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ffb5" w14:textId="6f1f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19 қарашадағы № 1195 бұйрығы. Қазақстан Республикасының Әділет министрлігінде 2021 жылғы 22 қарашада № 25287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"Ағымдағы шығындар" деген санатында:</w:t>
      </w:r>
    </w:p>
    <w:bookmarkEnd w:id="3"/>
    <w:bookmarkStart w:name="z5" w:id="4"/>
    <w:p>
      <w:pPr>
        <w:spacing w:after="0"/>
        <w:ind w:left="0"/>
        <w:jc w:val="both"/>
      </w:pPr>
      <w:r>
        <w:rPr>
          <w:rFonts w:ascii="Times New Roman"/>
          <w:b w:val="false"/>
          <w:i w:val="false"/>
          <w:color w:val="000000"/>
          <w:sz w:val="28"/>
        </w:rPr>
        <w:t>
      01 "Тауарлар мен қызметтерге шығындар" деген сыныбында:</w:t>
      </w:r>
    </w:p>
    <w:bookmarkEnd w:id="4"/>
    <w:bookmarkStart w:name="z6" w:id="5"/>
    <w:p>
      <w:pPr>
        <w:spacing w:after="0"/>
        <w:ind w:left="0"/>
        <w:jc w:val="both"/>
      </w:pPr>
      <w:r>
        <w:rPr>
          <w:rFonts w:ascii="Times New Roman"/>
          <w:b w:val="false"/>
          <w:i w:val="false"/>
          <w:color w:val="000000"/>
          <w:sz w:val="28"/>
        </w:rPr>
        <w:t>
      150 "Қызметтер мен жұмыстарды сатып алу" деген кіші сыныбында:</w:t>
      </w:r>
    </w:p>
    <w:bookmarkEnd w:id="5"/>
    <w:bookmarkStart w:name="z7" w:id="6"/>
    <w:p>
      <w:pPr>
        <w:spacing w:after="0"/>
        <w:ind w:left="0"/>
        <w:jc w:val="both"/>
      </w:pPr>
      <w:r>
        <w:rPr>
          <w:rFonts w:ascii="Times New Roman"/>
          <w:b w:val="false"/>
          <w:i w:val="false"/>
          <w:color w:val="000000"/>
          <w:sz w:val="28"/>
        </w:rPr>
        <w:t>
      154 "Зерттеулер бойынша қызметтерге ақы төлеу" деген ерекшелігі бойынша:</w:t>
      </w:r>
    </w:p>
    <w:bookmarkEnd w:id="6"/>
    <w:bookmarkStart w:name="z8"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bookmarkStart w:name="z9" w:id="8"/>
    <w:p>
      <w:pPr>
        <w:spacing w:after="0"/>
        <w:ind w:left="0"/>
        <w:jc w:val="both"/>
      </w:pPr>
      <w:r>
        <w:rPr>
          <w:rFonts w:ascii="Times New Roman"/>
          <w:b w:val="false"/>
          <w:i w:val="false"/>
          <w:color w:val="000000"/>
          <w:sz w:val="28"/>
        </w:rPr>
        <w:t>
      "Тауарларды (жұмыстар мен көрсетілетін қызметтерді) жеткізу арналған азаматтық-құқықтық мәмілелерден басқа: Қазақстан Республикасының Ұлттық экономика министрлігі әкімшісі болып табылатын "Халықаралық ұйымдармен бірлесіп жүзеге асырылатын жобаларды зерттеулердің іске асырылуын қамтамасыз ету" бюджеттік бағдарламасының "Республикалық бюджеттен грантты бірлесіп қаржыландыру есебінен" кіші бағдарламасы бойынша Біріккен Ұлттар Ұйымының Гендерлік теңдік және әйелдердің құқықтары мен мүмкіндіктерін кеңейту мәселелері жөніндегі құрылымы мен Қазақстан Республикасының Ұлттық экономика министрлігі арасында жасалған Бірлесіп қаржыландыру туралы келісім бойынша сомаларды аудару кезінде.</w:t>
      </w:r>
    </w:p>
    <w:bookmarkEnd w:id="8"/>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жүргізуді растайтын құжаттарды қоса берусіз, төлеуге берілетін шоттың негізінде жүзеге асырылады.";</w:t>
      </w:r>
    </w:p>
    <w:bookmarkStart w:name="z10" w:id="9"/>
    <w:p>
      <w:pPr>
        <w:spacing w:after="0"/>
        <w:ind w:left="0"/>
        <w:jc w:val="both"/>
      </w:pPr>
      <w:r>
        <w:rPr>
          <w:rFonts w:ascii="Times New Roman"/>
          <w:b w:val="false"/>
          <w:i w:val="false"/>
          <w:color w:val="000000"/>
          <w:sz w:val="28"/>
        </w:rPr>
        <w:t>
      159 "Өзге де қызметтер мен жұмыстарға ақы төлеу" деген ерекшелігі бойынша:</w:t>
      </w:r>
    </w:p>
    <w:bookmarkEnd w:id="9"/>
    <w:bookmarkStart w:name="z11" w:id="10"/>
    <w:p>
      <w:pPr>
        <w:spacing w:after="0"/>
        <w:ind w:left="0"/>
        <w:jc w:val="both"/>
      </w:pPr>
      <w:r>
        <w:rPr>
          <w:rFonts w:ascii="Times New Roman"/>
          <w:b w:val="false"/>
          <w:i w:val="false"/>
          <w:color w:val="000000"/>
          <w:sz w:val="28"/>
        </w:rPr>
        <w:t>
      7 "Ескерту" деген баған мынадай редакцияда жазылсын:</w:t>
      </w:r>
    </w:p>
    <w:bookmarkEnd w:id="10"/>
    <w:bookmarkStart w:name="z12" w:id="11"/>
    <w:p>
      <w:pPr>
        <w:spacing w:after="0"/>
        <w:ind w:left="0"/>
        <w:jc w:val="both"/>
      </w:pPr>
      <w:r>
        <w:rPr>
          <w:rFonts w:ascii="Times New Roman"/>
          <w:b w:val="false"/>
          <w:i w:val="false"/>
          <w:color w:val="000000"/>
          <w:sz w:val="28"/>
        </w:rPr>
        <w:t>
      "Тауарларды (жұмыстар мен көрсетілетін қызметтерді) жеткізуге арналған азаматтық-құқықтық мәмілелерден басқа: банк қызметтеріне ақы төлеу кезінде; соманы айырбастау және кейіннен Қазақстан Республикасы Сауда және интеграция министрлігі әкімшісі болып табылатын "Ішкі және сыртқы сауда саясатын қалыптастыру және іске асыру, халықаралық экономикалық интеграция, тұтынушылардың құқықтарын қорғау, техникалық реттеу, стандарттау және өлшем бірлігін қамтамасыз ету, шикізаттық емес экспортты дамыту және ілгерілету саласында мемлекеттік саясатты қалыптастыру және іске асыру" бюджеттік бағдарламасы бойынша Қазақстан Республикасының Ресей Федерациясындағы Сауда өкілдігінің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бюджеттік бағдарламалары бойынша, Қазақстан Республикасы Ұлттық экономика министрлігі, Қазақстан Республикасы Еңбек және халықты әлеуметтік қорғау министрлігі, Қазақстан Республикасы Индустрия жəне инфрақұрылымдық даму министрлігі, Қазақстан Республикасы Ауыл шаруашылығы министрлігі, Қазақстан Республикасы Сыртқы істер министрлігі, Қазақстан Республикасы Қаржы министрлігі, Қазақстан Республикасы энергетика министрлігі, Қазақстан Республикасы Экология, геология және табиғи ресурстар министрлігі, Қазақстан Республикасы Сауда және интеграция министрлігі, Қазақстан Республикасы Сыбайлас жемқорлыққа қарсы іс-қимыл агенттігі (Сыбайлас жемқорлыққа қарсы қызмет) әкімшілері болып табылатын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бюджеттік бағдарламасы бойынша, Қазақстан Республикасының Денсаулық сақтау министрлігі, Қазақстан Республикасының Энергетика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бағдарламасы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Адам құқықтары жөніндегі ұлттық орталық әкімшісі болып табылатын "Азаптаулардың алдын алу жөніндегі Ұлттық алдын алу тетігін нығайту" бюджеттік бағдарламасының "Республикалық бюджеттен грантты бірлесіп қаржыландыру есебінен" және "Грант есебінен" кіші бағдарламалары бойынша Біріккен Ұлттар Ұйымының Даму бағдарламасы мен Адам құқықтары жөніндегі ұлттық орталығы арасында жасалған Бірлесіп қаржыландыру туралы келісім бойынша соманы аудару кезінде, әкімшісі Қазақстан Республикасы Экология, геология және табиғи ресурстар министрлігі болып табылатын "Тұран жолбарысын реинтродукциялау үшін жағдайлар жасау және Ұлытау таулы алқабының табиғи және тарихи-мәдени объектілерін сақтауға жәрдем көрсету" бюджеттік бағдарламасы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 Экология, геология және табиғи ресурстар министрлігінің Орман шаруашылығы және жануарлар дүниесі комитеті арасында жасалған қаржыландыру туралы келісім бойынша соманы аудару кезінде, Қазақстан Республикасының Индустрия және инфрақұрылымдық даму министрлігі әкімшісі болып табылатын "Энергия үнемдеуді және энергия тиімділігін арттыруды дамытуға жәрдемдесу" бюджеттік бағдарламасының "Республикалық бюджеттен грантты бірлесіп қаржыландыру есебінен" және "Грант есебінен" кіші бағдарламалары бойынша Біріккен Ұлттар Ұйымының Қазақстан Республикасындағы Даму бағдарламасы мен Қазақстан Республикасы Индустрия және инфрақұрылымдық даму министрлігі арасында жасалған Қаржыландыру туралы келісім бойынша соманы аудару кезінде, Қазақстан Республикасы Еңбек және халықты әлеуметтік қорғау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 Мемлекеттік қызмет істері агенттігі әкімшісі болып табылатын "Мемлекеттік қызмет саласындағы өңірлік хабты институционалдық қолдау"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министрлігі әкімшісі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"Орталық Азия елдерінде гендермен байланысты тұрақты даму мақсаттарының ұлттандыруына жәрдем көрсету" бюджеттік бағдарламалары бойынша Қазақстан Республикасының шетелдегі мекемелерінің шоттарына соманы аудару кезінде,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 Азия Инфрақұрылымдық Инвестициялар Банкіне мүшелігі туралы" Қазақстан Республикасының Заңына сәйкес Инвестициялық дауларды реттеу жөніндегі Халықаралық орталықтың шығыстарына ақы төлеу кезінде, әкімшісі Қазақстан Республикасы Қаржы министрлігі болып табылатын "Бюджеттік жоспарлауды, мемлекеттік бюджеттің атқарылуын және оның атқарылуын бақылауды қамтамасыз ету жөніндегі қызметтер" бюджеттік бағдарламасының салық мақсаттарында ақпарат алмасуды жүзеге асыруға ақпараттық платформаны пайдаланғаны үшін шығыстарды төлеу кезінде, халықаралық төрелік органдар мен шетелдік соттардың шешімдері бойынша шығарылған төрелік шығыстар мен сот шығыстарына ақы төлеу кезінде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bookmarkEnd w:id="11"/>
    <w:p>
      <w:pPr>
        <w:spacing w:after="0"/>
        <w:ind w:left="0"/>
        <w:jc w:val="both"/>
      </w:pPr>
      <w:r>
        <w:rPr>
          <w:rFonts w:ascii="Times New Roman"/>
          <w:b w:val="false"/>
          <w:i w:val="false"/>
          <w:color w:val="000000"/>
          <w:sz w:val="28"/>
        </w:rPr>
        <w:t>
      Мемлекеттік шығармашылық және спорттық тапсырыстар арқылы іске асырылатын шығармашылық және спорттық тапсырыстарды жан басына шаққандағы нормативтік қаржыландыру шығыстарын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Start w:name="z13" w:id="1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12"/>
    <w:bookmarkStart w:name="z14" w:id="1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3"/>
    <w:bookmarkStart w:name="z15" w:id="1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4"/>
    <w:bookmarkStart w:name="z16" w:id="1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15"/>
    <w:bookmarkStart w:name="z17"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16"/>
    <w:bookmarkStart w:name="z18"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