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6c03" w14:textId="8f36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"Көмірсутектер саласындағы қызметтi жүзеге асыру үшін қойылатын біліктілік талаптары мен оларға сәйкестiкті растайтын құжаттар тiзбесін бекіту туралы" 2014 жылғы 28 қазандағы № 77 және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2020 жылғы 10 сәуірдегі № 139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25 қарашадағы № 367 бұйрығы. Қазақстан Республикасының Әділет министрлігінде 2021 жылғы 26 қарашада № 25421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"Көмірсутектер саласындағы қызметті жүзеге асыру үшін қойылатын біліктілік талаптары мен оларға сәйкестікті растайтын құжаттар тізбесін бекіту туралы" Қазақстан Республикасы Энергетика министрінің 2014 жылғы 28 қазандағы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қызметті жүзеге асыру үшін қойылатын біліктілік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20383 болып тіркелген)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"Көмірсутектер саласындағы жұмыстарға және көрсетілетін қызметтерге лицензия беру" мемлекеттік қызмет көрсету қағидаларын бекіту туралы";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 саласындағы жұмыстарға және көрсетілетін қызметтерге лицензия беру" мемлекеттік қызмет көрсету қағидалары бекітілсін.";</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"Көмірсутектер саласындағы жұмыстарға және көрсетілетін қызметтерге лицензия беру" мемлекеттік қызмет көрсету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"1. Осы "Көмірсутектер саласындағы жұмыстарға және көрсетілетін қызметтерге лицензия беру"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"Көмірсутектер саласындағы жұмыстарға және көрсетілетін қызметтерге лицензия беру" мемлекеттік қызметін көрсету (бұдан әрі – мемлекеттік көрсетілетін қызмет)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"5. Мемлекеттік қызметті көрсетуге қойылатын негізгі талаптар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"Көмірсутектер саласындағы жұмыстарға және көрсетілетін қызметтерге лицензия беру" мемлекеттік қызмет көрсету стандартында келтірілген.";</w:t>
      </w:r>
    </w:p>
    <w:bookmarkEnd w:id="10"/>
    <w:bookmarkStart w:name="z18"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 ";</w:t>
            </w:r>
          </w:p>
        </w:tc>
      </w:tr>
    </w:tbl>
    <w:bookmarkStart w:name="z20"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 ";</w:t>
            </w:r>
          </w:p>
        </w:tc>
      </w:tr>
    </w:tbl>
    <w:bookmarkStart w:name="z22"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3"/>
    <w:bookmarkStart w:name="z23" w:id="1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 ";</w:t>
            </w:r>
          </w:p>
        </w:tc>
      </w:tr>
    </w:tbl>
    <w:bookmarkStart w:name="z25" w:id="1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 ";</w:t>
            </w:r>
          </w:p>
        </w:tc>
      </w:tr>
    </w:tbl>
    <w:bookmarkStart w:name="z27"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6"/>
    <w:bookmarkStart w:name="z28" w:id="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 ";</w:t>
            </w:r>
          </w:p>
        </w:tc>
      </w:tr>
    </w:tbl>
    <w:bookmarkStart w:name="z30"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8"/>
    <w:bookmarkStart w:name="z31"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 ";</w:t>
            </w:r>
          </w:p>
        </w:tc>
      </w:tr>
    </w:tbl>
    <w:bookmarkStart w:name="z33" w:id="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 ".</w:t>
            </w:r>
          </w:p>
        </w:tc>
      </w:tr>
    </w:tbl>
    <w:bookmarkStart w:name="z35" w:id="21"/>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21"/>
    <w:bookmarkStart w:name="z36" w:id="2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22"/>
    <w:bookmarkStart w:name="z37" w:id="2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3"/>
    <w:bookmarkStart w:name="z38" w:id="2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24"/>
    <w:bookmarkStart w:name="z39"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5"/>
    <w:bookmarkStart w:name="z40"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2021 жылғы 25 қарашадағы</w:t>
            </w:r>
            <w:r>
              <w:br/>
            </w:r>
            <w:r>
              <w:rPr>
                <w:rFonts w:ascii="Times New Roman"/>
                <w:b w:val="false"/>
                <w:i w:val="false"/>
                <w:color w:val="000000"/>
                <w:sz w:val="20"/>
              </w:rPr>
              <w:t>№ 367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xml:space="preserve">№ 77 бұйрығымен </w:t>
            </w:r>
            <w:r>
              <w:br/>
            </w:r>
            <w:r>
              <w:rPr>
                <w:rFonts w:ascii="Times New Roman"/>
                <w:b w:val="false"/>
                <w:i w:val="false"/>
                <w:color w:val="000000"/>
                <w:sz w:val="20"/>
              </w:rPr>
              <w:t>бекітілген</w:t>
            </w:r>
          </w:p>
        </w:tc>
      </w:tr>
    </w:tbl>
    <w:bookmarkStart w:name="z43" w:id="27"/>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5699"/>
        <w:gridCol w:w="3201"/>
        <w:gridCol w:w="3147"/>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жүзеге асыру үшін қойылатын біліктілік талаптары мен оларға сәйкестікті растайтын құжаттар тізбесі мыналардың болуын қамтиды: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қызметтің кіші түріне бекітілген технологиялық регламенттің болуы туралы ақпаратты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магистральдық құбырларды пайдалану жөніндегі қызмет үшін талап етілмейді.</w:t>
            </w:r>
          </w:p>
          <w:p>
            <w:pPr>
              <w:spacing w:after="20"/>
              <w:ind w:left="20"/>
              <w:jc w:val="both"/>
            </w:pPr>
            <w:r>
              <w:rPr>
                <w:rFonts w:ascii="Times New Roman"/>
                <w:b w:val="false"/>
                <w:i w:val="false"/>
                <w:color w:val="000000"/>
                <w:sz w:val="20"/>
              </w:rPr>
              <w:t xml:space="preserve">
Бекітілген технологиялық регламенттің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w:t>
            </w:r>
          </w:p>
          <w:p>
            <w:pPr>
              <w:spacing w:after="20"/>
              <w:ind w:left="20"/>
              <w:jc w:val="both"/>
            </w:pPr>
            <w:r>
              <w:rPr>
                <w:rFonts w:ascii="Times New Roman"/>
                <w:b w:val="false"/>
                <w:i w:val="false"/>
                <w:color w:val="000000"/>
                <w:sz w:val="20"/>
              </w:rPr>
              <w:t>
1) кіші қызмет түрлері үшін лицензияны және (немесе) лицензияға қосымшаны алуға арналған өтініште көрсетілген мекенжай бойынша өндірістік базаның (өндірістік үй-жайдың/ қойманың/цехтың) болуы:</w:t>
            </w:r>
          </w:p>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мұнай-газ-химия өндірістерін пайдалану;</w:t>
            </w:r>
          </w:p>
          <w:p>
            <w:pPr>
              <w:spacing w:after="20"/>
              <w:ind w:left="20"/>
              <w:jc w:val="both"/>
            </w:pPr>
            <w:r>
              <w:rPr>
                <w:rFonts w:ascii="Times New Roman"/>
                <w:b w:val="false"/>
                <w:i w:val="false"/>
                <w:color w:val="000000"/>
                <w:sz w:val="20"/>
              </w:rPr>
              <w:t>
2)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жасауға байланысты қызметтің кіші түрі үшін – лицензияны және (немесе) лицензияға қосымшаны алуға арналған өтініште көрсетілген мекенжай бойынша ғимарат немесе тұрғын емес үй-жайдың (кеңсенің)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базаның /ғимараттың/тұрғын емес үй-жайдың (кеңсенің) техникалық паспортының (жылжымайтын мүлік объектісінің сәйкестендіру сипаттамалары) түгендеу нөмірі мен күні;</w:t>
            </w:r>
          </w:p>
          <w:p>
            <w:pPr>
              <w:spacing w:after="20"/>
              <w:ind w:left="20"/>
              <w:jc w:val="both"/>
            </w:pPr>
            <w:r>
              <w:rPr>
                <w:rFonts w:ascii="Times New Roman"/>
                <w:b w:val="false"/>
                <w:i w:val="false"/>
                <w:color w:val="000000"/>
                <w:sz w:val="20"/>
              </w:rPr>
              <w:t>
2) жалға алу/сенімгерлік басқару жағдайында /жалға алу/сенімгерлік басқару шартының нөмірі, күні, мерзімі қамтылған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өндірістік база болған жағдайда (бір жылдан астам мерзімге жалдау/сенімгерлік басқару) ақпарат "Жылжымайтын мүлік тіркелімі" Мемлекеттік деректер қоры" ақпараттық жүйесінен алынады.</w:t>
            </w:r>
          </w:p>
          <w:p>
            <w:pPr>
              <w:spacing w:after="20"/>
              <w:ind w:left="20"/>
              <w:jc w:val="both"/>
            </w:pPr>
            <w:r>
              <w:rPr>
                <w:rFonts w:ascii="Times New Roman"/>
                <w:b w:val="false"/>
                <w:i w:val="false"/>
                <w:color w:val="000000"/>
                <w:sz w:val="20"/>
              </w:rPr>
              <w:t xml:space="preserve">
 Көрсетілген объектілердің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 </w:t>
            </w:r>
          </w:p>
        </w:tc>
      </w:tr>
      <w:tr>
        <w:trPr>
          <w:trHeight w:val="3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кіші қызмет түрлері үшін меншік құқығында немесе өзге де заңды негізде:</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 үшін – ұңғымалық аспаптар мен жабдықтар (тереңдік сынамаларды іріктеу, қабаттық қысым мен температураны өлшеу) және түсіру-көтеру операцияларына арналған қондырғының (шығырдың)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аспаптардың (тереңдік сынамаларды іріктеу, қабаттық қысым мен температураны өлшеу) және ұңғымадағы түсіру-көтеру операцияларына арналған қондырғының (шығырды)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Ұңғымалық аспаптар мен қондырғының (шығырдың)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көмірсутектерді барлау және өндіру кезіндегі сейсмикалық барлау жұмыстары үшін – сейсмикалық станцияның және сейсмикалық барлау жабдықтарының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станция мен сейсмикалық барлау жабдығының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сериялық нөмірі болмаған жағдайда вин-кодтың нөмірі немесе өзге де сәйкестендіру нөмірі көрсетіледі сейсмикалық станцияның, сейсмикалық барлау жабдығының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көмірсутектерді барлау және өндіру кезіндегі геофизикалық жұмыстар үшін – ұңғымалық аспаптардың және жабдықтың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қондырғының (шығырдың)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аспаптардың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қондырғының (шығырды)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Ұңғымалық аспаптар мен қондырғының (шығырдың)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көмірсутектерді барлау және өндіру кезінде ұңғымалардағы атқылау-жару жұмыстары үшін: рұқсаттың не жарылғыш заттарды және олардың негізінде жасалған бұйымдарды үнемі қолдануға рұқсаты бар ұйыммен жасалған шарттың; қойманың немесе жарылғыш заттарды сақтауға арналған қоймасы бар мамандандырылған ұйыммен шарттың; перфорациялық жабдықтың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атауын, нөмірін және берілген күнін не жарылғыш заттарды және олардың негізінде жасалған бұйымдарды үнемі қолдануға рұқсаты бар ұйыммен жасалған шарттың нөмірін және берілген күнін;</w:t>
            </w:r>
          </w:p>
          <w:p>
            <w:pPr>
              <w:spacing w:after="20"/>
              <w:ind w:left="20"/>
              <w:jc w:val="both"/>
            </w:pPr>
            <w:r>
              <w:rPr>
                <w:rFonts w:ascii="Times New Roman"/>
                <w:b w:val="false"/>
                <w:i w:val="false"/>
                <w:color w:val="000000"/>
                <w:sz w:val="20"/>
              </w:rPr>
              <w:t>
жарылғыш заттарды сақтауға арналған қойманың не жарылғыш заттарды сақтауға арналған қоймасы бар мамандандырылған ұйыммен шарттың болуы туралы ақпаратты;</w:t>
            </w:r>
          </w:p>
          <w:p>
            <w:pPr>
              <w:spacing w:after="20"/>
              <w:ind w:left="20"/>
              <w:jc w:val="both"/>
            </w:pPr>
            <w:r>
              <w:rPr>
                <w:rFonts w:ascii="Times New Roman"/>
                <w:b w:val="false"/>
                <w:i w:val="false"/>
                <w:color w:val="000000"/>
                <w:sz w:val="20"/>
              </w:rPr>
              <w:t>
қойманың орналасқан жерін***; перфорациялық жабдықтың атауын, маркасын, шығарылған жылын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қойманың, жабдықтың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 үшін – бұрғылау қондырғысының, бұрғылау сорғысының, шығарындыға қарсы жабдықтың, бұрғылау ерітіндісін дайындау, циркуляциялау және тазалау торабының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бұрғылау сорғысын, шығарындыға қарсы жабдықтың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бұрғылау ерітіндісін дайындау, циркуляциялау және тазалау торабының болуы туралы ақпаратты;</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қондырғылардың, жабдықтың, сорғының, тораптың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көмірсутектерді барлау және өндіру кезінде ұңғымаларды жер астында жөндеу, сынау, игеру, сынамалау, консервациялау, жою үшін – ұңғымаларды жөндеу, сынау, игеру, сынамалау, консервациялау, жою жөніндегі көтергіш қондырғының;</w:t>
            </w:r>
          </w:p>
          <w:p>
            <w:pPr>
              <w:spacing w:after="20"/>
              <w:ind w:left="20"/>
              <w:jc w:val="both"/>
            </w:pPr>
            <w:r>
              <w:rPr>
                <w:rFonts w:ascii="Times New Roman"/>
                <w:b w:val="false"/>
                <w:i w:val="false"/>
                <w:color w:val="000000"/>
                <w:sz w:val="20"/>
              </w:rPr>
              <w:t>
шығарындыға қарсы жабдықтың, сорғы агрегатының және ыдыстың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 сынау, игеру, сынамалау, консервациялау, жою бойынша көтергіш қондырғының;</w:t>
            </w:r>
          </w:p>
          <w:p>
            <w:pPr>
              <w:spacing w:after="20"/>
              <w:ind w:left="20"/>
              <w:jc w:val="both"/>
            </w:pPr>
            <w:r>
              <w:rPr>
                <w:rFonts w:ascii="Times New Roman"/>
                <w:b w:val="false"/>
                <w:i w:val="false"/>
                <w:color w:val="000000"/>
                <w:sz w:val="20"/>
              </w:rPr>
              <w:t>
шығарындыға қарсы жабдықтың, сорғы агрегатының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ыдыстың болуы туралы ақпаратты;</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сериялық нөмірі болмаған жағдайда вин-кодтың нөмірі немесе өзге де сәйкестендіру нөмірі көрсетіледі. </w:t>
            </w:r>
          </w:p>
          <w:p>
            <w:pPr>
              <w:spacing w:after="20"/>
              <w:ind w:left="20"/>
              <w:jc w:val="both"/>
            </w:pPr>
            <w:r>
              <w:rPr>
                <w:rFonts w:ascii="Times New Roman"/>
                <w:b w:val="false"/>
                <w:i w:val="false"/>
                <w:color w:val="000000"/>
                <w:sz w:val="20"/>
              </w:rPr>
              <w:t xml:space="preserve">
Тиісті қондырғылардың, жабдықтың, агрегаттың, ыдыстың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көмірсутектерді барлау және өндіру кезінде ұңғымаларды цементтеу үшін – мамандандырылған цементтеу агрегаттарының және ыдыстардың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агрегаттарының атауын, маркасын, шығарылған жылын, дайындаушы зауыттың сериялық нөмірін**; ыдыстың болуы туралы ақпаратты;</w:t>
            </w:r>
          </w:p>
          <w:p>
            <w:pPr>
              <w:spacing w:after="20"/>
              <w:ind w:left="20"/>
              <w:jc w:val="both"/>
            </w:pPr>
            <w:r>
              <w:rPr>
                <w:rFonts w:ascii="Times New Roman"/>
                <w:b w:val="false"/>
                <w:i w:val="false"/>
                <w:color w:val="000000"/>
                <w:sz w:val="20"/>
              </w:rPr>
              <w:t xml:space="preserve">
орналасқан жерін*** қамтитын мәліметтер нысаны*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Тиісті агрегаттардың, ыдыстың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 үшін – сорғы агрегаттарының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агрегаттарының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Сорғы агрегаттарының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теңіздегі көмірсутектер кен орындарында төгілуді болғызбау және жою жөніндегі жұмыстар үшін – теңізде мұнай жинау құрылғысы, қалқымалы резервуарлар мен бондық бөгеттердің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мұнай жинау құрылғысының, қалқымалы резервуарлар мен бондық бөгеттердің** атауын, маркасын;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құрылғылардың, резервуарлардың, бөгеттердің, су көлігінің (катер, кеме)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мұнай-газ-химия өндірістерін пайдалану үшін: негізгі технологиялық қондырғылар мен жабдықтың;</w:t>
            </w:r>
          </w:p>
          <w:p>
            <w:pPr>
              <w:spacing w:after="20"/>
              <w:ind w:left="20"/>
              <w:jc w:val="both"/>
            </w:pPr>
            <w:r>
              <w:rPr>
                <w:rFonts w:ascii="Times New Roman"/>
                <w:b w:val="false"/>
                <w:i w:val="false"/>
                <w:color w:val="000000"/>
                <w:sz w:val="20"/>
              </w:rPr>
              <w:t>
мұнай-химия өндірісі үшін қажетті қоймалардың;</w:t>
            </w:r>
          </w:p>
          <w:p>
            <w:pPr>
              <w:spacing w:after="20"/>
              <w:ind w:left="20"/>
              <w:jc w:val="both"/>
            </w:pPr>
            <w:r>
              <w:rPr>
                <w:rFonts w:ascii="Times New Roman"/>
                <w:b w:val="false"/>
                <w:i w:val="false"/>
                <w:color w:val="000000"/>
                <w:sz w:val="20"/>
              </w:rPr>
              <w:t>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және жабдықтың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мұнай-газ-химия өндірісі үшін қажетті қоймалардың болуы туралы ақпаратты;</w:t>
            </w:r>
          </w:p>
          <w:p>
            <w:pPr>
              <w:spacing w:after="20"/>
              <w:ind w:left="20"/>
              <w:jc w:val="both"/>
            </w:pPr>
            <w:r>
              <w:rPr>
                <w:rFonts w:ascii="Times New Roman"/>
                <w:b w:val="false"/>
                <w:i w:val="false"/>
                <w:color w:val="000000"/>
                <w:sz w:val="20"/>
              </w:rPr>
              <w:t>
зертханаға берілген аккредиттеу аттестатының нөмірін және күнін немесе өнімнің стандарттарға, нормалар мен техникалық шарттарға сәйкестігін бақылау бойынша аккредиттелген зертханамен қызмет көрсету шартының нөмірін және берілген күнін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технологиялық қондырғылардың, жабдықтың, қоймалардың, зертханалардың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 үшін – көмірсутектер саласында жобалауға арналған лицензиялық бағдарламалық қамтылымның болуы (кен шоғырларының құрылымын, стратиграфиясын және қасиеттерін сипаттауды, көмірсутектерді өндіру көлемін әзірлеу және болжау жүйесін жобалау үшін мұнай және газ қабаттарын (кен шоғырларын) гидродинамикалық модельдеуді көздейтін мұнай және газ кен орындарын геологиялық модельдеу бойынша);</w:t>
            </w:r>
          </w:p>
          <w:p>
            <w:pPr>
              <w:spacing w:after="20"/>
              <w:ind w:left="20"/>
              <w:jc w:val="both"/>
            </w:pPr>
            <w:r>
              <w:rPr>
                <w:rFonts w:ascii="Times New Roman"/>
                <w:b w:val="false"/>
                <w:i w:val="false"/>
                <w:color w:val="000000"/>
                <w:sz w:val="20"/>
              </w:rPr>
              <w:t>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кәсіпшілік зерттеулерге арналған ұңғыма аспаптарының (тереңдік сынамаларды іріктеу, қабаттық қысым мен температураны өлшеу) және жобалау үшін пайдаланылатын ұңғымадағы түсіру-көтеру операцияларына арналған қондырғының (шығырдың)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қамтылымның атауын; лицензиялық бағдарламалық қамтылымды пайдаланудың заңды құқығын растайтын құжаттардың нөмірі мен күнін;</w:t>
            </w:r>
          </w:p>
          <w:p>
            <w:pPr>
              <w:spacing w:after="20"/>
              <w:ind w:left="20"/>
              <w:jc w:val="both"/>
            </w:pPr>
            <w:r>
              <w:rPr>
                <w:rFonts w:ascii="Times New Roman"/>
                <w:b w:val="false"/>
                <w:i w:val="false"/>
                <w:color w:val="000000"/>
                <w:sz w:val="20"/>
              </w:rPr>
              <w:t>
қолданылатын компьютерлердің, принтердің, плоттердің атауларын, маркалары мен санын;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қамтылымның, мамандандырылған техниканың және (немесе) жабдықтың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көмірсутектер кен орындарына арналған техникалық жобалау құжаттарын жасау үшін – көмірсутектер саласында жобалауға арналған лицензиялық бағдарламалық қамтылымның (ұңғымаларды бұрғылауды жобалауды (ұңғымаларды өткізу, қысым градиенттерін және гидродинамикалық сипаттамаларды есептеу, бұрғылау және шегендеу бағаналарын есептеу, цементтеу процесін есептеу);</w:t>
            </w:r>
          </w:p>
          <w:p>
            <w:pPr>
              <w:spacing w:after="20"/>
              <w:ind w:left="20"/>
              <w:jc w:val="both"/>
            </w:pPr>
            <w:r>
              <w:rPr>
                <w:rFonts w:ascii="Times New Roman"/>
                <w:b w:val="false"/>
                <w:i w:val="false"/>
                <w:color w:val="000000"/>
                <w:sz w:val="20"/>
              </w:rPr>
              <w:t>
мамандандырылған техниканы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қамтылымның атауын; лицензиялық бағдарламалық қамтылымды пайдаланудың заңды құқығын растайтын құжаттардың нөмірі мен күнін;</w:t>
            </w:r>
          </w:p>
          <w:p>
            <w:pPr>
              <w:spacing w:after="20"/>
              <w:ind w:left="20"/>
              <w:jc w:val="both"/>
            </w:pPr>
            <w:r>
              <w:rPr>
                <w:rFonts w:ascii="Times New Roman"/>
                <w:b w:val="false"/>
                <w:i w:val="false"/>
                <w:color w:val="000000"/>
                <w:sz w:val="20"/>
              </w:rPr>
              <w:t>
қолданылатын компьютерлердің, принтердің, плоттердің, атауларын, маркалары мен санын;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қамтылымның, мамандандырылған техниканың және (немесе) жабдықтың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пайдалану үшін меншік құқығында немесе өзге де заңды негізде:</w:t>
            </w:r>
          </w:p>
          <w:p>
            <w:pPr>
              <w:spacing w:after="20"/>
              <w:ind w:left="20"/>
              <w:jc w:val="both"/>
            </w:pPr>
            <w:r>
              <w:rPr>
                <w:rFonts w:ascii="Times New Roman"/>
                <w:b w:val="false"/>
                <w:i w:val="false"/>
                <w:color w:val="000000"/>
                <w:sz w:val="20"/>
              </w:rPr>
              <w:t>
1) магистральдық құбырдың;</w:t>
            </w:r>
          </w:p>
          <w:p>
            <w:pPr>
              <w:spacing w:after="20"/>
              <w:ind w:left="20"/>
              <w:jc w:val="both"/>
            </w:pP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құбырды пайдалануды қамтамасыз ететін аспаптар мен жабдықтың болуы;</w:t>
            </w:r>
          </w:p>
          <w:p>
            <w:pPr>
              <w:spacing w:after="20"/>
              <w:ind w:left="20"/>
              <w:jc w:val="both"/>
            </w:pPr>
            <w:r>
              <w:rPr>
                <w:rFonts w:ascii="Times New Roman"/>
                <w:b w:val="false"/>
                <w:i w:val="false"/>
                <w:color w:val="000000"/>
                <w:sz w:val="20"/>
              </w:rPr>
              <w:t>
3) магистральдық құбырларды техникалық диагностикалау үшін – диагностикалық аспаптардың;</w:t>
            </w:r>
          </w:p>
          <w:p>
            <w:pPr>
              <w:spacing w:after="20"/>
              <w:ind w:left="20"/>
              <w:jc w:val="both"/>
            </w:pPr>
            <w:r>
              <w:rPr>
                <w:rFonts w:ascii="Times New Roman"/>
                <w:b w:val="false"/>
                <w:i w:val="false"/>
                <w:color w:val="000000"/>
                <w:sz w:val="20"/>
              </w:rPr>
              <w:t>
4) магистральдық құбырларға техникалық қызмет көрсету үшін – бақылау-өлшеу аспаптарының, құралдар мен жабдықтардың;</w:t>
            </w:r>
          </w:p>
          <w:p>
            <w:pPr>
              <w:spacing w:after="20"/>
              <w:ind w:left="20"/>
              <w:jc w:val="both"/>
            </w:pPr>
            <w:r>
              <w:rPr>
                <w:rFonts w:ascii="Times New Roman"/>
                <w:b w:val="false"/>
                <w:i w:val="false"/>
                <w:color w:val="000000"/>
                <w:sz w:val="20"/>
              </w:rPr>
              <w:t>
5) заманауи жабдықтар мен технологияларды пайдалана отырып, жұмыс істеп тұрған өндірістік объектілерді реконструкциялау, жаңғырту жөніндегі бекітілген бағдарламалардың;</w:t>
            </w:r>
          </w:p>
          <w:p>
            <w:pPr>
              <w:spacing w:after="20"/>
              <w:ind w:left="20"/>
              <w:jc w:val="both"/>
            </w:pPr>
            <w:r>
              <w:rPr>
                <w:rFonts w:ascii="Times New Roman"/>
                <w:b w:val="false"/>
                <w:i w:val="false"/>
                <w:color w:val="000000"/>
                <w:sz w:val="20"/>
              </w:rPr>
              <w:t>
жөндеу жұмыстарын орындау жоспарларының (бағдарламаларының)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құбырлардың желілік бөлігінің ұзындығын көрсете отырып, магистральдық құбырлардың болуын растайтын құжаттардың атауын, нөмірін және күнін;</w:t>
            </w:r>
          </w:p>
          <w:p>
            <w:pPr>
              <w:spacing w:after="20"/>
              <w:ind w:left="20"/>
              <w:jc w:val="both"/>
            </w:pP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құбырларды пайдалануды қамтамасыз ететін аспаптар мен жабдықтардың атауын;</w:t>
            </w:r>
          </w:p>
          <w:p>
            <w:pPr>
              <w:spacing w:after="20"/>
              <w:ind w:left="20"/>
              <w:jc w:val="both"/>
            </w:pPr>
            <w:r>
              <w:rPr>
                <w:rFonts w:ascii="Times New Roman"/>
                <w:b w:val="false"/>
                <w:i w:val="false"/>
                <w:color w:val="000000"/>
                <w:sz w:val="20"/>
              </w:rPr>
              <w:t>
3) магистральдық құбырларды техникалық диагностикалау үшін –диагностикалық аспаптардың атауын;</w:t>
            </w:r>
          </w:p>
          <w:p>
            <w:pPr>
              <w:spacing w:after="20"/>
              <w:ind w:left="20"/>
              <w:jc w:val="both"/>
            </w:pPr>
            <w:r>
              <w:rPr>
                <w:rFonts w:ascii="Times New Roman"/>
                <w:b w:val="false"/>
                <w:i w:val="false"/>
                <w:color w:val="000000"/>
                <w:sz w:val="20"/>
              </w:rPr>
              <w:t>
4) магистральдық құбырларға техникалық қызмет көрсету үшін –бақылау-өлшеу аспаптарының, құралдардың, жабдықтардың атауын;</w:t>
            </w:r>
          </w:p>
          <w:p>
            <w:pPr>
              <w:spacing w:after="20"/>
              <w:ind w:left="20"/>
              <w:jc w:val="both"/>
            </w:pPr>
            <w:r>
              <w:rPr>
                <w:rFonts w:ascii="Times New Roman"/>
                <w:b w:val="false"/>
                <w:i w:val="false"/>
                <w:color w:val="000000"/>
                <w:sz w:val="20"/>
              </w:rPr>
              <w:t>
5) бағдарламалар мен жоспарлардың атауы мен бекітілген күнін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пайдалану" қызметінің кіші түріне ғана қолданылады.</w:t>
            </w:r>
          </w:p>
          <w:p>
            <w:pPr>
              <w:spacing w:after="20"/>
              <w:ind w:left="20"/>
              <w:jc w:val="both"/>
            </w:pPr>
            <w:r>
              <w:rPr>
                <w:rFonts w:ascii="Times New Roman"/>
                <w:b w:val="false"/>
                <w:i w:val="false"/>
                <w:color w:val="000000"/>
                <w:sz w:val="20"/>
              </w:rPr>
              <w:t xml:space="preserve">
 Магистральдық газ құбырларының, мұнай құбырларының, мұнай өнімдері құбырларының, аспаптардың, құралдардың, жабдықтардың, бағдарламалардың, жоспарлардың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көрсетуді;</w:t>
            </w:r>
          </w:p>
          <w:p>
            <w:pPr>
              <w:spacing w:after="20"/>
              <w:ind w:left="20"/>
              <w:jc w:val="both"/>
            </w:pPr>
            <w:r>
              <w:rPr>
                <w:rFonts w:ascii="Times New Roman"/>
                <w:b w:val="false"/>
                <w:i w:val="false"/>
                <w:color w:val="000000"/>
                <w:sz w:val="20"/>
              </w:rPr>
              <w:t>
2) еңбек қауіпсіздігі және өнеркәсіптік қауіпсіздікті;</w:t>
            </w:r>
          </w:p>
          <w:p>
            <w:pPr>
              <w:spacing w:after="20"/>
              <w:ind w:left="20"/>
              <w:jc w:val="both"/>
            </w:pPr>
            <w:r>
              <w:rPr>
                <w:rFonts w:ascii="Times New Roman"/>
                <w:b w:val="false"/>
                <w:i w:val="false"/>
                <w:color w:val="000000"/>
                <w:sz w:val="20"/>
              </w:rPr>
              <w:t>
3) қоршаған ортаны қорғауды;</w:t>
            </w:r>
          </w:p>
          <w:p>
            <w:pPr>
              <w:spacing w:after="20"/>
              <w:ind w:left="20"/>
              <w:jc w:val="both"/>
            </w:pPr>
            <w:r>
              <w:rPr>
                <w:rFonts w:ascii="Times New Roman"/>
                <w:b w:val="false"/>
                <w:i w:val="false"/>
                <w:color w:val="000000"/>
                <w:sz w:val="20"/>
              </w:rPr>
              <w:t>
4) метрологиялық бақылауды;</w:t>
            </w:r>
          </w:p>
          <w:p>
            <w:pPr>
              <w:spacing w:after="20"/>
              <w:ind w:left="20"/>
              <w:jc w:val="both"/>
            </w:pPr>
            <w:r>
              <w:rPr>
                <w:rFonts w:ascii="Times New Roman"/>
                <w:b w:val="false"/>
                <w:i w:val="false"/>
                <w:color w:val="000000"/>
                <w:sz w:val="20"/>
              </w:rPr>
              <w:t>
5) технологиялық процесті және берілген сападағы өнімдерді шығаруды сақтауды ("мұнай-газ-химия өндірістерін пайдалану" қызметінің кіші түріне ғана қолданылады);</w:t>
            </w:r>
          </w:p>
          <w:p>
            <w:pPr>
              <w:spacing w:after="20"/>
              <w:ind w:left="20"/>
              <w:jc w:val="both"/>
            </w:pPr>
            <w:r>
              <w:rPr>
                <w:rFonts w:ascii="Times New Roman"/>
                <w:b w:val="false"/>
                <w:i w:val="false"/>
                <w:color w:val="000000"/>
                <w:sz w:val="20"/>
              </w:rPr>
              <w:t>
6) магистральдық құбырларды пайдаланудың технологиялық процесін сақтауды ("магистральдық құбырларды пайдалану" қызметінің кіші түріне ғана қолданылады) қамтамасыз ететін жауапты тұлғалардың болуы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бұйрықтардың болуы туралы ақпаратты қамтитын мәліметтер нысаны*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 жөніндегі қызмет үшін талап етілмейді.</w:t>
            </w:r>
          </w:p>
          <w:p>
            <w:pPr>
              <w:spacing w:after="20"/>
              <w:ind w:left="20"/>
              <w:jc w:val="both"/>
            </w:pPr>
            <w:r>
              <w:rPr>
                <w:rFonts w:ascii="Times New Roman"/>
                <w:b w:val="false"/>
                <w:i w:val="false"/>
                <w:color w:val="000000"/>
                <w:sz w:val="20"/>
              </w:rPr>
              <w:t xml:space="preserve">
Бұйрықтардың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және көмірсутектер саласында практикалық жұмыс тәжірибесі кемінде 2 жыл болатын 3 маман</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 қамтитын мәліметтер нысаны*:</w:t>
            </w:r>
          </w:p>
          <w:p>
            <w:pPr>
              <w:spacing w:after="20"/>
              <w:ind w:left="20"/>
              <w:jc w:val="both"/>
            </w:pPr>
            <w:r>
              <w:rPr>
                <w:rFonts w:ascii="Times New Roman"/>
                <w:b w:val="false"/>
                <w:i w:val="false"/>
                <w:color w:val="000000"/>
                <w:sz w:val="20"/>
              </w:rPr>
              <w:t>
1) мәлімделген кіші қызмет түрлерін ұйымдастыруды жүзеге асыратын техникалық басшының тегі, аты, әкесінің аты (бар болса);</w:t>
            </w:r>
          </w:p>
          <w:p>
            <w:pPr>
              <w:spacing w:after="20"/>
              <w:ind w:left="20"/>
              <w:jc w:val="both"/>
            </w:pPr>
            <w:r>
              <w:rPr>
                <w:rFonts w:ascii="Times New Roman"/>
                <w:b w:val="false"/>
                <w:i w:val="false"/>
                <w:color w:val="000000"/>
                <w:sz w:val="20"/>
              </w:rPr>
              <w:t>
2) мәлімделген қызметтің кіші түрлерін орындайтын 3 маманның тегі, аты, әкесінің аты (бар болса)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басшыға және мамандар үшін көмірсутектер саласындағы практикалық жұмыс тәжірибесі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құжаттарға сәйкес анықталады.</w:t>
            </w:r>
          </w:p>
          <w:p>
            <w:pPr>
              <w:spacing w:after="20"/>
              <w:ind w:left="20"/>
              <w:jc w:val="both"/>
            </w:pPr>
            <w:r>
              <w:rPr>
                <w:rFonts w:ascii="Times New Roman"/>
                <w:b w:val="false"/>
                <w:i w:val="false"/>
                <w:color w:val="000000"/>
                <w:sz w:val="20"/>
              </w:rPr>
              <w:t xml:space="preserve">
Мамандардың білікті құрамының (тиісті білімін, өтілін, жұмыс тәжірибесі мен лауазымын растайтын құжаттар)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анықтайды</w:t>
            </w:r>
          </w:p>
        </w:tc>
      </w:tr>
    </w:tbl>
    <w:bookmarkStart w:name="z44" w:id="28"/>
    <w:p>
      <w:pPr>
        <w:spacing w:after="0"/>
        <w:ind w:left="0"/>
        <w:jc w:val="both"/>
      </w:pPr>
      <w:r>
        <w:rPr>
          <w:rFonts w:ascii="Times New Roman"/>
          <w:b w:val="false"/>
          <w:i w:val="false"/>
          <w:color w:val="000000"/>
          <w:sz w:val="28"/>
        </w:rPr>
        <w:t xml:space="preserve">
      Ескертпелер: </w:t>
      </w:r>
    </w:p>
    <w:bookmarkEnd w:id="28"/>
    <w:p>
      <w:pPr>
        <w:spacing w:after="0"/>
        <w:ind w:left="0"/>
        <w:jc w:val="both"/>
      </w:pPr>
      <w:r>
        <w:rPr>
          <w:rFonts w:ascii="Times New Roman"/>
          <w:b w:val="false"/>
          <w:i w:val="false"/>
          <w:color w:val="000000"/>
          <w:sz w:val="28"/>
        </w:rPr>
        <w:t xml:space="preserve">
      * Мәліметтер нысаны көмірсутектер саласындағы қызметті жүзеге асыру үшін осы Біліктілік талаптарына және оларға сәйкестікті растайтын құжаттар тізбесіне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 кемінде екі агрегаттың, резервуарлардың және бондық бөгеттердің болуы;</w:t>
      </w:r>
    </w:p>
    <w:p>
      <w:pPr>
        <w:spacing w:after="0"/>
        <w:ind w:left="0"/>
        <w:jc w:val="both"/>
      </w:pPr>
      <w:r>
        <w:rPr>
          <w:rFonts w:ascii="Times New Roman"/>
          <w:b w:val="false"/>
          <w:i w:val="false"/>
          <w:color w:val="000000"/>
          <w:sz w:val="28"/>
        </w:rPr>
        <w:t>
      *** қондырғыларды, техниканы, аспаптар мен жабдықтарды орналастыру мекенжайын профилактикалық бақылау жүргізу үшін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мен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қосымша</w:t>
            </w:r>
          </w:p>
        </w:tc>
      </w:tr>
    </w:tbl>
    <w:bookmarkStart w:name="z46" w:id="29"/>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тізбесіне мәліметтер нысаны*</w:t>
      </w:r>
    </w:p>
    <w:bookmarkEnd w:id="29"/>
    <w:bookmarkStart w:name="z47" w:id="30"/>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магистральдық құбырларды пайдалану жөніндегі қызмет үшін қолданылмайды):</w:t>
      </w:r>
    </w:p>
    <w:bookmarkEnd w:id="30"/>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(мәлімделген қызметтің кіші түріне технологиялық регламенттің болуы туралы ақпарат)</w:t>
      </w:r>
    </w:p>
    <w:bookmarkStart w:name="z48" w:id="31"/>
    <w:p>
      <w:pPr>
        <w:spacing w:after="0"/>
        <w:ind w:left="0"/>
        <w:jc w:val="both"/>
      </w:pPr>
      <w:r>
        <w:rPr>
          <w:rFonts w:ascii="Times New Roman"/>
          <w:b w:val="false"/>
          <w:i w:val="false"/>
          <w:color w:val="000000"/>
          <w:sz w:val="28"/>
        </w:rPr>
        <w:t>
      2. Меншік құқығындағы немесе өзге де заңды негіздегі:</w:t>
      </w:r>
    </w:p>
    <w:bookmarkEnd w:id="31"/>
    <w:p>
      <w:pPr>
        <w:spacing w:after="0"/>
        <w:ind w:left="0"/>
        <w:jc w:val="both"/>
      </w:pPr>
      <w:r>
        <w:rPr>
          <w:rFonts w:ascii="Times New Roman"/>
          <w:b w:val="false"/>
          <w:i w:val="false"/>
          <w:color w:val="000000"/>
          <w:sz w:val="28"/>
        </w:rPr>
        <w:t>
      1) кіші қызмет түрлері үшін – өндірістік базаның (өндірістік үй-жайдың/қойманың/цехтың) болуы:</w:t>
      </w:r>
    </w:p>
    <w:p>
      <w:pPr>
        <w:spacing w:after="0"/>
        <w:ind w:left="0"/>
        <w:jc w:val="both"/>
      </w:pPr>
      <w:r>
        <w:rPr>
          <w:rFonts w:ascii="Times New Roman"/>
          <w:b w:val="false"/>
          <w:i w:val="false"/>
          <w:color w:val="000000"/>
          <w:sz w:val="28"/>
        </w:rPr>
        <w:t>
      көмірсутектерді барлау және өндіру кезіндегі кәсіпшілік зерттеулер;</w:t>
      </w:r>
    </w:p>
    <w:p>
      <w:pPr>
        <w:spacing w:after="0"/>
        <w:ind w:left="0"/>
        <w:jc w:val="both"/>
      </w:pPr>
      <w:r>
        <w:rPr>
          <w:rFonts w:ascii="Times New Roman"/>
          <w:b w:val="false"/>
          <w:i w:val="false"/>
          <w:color w:val="000000"/>
          <w:sz w:val="28"/>
        </w:rPr>
        <w:t>
      көмірсутектерді барлау және өндіру кезіндегі сейсмикалық барлау жұмыстары;</w:t>
      </w:r>
    </w:p>
    <w:p>
      <w:pPr>
        <w:spacing w:after="0"/>
        <w:ind w:left="0"/>
        <w:jc w:val="both"/>
      </w:pPr>
      <w:r>
        <w:rPr>
          <w:rFonts w:ascii="Times New Roman"/>
          <w:b w:val="false"/>
          <w:i w:val="false"/>
          <w:color w:val="000000"/>
          <w:sz w:val="28"/>
        </w:rPr>
        <w:t>
      көмірсутектерді барлау және өндіру кезіндегі геофизикалық жұмыстар;</w:t>
      </w:r>
    </w:p>
    <w:p>
      <w:pPr>
        <w:spacing w:after="0"/>
        <w:ind w:left="0"/>
        <w:jc w:val="both"/>
      </w:pPr>
      <w:r>
        <w:rPr>
          <w:rFonts w:ascii="Times New Roman"/>
          <w:b w:val="false"/>
          <w:i w:val="false"/>
          <w:color w:val="000000"/>
          <w:sz w:val="28"/>
        </w:rPr>
        <w:t xml:space="preserve">
      көмірсутектерді барлау және өндіру кезінде ұңғымалардағы атқылау-жару жұмыстары; </w:t>
      </w:r>
    </w:p>
    <w:p>
      <w:pPr>
        <w:spacing w:after="0"/>
        <w:ind w:left="0"/>
        <w:jc w:val="both"/>
      </w:pPr>
      <w:r>
        <w:rPr>
          <w:rFonts w:ascii="Times New Roman"/>
          <w:b w:val="false"/>
          <w:i w:val="false"/>
          <w:color w:val="000000"/>
          <w:sz w:val="28"/>
        </w:rPr>
        <w:t>
      көмірсутектерді барлау және өндіру кезінде құрлықта, теңізде және ішкі су айдындарында ұңғымаларды бұрғылау;</w:t>
      </w:r>
    </w:p>
    <w:p>
      <w:pPr>
        <w:spacing w:after="0"/>
        <w:ind w:left="0"/>
        <w:jc w:val="both"/>
      </w:pPr>
      <w:r>
        <w:rPr>
          <w:rFonts w:ascii="Times New Roman"/>
          <w:b w:val="false"/>
          <w:i w:val="false"/>
          <w:color w:val="000000"/>
          <w:sz w:val="28"/>
        </w:rPr>
        <w:t>
      көмірсутектерді барлау және өндіру кезінде ұңғымаларды жер астында жөндеу, сынау, игеру, сынамалау, консервациялау, жою;</w:t>
      </w:r>
    </w:p>
    <w:p>
      <w:pPr>
        <w:spacing w:after="0"/>
        <w:ind w:left="0"/>
        <w:jc w:val="both"/>
      </w:pPr>
      <w:r>
        <w:rPr>
          <w:rFonts w:ascii="Times New Roman"/>
          <w:b w:val="false"/>
          <w:i w:val="false"/>
          <w:color w:val="000000"/>
          <w:sz w:val="28"/>
        </w:rPr>
        <w:t xml:space="preserve">
      көмірсутектерді барлау және өндіру кезінде ұңғымаларды цементтеу; </w:t>
      </w:r>
    </w:p>
    <w:p>
      <w:pPr>
        <w:spacing w:after="0"/>
        <w:ind w:left="0"/>
        <w:jc w:val="both"/>
      </w:pPr>
      <w:r>
        <w:rPr>
          <w:rFonts w:ascii="Times New Roman"/>
          <w:b w:val="false"/>
          <w:i w:val="false"/>
          <w:color w:val="000000"/>
          <w:sz w:val="28"/>
        </w:rPr>
        <w:t>
      көмірсутектерді барлау және өндіру кезінде мұнай қабаттарының мұнай беруін арттыру және ұңғымалардың өнімділігін ұлғайту;</w:t>
      </w:r>
    </w:p>
    <w:p>
      <w:pPr>
        <w:spacing w:after="0"/>
        <w:ind w:left="0"/>
        <w:jc w:val="both"/>
      </w:pPr>
      <w:r>
        <w:rPr>
          <w:rFonts w:ascii="Times New Roman"/>
          <w:b w:val="false"/>
          <w:i w:val="false"/>
          <w:color w:val="000000"/>
          <w:sz w:val="28"/>
        </w:rPr>
        <w:t>
      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
      мұнай-газ-химия өндірістерін пайдалану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(өндірістік базаның техникалық паспортының (жылжымайтын мүлік объектісінің</w:t>
      </w:r>
    </w:p>
    <w:p>
      <w:pPr>
        <w:spacing w:after="0"/>
        <w:ind w:left="0"/>
        <w:jc w:val="both"/>
      </w:pPr>
      <w:r>
        <w:rPr>
          <w:rFonts w:ascii="Times New Roman"/>
          <w:b w:val="false"/>
          <w:i w:val="false"/>
          <w:color w:val="000000"/>
          <w:sz w:val="28"/>
        </w:rPr>
        <w:t>
      сәйкестендіру сипаттамалары) түгендеу нөмірі; жалдау/сенімгерлік басқару</w:t>
      </w:r>
    </w:p>
    <w:p>
      <w:pPr>
        <w:spacing w:after="0"/>
        <w:ind w:left="0"/>
        <w:jc w:val="both"/>
      </w:pPr>
      <w:r>
        <w:rPr>
          <w:rFonts w:ascii="Times New Roman"/>
          <w:b w:val="false"/>
          <w:i w:val="false"/>
          <w:color w:val="000000"/>
          <w:sz w:val="28"/>
        </w:rPr>
        <w:t>
      жағдайында – жалдау/сенімгерлік басқару мерзімдерін көрсете отырып,</w:t>
      </w:r>
    </w:p>
    <w:p>
      <w:pPr>
        <w:spacing w:after="0"/>
        <w:ind w:left="0"/>
        <w:jc w:val="both"/>
      </w:pPr>
      <w:r>
        <w:rPr>
          <w:rFonts w:ascii="Times New Roman"/>
          <w:b w:val="false"/>
          <w:i w:val="false"/>
          <w:color w:val="000000"/>
          <w:sz w:val="28"/>
        </w:rPr>
        <w:t>
      шарттың нөмірі мен күні)*</w:t>
      </w:r>
    </w:p>
    <w:p>
      <w:pPr>
        <w:spacing w:after="0"/>
        <w:ind w:left="0"/>
        <w:jc w:val="both"/>
      </w:pPr>
      <w:r>
        <w:rPr>
          <w:rFonts w:ascii="Times New Roman"/>
          <w:b w:val="false"/>
          <w:i w:val="false"/>
          <w:color w:val="000000"/>
          <w:sz w:val="28"/>
        </w:rPr>
        <w:t>
      2)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жасауға байланысты қызметтің кіші түрі үшін – ғимараттың, тұрғын емес үй-жайдың (кеңсенің)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(ғимараттың/тұрғын емес үй–жайдың (кеңсенің) техникалық паспортының</w:t>
      </w:r>
    </w:p>
    <w:p>
      <w:pPr>
        <w:spacing w:after="0"/>
        <w:ind w:left="0"/>
        <w:jc w:val="both"/>
      </w:pPr>
      <w:r>
        <w:rPr>
          <w:rFonts w:ascii="Times New Roman"/>
          <w:b w:val="false"/>
          <w:i w:val="false"/>
          <w:color w:val="000000"/>
          <w:sz w:val="28"/>
        </w:rPr>
        <w:t>
      (жылжымайтын мүлік объектісінің сәйкестендіру сипаттамалары) түгендеу нөмірі;</w:t>
      </w:r>
    </w:p>
    <w:p>
      <w:pPr>
        <w:spacing w:after="0"/>
        <w:ind w:left="0"/>
        <w:jc w:val="both"/>
      </w:pPr>
      <w:r>
        <w:rPr>
          <w:rFonts w:ascii="Times New Roman"/>
          <w:b w:val="false"/>
          <w:i w:val="false"/>
          <w:color w:val="000000"/>
          <w:sz w:val="28"/>
        </w:rPr>
        <w:t>
      жалдау/сенімгерлік басқару мерзімдерін көрсете отырып, жалдау/сенімгерлік басқару</w:t>
      </w:r>
    </w:p>
    <w:p>
      <w:pPr>
        <w:spacing w:after="0"/>
        <w:ind w:left="0"/>
        <w:jc w:val="both"/>
      </w:pPr>
      <w:r>
        <w:rPr>
          <w:rFonts w:ascii="Times New Roman"/>
          <w:b w:val="false"/>
          <w:i w:val="false"/>
          <w:color w:val="000000"/>
          <w:sz w:val="28"/>
        </w:rPr>
        <w:t>
      жағдайында – шарттың нөмірі мен күні)*</w:t>
      </w:r>
    </w:p>
    <w:p>
      <w:pPr>
        <w:spacing w:after="0"/>
        <w:ind w:left="0"/>
        <w:jc w:val="both"/>
      </w:pPr>
      <w:r>
        <w:rPr>
          <w:rFonts w:ascii="Times New Roman"/>
          <w:b w:val="false"/>
          <w:i w:val="false"/>
          <w:color w:val="000000"/>
          <w:sz w:val="28"/>
        </w:rPr>
        <w:t xml:space="preserve">
      Осы тармаққа ескертпе: </w:t>
      </w:r>
    </w:p>
    <w:p>
      <w:pPr>
        <w:spacing w:after="0"/>
        <w:ind w:left="0"/>
        <w:jc w:val="both"/>
      </w:pPr>
      <w:r>
        <w:rPr>
          <w:rFonts w:ascii="Times New Roman"/>
          <w:b w:val="false"/>
          <w:i w:val="false"/>
          <w:color w:val="000000"/>
          <w:sz w:val="28"/>
        </w:rPr>
        <w:t xml:space="preserve">
      * егер меншік құқығындағы немесе өзге де заңды негіздегі (жалдау/ сенімгерлікпен басқару шартының мерзімі бір жылдан көп болса) өндірістік база/ғимарат/тұрғын емес үй-жай (кеңсе) болған жағдайда, ақпарат "Жылжымайтын мүлік тіркелімі" мемлекеттік деректер қоры" ақпараттық жүйесінен алады. </w:t>
      </w:r>
    </w:p>
    <w:bookmarkStart w:name="z49" w:id="32"/>
    <w:p>
      <w:pPr>
        <w:spacing w:after="0"/>
        <w:ind w:left="0"/>
        <w:jc w:val="both"/>
      </w:pPr>
      <w:r>
        <w:rPr>
          <w:rFonts w:ascii="Times New Roman"/>
          <w:b w:val="false"/>
          <w:i w:val="false"/>
          <w:color w:val="000000"/>
          <w:sz w:val="28"/>
        </w:rPr>
        <w:t>
      3. Мәлімделген кіші қызмет түрлері үшін меншік құқығында немесе өзге де заңды негізде:</w:t>
      </w:r>
    </w:p>
    <w:bookmarkEnd w:id="32"/>
    <w:p>
      <w:pPr>
        <w:spacing w:after="0"/>
        <w:ind w:left="0"/>
        <w:jc w:val="both"/>
      </w:pPr>
      <w:r>
        <w:rPr>
          <w:rFonts w:ascii="Times New Roman"/>
          <w:b w:val="false"/>
          <w:i w:val="false"/>
          <w:color w:val="000000"/>
          <w:sz w:val="28"/>
        </w:rPr>
        <w:t xml:space="preserve">
      1) көмірсутектерді барлау және өндіру кезіндегі кәсіпшілік зерттеулер үшін: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температураны өлшеу) және ұңғымадағы түсіру-көтеру операцияларына арналған</w:t>
      </w:r>
    </w:p>
    <w:p>
      <w:pPr>
        <w:spacing w:after="0"/>
        <w:ind w:left="0"/>
        <w:jc w:val="both"/>
      </w:pPr>
      <w:r>
        <w:rPr>
          <w:rFonts w:ascii="Times New Roman"/>
          <w:b w:val="false"/>
          <w:i w:val="false"/>
          <w:color w:val="000000"/>
          <w:sz w:val="28"/>
        </w:rPr>
        <w:t>
      қондырғының (шығырдың)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ұңғымалық аспаптарды және қондырғыларды (шығырларды) дайындаушы зауыттың сериялық нөмірі болмаған жағдайда вин-кодтың нөмірі немесе өзге сәйкестендіру нөмірі көрсетіледі;</w:t>
      </w:r>
    </w:p>
    <w:p>
      <w:pPr>
        <w:spacing w:after="0"/>
        <w:ind w:left="0"/>
        <w:jc w:val="both"/>
      </w:pPr>
      <w:r>
        <w:rPr>
          <w:rFonts w:ascii="Times New Roman"/>
          <w:b w:val="false"/>
          <w:i w:val="false"/>
          <w:color w:val="000000"/>
          <w:sz w:val="28"/>
        </w:rPr>
        <w:t>
      *** аспаптар мен қондырғылардың (шығырлардың)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2) көмірсутектерді барлау және өндіру кезіндегі сейсмикалық барлау жұмыстары үшін: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(сейсмикалық станция мен сейсмикалық барлау жабдығының атауы, маркасы,</w:t>
      </w:r>
    </w:p>
    <w:p>
      <w:pPr>
        <w:spacing w:after="0"/>
        <w:ind w:left="0"/>
        <w:jc w:val="both"/>
      </w:pPr>
      <w:r>
        <w:rPr>
          <w:rFonts w:ascii="Times New Roman"/>
          <w:b w:val="false"/>
          <w:i w:val="false"/>
          <w:color w:val="000000"/>
          <w:sz w:val="28"/>
        </w:rPr>
        <w:t>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сейсмикалық станцияны және сейсмикалық барлау жабдығын дайындаушы зауыттың сериялық нөмірі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сейсмикалық станция мен сейсмикалық барлау жабдығының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3) көмірсутектерді барлау және өндіру кезіндегі геофизикалық жұмыстар үшін: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температураны өлшеу, акустикалық, электрлік және радиоактивті каротаж</w:t>
      </w:r>
    </w:p>
    <w:p>
      <w:pPr>
        <w:spacing w:after="0"/>
        <w:ind w:left="0"/>
        <w:jc w:val="both"/>
      </w:pPr>
      <w:r>
        <w:rPr>
          <w:rFonts w:ascii="Times New Roman"/>
          <w:b w:val="false"/>
          <w:i w:val="false"/>
          <w:color w:val="000000"/>
          <w:sz w:val="28"/>
        </w:rPr>
        <w:t>
      аспаптарының) және ұңғымадағы түсіру-көтеру операцияларына арналған</w:t>
      </w:r>
    </w:p>
    <w:p>
      <w:pPr>
        <w:spacing w:after="0"/>
        <w:ind w:left="0"/>
        <w:jc w:val="both"/>
      </w:pPr>
      <w:r>
        <w:rPr>
          <w:rFonts w:ascii="Times New Roman"/>
          <w:b w:val="false"/>
          <w:i w:val="false"/>
          <w:color w:val="000000"/>
          <w:sz w:val="28"/>
        </w:rPr>
        <w:t>
      қондырғының (шығырдың)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ұңғымалық аспаптарды және қондырғыларды (шығырларды) дайындаушы зауыттың сериялық нөмірі болмаған жағдайда вин-кодтың нөмірі немесе өзге сәйкестендіру нөмірі көрсетіледі;</w:t>
      </w:r>
    </w:p>
    <w:p>
      <w:pPr>
        <w:spacing w:after="0"/>
        <w:ind w:left="0"/>
        <w:jc w:val="both"/>
      </w:pPr>
      <w:r>
        <w:rPr>
          <w:rFonts w:ascii="Times New Roman"/>
          <w:b w:val="false"/>
          <w:i w:val="false"/>
          <w:color w:val="000000"/>
          <w:sz w:val="28"/>
        </w:rPr>
        <w:t>
      *** аспаптар мен қондырғылардың (шығырлардың)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4) көмірсутектерді барлау және өндіру кезінде ұңғымалардағы атқылау-жару жұмыстарын жүргізу үшін:</w:t>
      </w:r>
    </w:p>
    <w:p>
      <w:pPr>
        <w:spacing w:after="0"/>
        <w:ind w:left="0"/>
        <w:jc w:val="both"/>
      </w:pPr>
      <w:r>
        <w:rPr>
          <w:rFonts w:ascii="Times New Roman"/>
          <w:b w:val="false"/>
          <w:i w:val="false"/>
          <w:color w:val="000000"/>
          <w:sz w:val="28"/>
        </w:rPr>
        <w:t xml:space="preserve">
      рұқсаттың не жарылғыш заттарды және олардың негізінде жасалған бұйымдарды үнемі қолдануға рұқсаты бар ұйыммен жасалған шарттың болуы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w:t>
      </w:r>
    </w:p>
    <w:p>
      <w:pPr>
        <w:spacing w:after="0"/>
        <w:ind w:left="0"/>
        <w:jc w:val="both"/>
      </w:pPr>
      <w:r>
        <w:rPr>
          <w:rFonts w:ascii="Times New Roman"/>
          <w:b w:val="false"/>
          <w:i w:val="false"/>
          <w:color w:val="000000"/>
          <w:sz w:val="28"/>
        </w:rPr>
        <w:t>
      қолдануға рұқсаттың атауы, нөмірі және берілген күні)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w:t>
      </w:r>
    </w:p>
    <w:p>
      <w:pPr>
        <w:spacing w:after="0"/>
        <w:ind w:left="0"/>
        <w:jc w:val="both"/>
      </w:pPr>
      <w:r>
        <w:rPr>
          <w:rFonts w:ascii="Times New Roman"/>
          <w:b w:val="false"/>
          <w:i w:val="false"/>
          <w:color w:val="000000"/>
          <w:sz w:val="28"/>
        </w:rPr>
        <w:t>
      қолдануға рұқсаты бар ұйыммен жасалған шарттың атауы, нөмірі және берілген күні)*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ұйымның жарылғыш материалдарды және олардың негізінде жасалған бұйымдарды үнемі қолдануға рұқсаты бар болған жағдайда жол толтырылмайды;</w:t>
      </w:r>
    </w:p>
    <w:p>
      <w:pPr>
        <w:spacing w:after="0"/>
        <w:ind w:left="0"/>
        <w:jc w:val="both"/>
      </w:pPr>
      <w:r>
        <w:rPr>
          <w:rFonts w:ascii="Times New Roman"/>
          <w:b w:val="false"/>
          <w:i w:val="false"/>
          <w:color w:val="000000"/>
          <w:sz w:val="28"/>
        </w:rPr>
        <w:t>
      жарылғыш заттарды сақтауға арналған қойманың не жарылғыш заттарды сақтауға арналған қоймасы бар мамандандырылған ұйыммен шарттың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(жарылғыш заттарды сақтауға арналған қойманың болуы туралы ақпарат; қойманың</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(жарылғыш заттарды сақтауға арналған қоймасы бар мамандандырылған ұйыммен</w:t>
      </w:r>
    </w:p>
    <w:p>
      <w:pPr>
        <w:spacing w:after="0"/>
        <w:ind w:left="0"/>
        <w:jc w:val="both"/>
      </w:pPr>
      <w:r>
        <w:rPr>
          <w:rFonts w:ascii="Times New Roman"/>
          <w:b w:val="false"/>
          <w:i w:val="false"/>
          <w:color w:val="000000"/>
          <w:sz w:val="28"/>
        </w:rPr>
        <w:t>
      шарттың болуы туралы ақпарат; қойманың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ұйымның қоймасы жеке меншік құқығында болған жағдайда, жол толтырылмайды;</w:t>
      </w:r>
    </w:p>
    <w:p>
      <w:pPr>
        <w:spacing w:after="0"/>
        <w:ind w:left="0"/>
        <w:jc w:val="both"/>
      </w:pPr>
      <w:r>
        <w:rPr>
          <w:rFonts w:ascii="Times New Roman"/>
          <w:b w:val="false"/>
          <w:i w:val="false"/>
          <w:color w:val="000000"/>
          <w:sz w:val="28"/>
        </w:rPr>
        <w:t xml:space="preserve">
      *** қойманың орналасқан жері профилактикалық бақылау жүргізу үшін көрсетіледі; </w:t>
      </w:r>
    </w:p>
    <w:p>
      <w:pPr>
        <w:spacing w:after="0"/>
        <w:ind w:left="0"/>
        <w:jc w:val="both"/>
      </w:pPr>
      <w:r>
        <w:rPr>
          <w:rFonts w:ascii="Times New Roman"/>
          <w:b w:val="false"/>
          <w:i w:val="false"/>
          <w:color w:val="000000"/>
          <w:sz w:val="28"/>
        </w:rPr>
        <w:t>
      перфорациялық жабдықтың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(перфорациялық жабдықтың атауы, маркасы, шығарылған жылы)</w:t>
      </w:r>
    </w:p>
    <w:p>
      <w:pPr>
        <w:spacing w:after="0"/>
        <w:ind w:left="0"/>
        <w:jc w:val="both"/>
      </w:pPr>
      <w:r>
        <w:rPr>
          <w:rFonts w:ascii="Times New Roman"/>
          <w:b w:val="false"/>
          <w:i w:val="false"/>
          <w:color w:val="000000"/>
          <w:sz w:val="28"/>
        </w:rPr>
        <w:t>
      5) көмірсутектерді барлау және өндіру кезінде құрлықта, теңізде және ішкі су айдындарында ұңғымаларды бұрғылау үшін:</w:t>
      </w:r>
    </w:p>
    <w:p>
      <w:pPr>
        <w:spacing w:after="0"/>
        <w:ind w:left="0"/>
        <w:jc w:val="both"/>
      </w:pPr>
      <w:r>
        <w:rPr>
          <w:rFonts w:ascii="Times New Roman"/>
          <w:b w:val="false"/>
          <w:i w:val="false"/>
          <w:color w:val="000000"/>
          <w:sz w:val="28"/>
        </w:rPr>
        <w:t>
      бұрғылау қондырғысының, бұрғылау сорғысының, шығарындыға қарсы жабдықтың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(бұрғылау қондырғысы, бұрғылау сорғысы, шығарындыға қарсы жабдықтың атауы,</w:t>
      </w:r>
    </w:p>
    <w:p>
      <w:pPr>
        <w:spacing w:after="0"/>
        <w:ind w:left="0"/>
        <w:jc w:val="both"/>
      </w:pPr>
      <w:r>
        <w:rPr>
          <w:rFonts w:ascii="Times New Roman"/>
          <w:b w:val="false"/>
          <w:i w:val="false"/>
          <w:color w:val="000000"/>
          <w:sz w:val="28"/>
        </w:rPr>
        <w:t>
      маркасы, шығарылған жылы, дайындаушы зауыттың сериялық нөмірі; орналасқан</w:t>
      </w:r>
    </w:p>
    <w:p>
      <w:pPr>
        <w:spacing w:after="0"/>
        <w:ind w:left="0"/>
        <w:jc w:val="both"/>
      </w:pPr>
      <w:r>
        <w:rPr>
          <w:rFonts w:ascii="Times New Roman"/>
          <w:b w:val="false"/>
          <w:i w:val="false"/>
          <w:color w:val="000000"/>
          <w:sz w:val="28"/>
        </w:rPr>
        <w:t>
      жері***)</w:t>
      </w:r>
    </w:p>
    <w:p>
      <w:pPr>
        <w:spacing w:after="0"/>
        <w:ind w:left="0"/>
        <w:jc w:val="both"/>
      </w:pPr>
      <w:r>
        <w:rPr>
          <w:rFonts w:ascii="Times New Roman"/>
          <w:b w:val="false"/>
          <w:i w:val="false"/>
          <w:color w:val="000000"/>
          <w:sz w:val="28"/>
        </w:rPr>
        <w:t>
      бұрғылау ерітіндісін дайындау, циркуляциялау және тазалау торабының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(бұрғылау ерітіндісін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бұрғылау қондырғысының, бұрғылау сорғысы, шығарындыға қарсы жабдықтың, бұрғылау ерітіндісін дайындау, циркуляциялау және тазарту торабының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xml:space="preserve">
      6) көмірсутектерді барлау және өндіру кезінде ұңғымаларды жер астында жөндеу, сынау, игеру, сынамалау, консервациялау, жою үшін: </w:t>
      </w:r>
    </w:p>
    <w:p>
      <w:pPr>
        <w:spacing w:after="0"/>
        <w:ind w:left="0"/>
        <w:jc w:val="both"/>
      </w:pPr>
      <w:r>
        <w:rPr>
          <w:rFonts w:ascii="Times New Roman"/>
          <w:b w:val="false"/>
          <w:i w:val="false"/>
          <w:color w:val="000000"/>
          <w:sz w:val="28"/>
        </w:rPr>
        <w:t>
      ұңғымаларды жөндеу, сынау, игеру, сынамалау, консервациялау, жою бойынша көтергіш қондырғының; шығарындыға қарсы жабдықтың, сорғы агрегаты мен ыдыстың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(ұңғымаларды жөндеуге, сынауға, игеруге, сынамалауға, консервациялауға, жоюға</w:t>
      </w:r>
    </w:p>
    <w:p>
      <w:pPr>
        <w:spacing w:after="0"/>
        <w:ind w:left="0"/>
        <w:jc w:val="both"/>
      </w:pPr>
      <w:r>
        <w:rPr>
          <w:rFonts w:ascii="Times New Roman"/>
          <w:b w:val="false"/>
          <w:i w:val="false"/>
          <w:color w:val="000000"/>
          <w:sz w:val="28"/>
        </w:rPr>
        <w:t xml:space="preserve">
      арналған көтергіш қондырғының; шығарындыға қарсы жабдықдың, сорғы </w:t>
      </w:r>
    </w:p>
    <w:p>
      <w:pPr>
        <w:spacing w:after="0"/>
        <w:ind w:left="0"/>
        <w:jc w:val="both"/>
      </w:pPr>
      <w:r>
        <w:rPr>
          <w:rFonts w:ascii="Times New Roman"/>
          <w:b w:val="false"/>
          <w:i w:val="false"/>
          <w:color w:val="000000"/>
          <w:sz w:val="28"/>
        </w:rPr>
        <w:t>
      агрегатының атауы, маркасы, шығарылған жылы, дайындаушы зауыттың сериялық нөмірі*;орналасқан жері***)</w:t>
      </w:r>
    </w:p>
    <w:p>
      <w:pPr>
        <w:spacing w:after="0"/>
        <w:ind w:left="0"/>
        <w:jc w:val="both"/>
      </w:pPr>
      <w:r>
        <w:rPr>
          <w:rFonts w:ascii="Times New Roman"/>
          <w:b w:val="false"/>
          <w:i w:val="false"/>
          <w:color w:val="000000"/>
          <w:sz w:val="28"/>
        </w:rPr>
        <w:t>
      ыдыстың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(ыдыстың болуы туралы ақпарат;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дайындаушы зауыттың сериялық нөмірі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xml:space="preserve">
      *** ұңғымаларды жөндеуге, сынауға, игеруге, сынамалауға, консервациялауға, жоюға арналған көтергіш қондырғының, шығарындыға қарсы жабдықтың, сорғы агрегатының орналасқан жері профилактикалық бақылау жүргізу үшін көрсетіледі; </w:t>
      </w:r>
    </w:p>
    <w:p>
      <w:pPr>
        <w:spacing w:after="0"/>
        <w:ind w:left="0"/>
        <w:jc w:val="both"/>
      </w:pPr>
      <w:r>
        <w:rPr>
          <w:rFonts w:ascii="Times New Roman"/>
          <w:b w:val="false"/>
          <w:i w:val="false"/>
          <w:color w:val="000000"/>
          <w:sz w:val="28"/>
        </w:rPr>
        <w:t>
      7) көмірсутектерді барлау және өндіру кезінде ұңғымаларды цементтеу үшін:</w:t>
      </w:r>
    </w:p>
    <w:p>
      <w:pPr>
        <w:spacing w:after="0"/>
        <w:ind w:left="0"/>
        <w:jc w:val="both"/>
      </w:pPr>
      <w:r>
        <w:rPr>
          <w:rFonts w:ascii="Times New Roman"/>
          <w:b w:val="false"/>
          <w:i w:val="false"/>
          <w:color w:val="000000"/>
          <w:sz w:val="28"/>
        </w:rPr>
        <w:t>
      мамандандырылған цементтеу агрегаттарының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(цементтеу агрегаттарының атауы**, маркасы, шығарылған жылы, дайындаушы</w:t>
      </w:r>
    </w:p>
    <w:p>
      <w:pPr>
        <w:spacing w:after="0"/>
        <w:ind w:left="0"/>
        <w:jc w:val="both"/>
      </w:pPr>
      <w:r>
        <w:rPr>
          <w:rFonts w:ascii="Times New Roman"/>
          <w:b w:val="false"/>
          <w:i w:val="false"/>
          <w:color w:val="000000"/>
          <w:sz w:val="28"/>
        </w:rPr>
        <w:t>
      зауыттың сериялық нөмірі*; орналасқан жері***)</w:t>
      </w:r>
    </w:p>
    <w:p>
      <w:pPr>
        <w:spacing w:after="0"/>
        <w:ind w:left="0"/>
        <w:jc w:val="both"/>
      </w:pPr>
      <w:r>
        <w:rPr>
          <w:rFonts w:ascii="Times New Roman"/>
          <w:b w:val="false"/>
          <w:i w:val="false"/>
          <w:color w:val="000000"/>
          <w:sz w:val="28"/>
        </w:rPr>
        <w:t>
      ыдыстың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(ыдыстың болуы туралы ақпарат;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xml:space="preserve">
      * дайындаушы зауыттың сериялық нөмірі болмаған жағдайда вин-кодтың нөмірі немесе өзге де сәйкестендіру нөмірі көрсетіледі; </w:t>
      </w:r>
    </w:p>
    <w:p>
      <w:pPr>
        <w:spacing w:after="0"/>
        <w:ind w:left="0"/>
        <w:jc w:val="both"/>
      </w:pPr>
      <w:r>
        <w:rPr>
          <w:rFonts w:ascii="Times New Roman"/>
          <w:b w:val="false"/>
          <w:i w:val="false"/>
          <w:color w:val="000000"/>
          <w:sz w:val="28"/>
        </w:rPr>
        <w:t>
      ** кемінде екі цементтеу агрегатының болуы;</w:t>
      </w:r>
    </w:p>
    <w:p>
      <w:pPr>
        <w:spacing w:after="0"/>
        <w:ind w:left="0"/>
        <w:jc w:val="both"/>
      </w:pPr>
      <w:r>
        <w:rPr>
          <w:rFonts w:ascii="Times New Roman"/>
          <w:b w:val="false"/>
          <w:i w:val="false"/>
          <w:color w:val="000000"/>
          <w:sz w:val="28"/>
        </w:rPr>
        <w:t>
      *** мамандандырылған цементтеу агрегаттары мен ыдыстардың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8) көмірсутектерді барлау және өндіру кезінде мұнай қабаттарының мұнай беруін арттыру және ұңғымалардың өнімділігін ұлғайту үшін:</w:t>
      </w:r>
    </w:p>
    <w:p>
      <w:pPr>
        <w:spacing w:after="0"/>
        <w:ind w:left="0"/>
        <w:jc w:val="both"/>
      </w:pPr>
      <w:r>
        <w:rPr>
          <w:rFonts w:ascii="Times New Roman"/>
          <w:b w:val="false"/>
          <w:i w:val="false"/>
          <w:color w:val="000000"/>
          <w:sz w:val="28"/>
        </w:rPr>
        <w:t>
      сорғы агрегаттарының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(сорғы агрегаттарының** атауы, маркасы, шығарылған жылы, дайындаушы зауыттың</w:t>
      </w:r>
    </w:p>
    <w:p>
      <w:pPr>
        <w:spacing w:after="0"/>
        <w:ind w:left="0"/>
        <w:jc w:val="both"/>
      </w:pPr>
      <w:r>
        <w:rPr>
          <w:rFonts w:ascii="Times New Roman"/>
          <w:b w:val="false"/>
          <w:i w:val="false"/>
          <w:color w:val="000000"/>
          <w:sz w:val="28"/>
        </w:rPr>
        <w:t>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дайындаушы зауыттың сериялық нөмірі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xml:space="preserve">
      ** кемінде екі сорғы агрегаттың болуы; </w:t>
      </w:r>
    </w:p>
    <w:p>
      <w:pPr>
        <w:spacing w:after="0"/>
        <w:ind w:left="0"/>
        <w:jc w:val="both"/>
      </w:pPr>
      <w:r>
        <w:rPr>
          <w:rFonts w:ascii="Times New Roman"/>
          <w:b w:val="false"/>
          <w:i w:val="false"/>
          <w:color w:val="000000"/>
          <w:sz w:val="28"/>
        </w:rPr>
        <w:t>
      *** сорғы агрегаттарының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9) теңіздегі көмірсутектер кен орындарында төгілуді болғызбау және жою жөніндегі жұмыстар үшін: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(теңіздегі мұнай жинау құрылғысының, қалқымалы резервуарлар мен бондық</w:t>
      </w:r>
    </w:p>
    <w:p>
      <w:pPr>
        <w:spacing w:after="0"/>
        <w:ind w:left="0"/>
        <w:jc w:val="both"/>
      </w:pPr>
      <w:r>
        <w:rPr>
          <w:rFonts w:ascii="Times New Roman"/>
          <w:b w:val="false"/>
          <w:i w:val="false"/>
          <w:color w:val="000000"/>
          <w:sz w:val="28"/>
        </w:rPr>
        <w:t>
      бөгеттердің** атауы, маркасын;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теңізде кемінде екі құрылғының, жүзбелі резервуарлардың және бондық бөгеттердің болуы;</w:t>
      </w:r>
    </w:p>
    <w:p>
      <w:pPr>
        <w:spacing w:after="0"/>
        <w:ind w:left="0"/>
        <w:jc w:val="both"/>
      </w:pPr>
      <w:r>
        <w:rPr>
          <w:rFonts w:ascii="Times New Roman"/>
          <w:b w:val="false"/>
          <w:i w:val="false"/>
          <w:color w:val="000000"/>
          <w:sz w:val="28"/>
        </w:rPr>
        <w:t>
      *** теңізде мұнай жинау құрылғысының, қалқымалы резервуарлардың және бондық бөгеттердің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10) мұнай-газ-химия өндірістерін пайдалану үшін:</w:t>
      </w:r>
    </w:p>
    <w:p>
      <w:pPr>
        <w:spacing w:after="0"/>
        <w:ind w:left="0"/>
        <w:jc w:val="both"/>
      </w:pPr>
      <w:r>
        <w:rPr>
          <w:rFonts w:ascii="Times New Roman"/>
          <w:b w:val="false"/>
          <w:i w:val="false"/>
          <w:color w:val="000000"/>
          <w:sz w:val="28"/>
        </w:rPr>
        <w:t>
      негізгі технологиялық қондырғылардың және жабдықтардың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(негізгі технологиялық қондырғылар мен жабдықтардың атауы, маркасы, шығарылған</w:t>
      </w:r>
    </w:p>
    <w:p>
      <w:pPr>
        <w:spacing w:after="0"/>
        <w:ind w:left="0"/>
        <w:jc w:val="both"/>
      </w:pPr>
      <w:r>
        <w:rPr>
          <w:rFonts w:ascii="Times New Roman"/>
          <w:b w:val="false"/>
          <w:i w:val="false"/>
          <w:color w:val="000000"/>
          <w:sz w:val="28"/>
        </w:rPr>
        <w:t>
      жылы, дайындаушы зауыттың сериялық нөмірі)</w:t>
      </w:r>
    </w:p>
    <w:p>
      <w:pPr>
        <w:spacing w:after="0"/>
        <w:ind w:left="0"/>
        <w:jc w:val="both"/>
      </w:pPr>
      <w:r>
        <w:rPr>
          <w:rFonts w:ascii="Times New Roman"/>
          <w:b w:val="false"/>
          <w:i w:val="false"/>
          <w:color w:val="000000"/>
          <w:sz w:val="28"/>
        </w:rPr>
        <w:t>
      мұнай-газ-химия өндірісі үшін қажетті қоймалардың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(қоймалардың болуы туралы ақпарат )</w:t>
      </w:r>
    </w:p>
    <w:p>
      <w:pPr>
        <w:spacing w:after="0"/>
        <w:ind w:left="0"/>
        <w:jc w:val="both"/>
      </w:pPr>
      <w:r>
        <w:rPr>
          <w:rFonts w:ascii="Times New Roman"/>
          <w:b w:val="false"/>
          <w:i w:val="false"/>
          <w:color w:val="000000"/>
          <w:sz w:val="28"/>
        </w:rPr>
        <w:t>
      аккредиттелген зертхананың немесе аккредиттелген зертханамен қызмет көрсетуге шарттың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зертханаға берілген аккередиттеу аттестаттың нөмірі және күні)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w:t>
      </w:r>
    </w:p>
    <w:p>
      <w:pPr>
        <w:spacing w:after="0"/>
        <w:ind w:left="0"/>
        <w:jc w:val="both"/>
      </w:pPr>
      <w:r>
        <w:rPr>
          <w:rFonts w:ascii="Times New Roman"/>
          <w:b w:val="false"/>
          <w:i w:val="false"/>
          <w:color w:val="000000"/>
          <w:sz w:val="28"/>
        </w:rPr>
        <w:t>
      бойынша аккредиттелген зертханамен қызмет көрсетуге арналған шарттың нөмірі және берілген күні)*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ұйымның өзінің зертханасы бар болған жағдайда жол толтырылмайды;</w:t>
      </w:r>
    </w:p>
    <w:p>
      <w:pPr>
        <w:spacing w:after="0"/>
        <w:ind w:left="0"/>
        <w:jc w:val="both"/>
      </w:pPr>
      <w:r>
        <w:rPr>
          <w:rFonts w:ascii="Times New Roman"/>
          <w:b w:val="false"/>
          <w:i w:val="false"/>
          <w:color w:val="000000"/>
          <w:sz w:val="28"/>
        </w:rPr>
        <w:t>
      11) көмірсутектер кен орындарына арналған базалық жобалау құжаттарын жасау және көмірсутектер кен орындарын игеруді талдау үшін:</w:t>
      </w:r>
    </w:p>
    <w:p>
      <w:pPr>
        <w:spacing w:after="0"/>
        <w:ind w:left="0"/>
        <w:jc w:val="both"/>
      </w:pPr>
      <w:r>
        <w:rPr>
          <w:rFonts w:ascii="Times New Roman"/>
          <w:b w:val="false"/>
          <w:i w:val="false"/>
          <w:color w:val="000000"/>
          <w:sz w:val="28"/>
        </w:rPr>
        <w:t>
      лицензиялық бағдарламалық қамтылымның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(лицензиялық бағдарламалық қамтылымның атауы; лицензиялық бағдарламалық </w:t>
      </w:r>
    </w:p>
    <w:p>
      <w:pPr>
        <w:spacing w:after="0"/>
        <w:ind w:left="0"/>
        <w:jc w:val="both"/>
      </w:pPr>
      <w:r>
        <w:rPr>
          <w:rFonts w:ascii="Times New Roman"/>
          <w:b w:val="false"/>
          <w:i w:val="false"/>
          <w:color w:val="000000"/>
          <w:sz w:val="28"/>
        </w:rPr>
        <w:t>
      қамтылымды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кәсіпшілік зерттеулерге арналған компьютерлердің, принтерлердің, плоттерлердің, ұңғыма аспаптарының (тереңдік сынамаларды іріктеу, қабаттық қысым мен температураны өлшеу) және ұңғымада түсіру-көтеру операцияларына арналған қондырғының (шығырдың)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(кәсіпшілік зерттеулерге арналған қолданылатын компьютерлердің, принтерлердің,</w:t>
      </w:r>
    </w:p>
    <w:p>
      <w:pPr>
        <w:spacing w:after="0"/>
        <w:ind w:left="0"/>
        <w:jc w:val="both"/>
      </w:pPr>
      <w:r>
        <w:rPr>
          <w:rFonts w:ascii="Times New Roman"/>
          <w:b w:val="false"/>
          <w:i w:val="false"/>
          <w:color w:val="000000"/>
          <w:sz w:val="28"/>
        </w:rPr>
        <w:t>
      плоттерлердің, ұңғымалық аспаптардың (тереңдік сынамаларды алу, қабаттық қысым</w:t>
      </w:r>
    </w:p>
    <w:p>
      <w:pPr>
        <w:spacing w:after="0"/>
        <w:ind w:left="0"/>
        <w:jc w:val="both"/>
      </w:pPr>
      <w:r>
        <w:rPr>
          <w:rFonts w:ascii="Times New Roman"/>
          <w:b w:val="false"/>
          <w:i w:val="false"/>
          <w:color w:val="000000"/>
          <w:sz w:val="28"/>
        </w:rPr>
        <w:t>
      мен температураны өлшеу) және ұңғымада түсіру-көтеру операцияларына арналған</w:t>
      </w:r>
    </w:p>
    <w:p>
      <w:pPr>
        <w:spacing w:after="0"/>
        <w:ind w:left="0"/>
        <w:jc w:val="both"/>
      </w:pPr>
      <w:r>
        <w:rPr>
          <w:rFonts w:ascii="Times New Roman"/>
          <w:b w:val="false"/>
          <w:i w:val="false"/>
          <w:color w:val="000000"/>
          <w:sz w:val="28"/>
        </w:rPr>
        <w:t>
      қондырғының (шығырдың) атаулары, маркалары мен саны;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мамандандырылған техниканың және (немесе) жабдықтың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12) көмірсутектер кен орындарына арналған техникалық жобалау құжаттарын жасау үшін:</w:t>
      </w:r>
    </w:p>
    <w:p>
      <w:pPr>
        <w:spacing w:after="0"/>
        <w:ind w:left="0"/>
        <w:jc w:val="both"/>
      </w:pPr>
      <w:r>
        <w:rPr>
          <w:rFonts w:ascii="Times New Roman"/>
          <w:b w:val="false"/>
          <w:i w:val="false"/>
          <w:color w:val="000000"/>
          <w:sz w:val="28"/>
        </w:rPr>
        <w:t>
      лицензиялық бағдарламалық қамтылымның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(лицензиялық бағдарламалық қамтылымның атауы; лицензиялық бағдарламалық</w:t>
      </w:r>
    </w:p>
    <w:p>
      <w:pPr>
        <w:spacing w:after="0"/>
        <w:ind w:left="0"/>
        <w:jc w:val="both"/>
      </w:pPr>
      <w:r>
        <w:rPr>
          <w:rFonts w:ascii="Times New Roman"/>
          <w:b w:val="false"/>
          <w:i w:val="false"/>
          <w:color w:val="000000"/>
          <w:sz w:val="28"/>
        </w:rPr>
        <w:t>
      қамтылымды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компьютерлердің, принтерлердің және плоттерлердің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(пайдаланылатын компьютерлердің, принтердің және плоттердің атауы, маркасы мен</w:t>
      </w:r>
    </w:p>
    <w:p>
      <w:pPr>
        <w:spacing w:after="0"/>
        <w:ind w:left="0"/>
        <w:jc w:val="both"/>
      </w:pPr>
      <w:r>
        <w:rPr>
          <w:rFonts w:ascii="Times New Roman"/>
          <w:b w:val="false"/>
          <w:i w:val="false"/>
          <w:color w:val="000000"/>
          <w:sz w:val="28"/>
        </w:rPr>
        <w:t>
      саны;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xml:space="preserve">
      *** мамандандырылған техниканың және (немесе) жабдықтың орналасқан жері профилактикалық бақылау жүргізу үшін көрсетіледі. </w:t>
      </w:r>
    </w:p>
    <w:bookmarkStart w:name="z50" w:id="33"/>
    <w:p>
      <w:pPr>
        <w:spacing w:after="0"/>
        <w:ind w:left="0"/>
        <w:jc w:val="both"/>
      </w:pPr>
      <w:r>
        <w:rPr>
          <w:rFonts w:ascii="Times New Roman"/>
          <w:b w:val="false"/>
          <w:i w:val="false"/>
          <w:color w:val="000000"/>
          <w:sz w:val="28"/>
        </w:rPr>
        <w:t>
      4. Магистральдық құбырларды пайдалану үшін меншік құқығындағы немесе өзге де заңды негізде мыналардың болуы:</w:t>
      </w:r>
    </w:p>
    <w:bookmarkEnd w:id="33"/>
    <w:p>
      <w:pPr>
        <w:spacing w:after="0"/>
        <w:ind w:left="0"/>
        <w:jc w:val="both"/>
      </w:pPr>
      <w:r>
        <w:rPr>
          <w:rFonts w:ascii="Times New Roman"/>
          <w:b w:val="false"/>
          <w:i w:val="false"/>
          <w:color w:val="000000"/>
          <w:sz w:val="28"/>
        </w:rPr>
        <w:t>
      1) магистральдық құбырлар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(магистральдық құбырлардың желілік бөлігінің ұзындығын көрсете отырып,</w:t>
      </w:r>
    </w:p>
    <w:p>
      <w:pPr>
        <w:spacing w:after="0"/>
        <w:ind w:left="0"/>
        <w:jc w:val="both"/>
      </w:pPr>
      <w:r>
        <w:rPr>
          <w:rFonts w:ascii="Times New Roman"/>
          <w:b w:val="false"/>
          <w:i w:val="false"/>
          <w:color w:val="000000"/>
          <w:sz w:val="28"/>
        </w:rPr>
        <w:t>
      магистральдық газ құбырларының, мұнай құбырларының, мұнай өнімдері</w:t>
      </w:r>
    </w:p>
    <w:p>
      <w:pPr>
        <w:spacing w:after="0"/>
        <w:ind w:left="0"/>
        <w:jc w:val="both"/>
      </w:pPr>
      <w:r>
        <w:rPr>
          <w:rFonts w:ascii="Times New Roman"/>
          <w:b w:val="false"/>
          <w:i w:val="false"/>
          <w:color w:val="000000"/>
          <w:sz w:val="28"/>
        </w:rPr>
        <w:t>
      құбырларының болуын растайтын құжаттардың атауы, нөмірі және берілген күні)</w:t>
      </w:r>
    </w:p>
    <w:p>
      <w:pPr>
        <w:spacing w:after="0"/>
        <w:ind w:left="0"/>
        <w:jc w:val="both"/>
      </w:pPr>
      <w:r>
        <w:rPr>
          <w:rFonts w:ascii="Times New Roman"/>
          <w:b w:val="false"/>
          <w:i w:val="false"/>
          <w:color w:val="000000"/>
          <w:sz w:val="28"/>
        </w:rPr>
        <w:t>
      2) мәлімделген кіші қызмет түрлеріне қажетті техникалық талаптарға сәйкес қолданылатын магистральдық құбырларды пайдалануды қамтамасыз ететін аспаптары және жабдықтары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(мәлімделген кіші қызмет түрлеріне қажетті техникалық талаптарға сәйкес</w:t>
      </w:r>
    </w:p>
    <w:p>
      <w:pPr>
        <w:spacing w:after="0"/>
        <w:ind w:left="0"/>
        <w:jc w:val="both"/>
      </w:pPr>
      <w:r>
        <w:rPr>
          <w:rFonts w:ascii="Times New Roman"/>
          <w:b w:val="false"/>
          <w:i w:val="false"/>
          <w:color w:val="000000"/>
          <w:sz w:val="28"/>
        </w:rPr>
        <w:t>
      қолданылатын магистральдық құбырларды пайдалануды қамтамасыз ететін</w:t>
      </w:r>
    </w:p>
    <w:p>
      <w:pPr>
        <w:spacing w:after="0"/>
        <w:ind w:left="0"/>
        <w:jc w:val="both"/>
      </w:pPr>
      <w:r>
        <w:rPr>
          <w:rFonts w:ascii="Times New Roman"/>
          <w:b w:val="false"/>
          <w:i w:val="false"/>
          <w:color w:val="000000"/>
          <w:sz w:val="28"/>
        </w:rPr>
        <w:t>
      аспаптардың және жабдықтардың атауы)</w:t>
      </w:r>
    </w:p>
    <w:p>
      <w:pPr>
        <w:spacing w:after="0"/>
        <w:ind w:left="0"/>
        <w:jc w:val="both"/>
      </w:pPr>
      <w:r>
        <w:rPr>
          <w:rFonts w:ascii="Times New Roman"/>
          <w:b w:val="false"/>
          <w:i w:val="false"/>
          <w:color w:val="000000"/>
          <w:sz w:val="28"/>
        </w:rPr>
        <w:t>
      3) магистральдық құбырларды техникалық диагностикалау үшін: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(диагностикалық аспаптардың атауы)</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(бақылау-өлшеу аспаптарының, құралдардың, жабдықтардың атауы)</w:t>
      </w:r>
    </w:p>
    <w:p>
      <w:pPr>
        <w:spacing w:after="0"/>
        <w:ind w:left="0"/>
        <w:jc w:val="both"/>
      </w:pPr>
      <w:r>
        <w:rPr>
          <w:rFonts w:ascii="Times New Roman"/>
          <w:b w:val="false"/>
          <w:i w:val="false"/>
          <w:color w:val="000000"/>
          <w:sz w:val="28"/>
        </w:rPr>
        <w:t>
      5) заманауи жабдықтар мен технологияларды пайдалана отырып, қолданыстағы өндірістік объектілерді реконструкциялау, жаңғырту жөніндегі бекітілген бағдарламалар; жөндеу жұмыстарын орындау жоспарлары (бағдарламалары)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bookmarkStart w:name="z51" w:id="34"/>
    <w:p>
      <w:pPr>
        <w:spacing w:after="0"/>
        <w:ind w:left="0"/>
        <w:jc w:val="both"/>
      </w:pPr>
      <w:r>
        <w:rPr>
          <w:rFonts w:ascii="Times New Roman"/>
          <w:b w:val="false"/>
          <w:i w:val="false"/>
          <w:color w:val="000000"/>
          <w:sz w:val="28"/>
        </w:rPr>
        <w:t>
      5. Мыналарды*:</w:t>
      </w:r>
    </w:p>
    <w:bookmarkEnd w:id="34"/>
    <w:p>
      <w:pPr>
        <w:spacing w:after="0"/>
        <w:ind w:left="0"/>
        <w:jc w:val="both"/>
      </w:pPr>
      <w:r>
        <w:rPr>
          <w:rFonts w:ascii="Times New Roman"/>
          <w:b w:val="false"/>
          <w:i w:val="false"/>
          <w:color w:val="000000"/>
          <w:sz w:val="28"/>
        </w:rPr>
        <w:t>
      1) қондырғыларды, машиналарды, механизмдерді, аспаптарды, жабдықтарды пайдалануды және оларға техникалық қызмет көрсетуді;</w:t>
      </w:r>
    </w:p>
    <w:p>
      <w:pPr>
        <w:spacing w:after="0"/>
        <w:ind w:left="0"/>
        <w:jc w:val="both"/>
      </w:pPr>
      <w:r>
        <w:rPr>
          <w:rFonts w:ascii="Times New Roman"/>
          <w:b w:val="false"/>
          <w:i w:val="false"/>
          <w:color w:val="000000"/>
          <w:sz w:val="28"/>
        </w:rPr>
        <w:t>
      2) еңбек қауіпсіздігі және өнеркәсіптік қауіпсіздікті;</w:t>
      </w:r>
    </w:p>
    <w:p>
      <w:pPr>
        <w:spacing w:after="0"/>
        <w:ind w:left="0"/>
        <w:jc w:val="both"/>
      </w:pPr>
      <w:r>
        <w:rPr>
          <w:rFonts w:ascii="Times New Roman"/>
          <w:b w:val="false"/>
          <w:i w:val="false"/>
          <w:color w:val="000000"/>
          <w:sz w:val="28"/>
        </w:rPr>
        <w:t>
      3) қоршаған ортаны қорғауды;</w:t>
      </w:r>
    </w:p>
    <w:p>
      <w:pPr>
        <w:spacing w:after="0"/>
        <w:ind w:left="0"/>
        <w:jc w:val="both"/>
      </w:pPr>
      <w:r>
        <w:rPr>
          <w:rFonts w:ascii="Times New Roman"/>
          <w:b w:val="false"/>
          <w:i w:val="false"/>
          <w:color w:val="000000"/>
          <w:sz w:val="28"/>
        </w:rPr>
        <w:t>
      4) метрологиялық бақылауды;</w:t>
      </w:r>
    </w:p>
    <w:p>
      <w:pPr>
        <w:spacing w:after="0"/>
        <w:ind w:left="0"/>
        <w:jc w:val="both"/>
      </w:pPr>
      <w:r>
        <w:rPr>
          <w:rFonts w:ascii="Times New Roman"/>
          <w:b w:val="false"/>
          <w:i w:val="false"/>
          <w:color w:val="000000"/>
          <w:sz w:val="28"/>
        </w:rPr>
        <w:t>
      5) технологиялық процесті және берілген сападағы өнімдерді шығаруды сақтау (тек "мұнай-газ-химия өндірістерін пайдалану" қызметінің кіші түріне ғана қолданылады)");</w:t>
      </w:r>
    </w:p>
    <w:p>
      <w:pPr>
        <w:spacing w:after="0"/>
        <w:ind w:left="0"/>
        <w:jc w:val="both"/>
      </w:pPr>
      <w:r>
        <w:rPr>
          <w:rFonts w:ascii="Times New Roman"/>
          <w:b w:val="false"/>
          <w:i w:val="false"/>
          <w:color w:val="000000"/>
          <w:sz w:val="28"/>
        </w:rPr>
        <w:t>
      6) магистральдық құбырларды пайдаланудың технологиялық процесін сақтауды ("магистральдық құбырларды пайдалану" қызметтерінің кіші түрлеріне ғана қолданылады) қамтамасыз ететін қызметтер және (немесе) жауапты тұлғалар: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тұлғаларды тағайындау туралы бұйрықтардың болуы туралы ақпарат)</w:t>
      </w:r>
    </w:p>
    <w:p>
      <w:pPr>
        <w:spacing w:after="0"/>
        <w:ind w:left="0"/>
        <w:jc w:val="both"/>
      </w:pPr>
      <w:r>
        <w:rPr>
          <w:rFonts w:ascii="Times New Roman"/>
          <w:b w:val="false"/>
          <w:i w:val="false"/>
          <w:color w:val="000000"/>
          <w:sz w:val="28"/>
        </w:rPr>
        <w:t xml:space="preserve">
      Осы тармаққа ескертпе: </w:t>
      </w:r>
    </w:p>
    <w:p>
      <w:pPr>
        <w:spacing w:after="0"/>
        <w:ind w:left="0"/>
        <w:jc w:val="both"/>
      </w:pPr>
      <w:r>
        <w:rPr>
          <w:rFonts w:ascii="Times New Roman"/>
          <w:b w:val="false"/>
          <w:i w:val="false"/>
          <w:color w:val="000000"/>
          <w:sz w:val="28"/>
        </w:rPr>
        <w:t>
      *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жөніндегі қызмет үшін талап етілмейді.</w:t>
      </w:r>
    </w:p>
    <w:bookmarkStart w:name="z52" w:id="35"/>
    <w:p>
      <w:pPr>
        <w:spacing w:after="0"/>
        <w:ind w:left="0"/>
        <w:jc w:val="both"/>
      </w:pPr>
      <w:r>
        <w:rPr>
          <w:rFonts w:ascii="Times New Roman"/>
          <w:b w:val="false"/>
          <w:i w:val="false"/>
          <w:color w:val="000000"/>
          <w:sz w:val="28"/>
        </w:rPr>
        <w:t>
      6. Біліктілік құрамының болуы туралы ақпарат:</w:t>
      </w:r>
    </w:p>
    <w:bookmarkEnd w:id="35"/>
    <w:p>
      <w:pPr>
        <w:spacing w:after="0"/>
        <w:ind w:left="0"/>
        <w:jc w:val="both"/>
      </w:pPr>
      <w:r>
        <w:rPr>
          <w:rFonts w:ascii="Times New Roman"/>
          <w:b w:val="false"/>
          <w:i w:val="false"/>
          <w:color w:val="000000"/>
          <w:sz w:val="28"/>
        </w:rPr>
        <w:t>
      1) жұмыс берушінің бұйрығымен тағайындалған техникалық басшы үшін – көмірсутектер саласында жоғары техникалық білімі, көрсетілген салада кемінде 3 жыл жұмыс тәжірибесінің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(мәлімделген кіші қызмет түрлерін ұйымдастыруды жүзеге асыратын техникалық</w:t>
      </w:r>
    </w:p>
    <w:p>
      <w:pPr>
        <w:spacing w:after="0"/>
        <w:ind w:left="0"/>
        <w:jc w:val="both"/>
      </w:pP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
      2) көмірсутектер саласында жоғары техникалық немесе орта арнаулы білімі бар және көмірсутектер саласында практикалық жұмыс тәжірибесі кемінде 2 жыл* болатын 3 маман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(мәлімделген қызметтің кіші түрлерін орындайтын 3 маманның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xml:space="preserve">
      Осы тармаққа ескертпе: </w:t>
      </w:r>
    </w:p>
    <w:p>
      <w:pPr>
        <w:spacing w:after="0"/>
        <w:ind w:left="0"/>
        <w:jc w:val="both"/>
      </w:pPr>
      <w:r>
        <w:rPr>
          <w:rFonts w:ascii="Times New Roman"/>
          <w:b w:val="false"/>
          <w:i w:val="false"/>
          <w:color w:val="000000"/>
          <w:sz w:val="28"/>
        </w:rPr>
        <w:t xml:space="preserve">
      * техникалық басшы мен мамандардың көмірсутектер саласындағы мамандық бойынша практикалық жұмыс тәжірибесі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құжаттарға сәйкес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2021 жылғы 25 қарашадағы</w:t>
            </w:r>
            <w:r>
              <w:br/>
            </w:r>
            <w:r>
              <w:rPr>
                <w:rFonts w:ascii="Times New Roman"/>
                <w:b w:val="false"/>
                <w:i w:val="false"/>
                <w:color w:val="000000"/>
                <w:sz w:val="20"/>
              </w:rPr>
              <w:t>№ 367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 xml:space="preserve">қызметтерге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5" w:id="36"/>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тізбесіне мәліметтер нысаны*</w:t>
      </w:r>
    </w:p>
    <w:bookmarkEnd w:id="36"/>
    <w:bookmarkStart w:name="z56" w:id="37"/>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магистральдық құбырларды пайдалану жөніндегі қызмет үшін қолданылмайды):</w:t>
      </w:r>
    </w:p>
    <w:bookmarkEnd w:id="37"/>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(мәлімделген қызметтің кіші түріне технологиялық регламенттің болуы туралы ақпарат)</w:t>
      </w:r>
    </w:p>
    <w:bookmarkStart w:name="z57" w:id="38"/>
    <w:p>
      <w:pPr>
        <w:spacing w:after="0"/>
        <w:ind w:left="0"/>
        <w:jc w:val="both"/>
      </w:pPr>
      <w:r>
        <w:rPr>
          <w:rFonts w:ascii="Times New Roman"/>
          <w:b w:val="false"/>
          <w:i w:val="false"/>
          <w:color w:val="000000"/>
          <w:sz w:val="28"/>
        </w:rPr>
        <w:t>
      2. Меншік құқығындағы немесе өзге де заңды негіздегі:</w:t>
      </w:r>
    </w:p>
    <w:bookmarkEnd w:id="38"/>
    <w:p>
      <w:pPr>
        <w:spacing w:after="0"/>
        <w:ind w:left="0"/>
        <w:jc w:val="both"/>
      </w:pPr>
      <w:r>
        <w:rPr>
          <w:rFonts w:ascii="Times New Roman"/>
          <w:b w:val="false"/>
          <w:i w:val="false"/>
          <w:color w:val="000000"/>
          <w:sz w:val="28"/>
        </w:rPr>
        <w:t>
      1) кіші қызмет түрлері үшін – өндірістік базаның (өндірістік үй-жайдың/қойманың/цехтың) болуы:</w:t>
      </w:r>
    </w:p>
    <w:p>
      <w:pPr>
        <w:spacing w:after="0"/>
        <w:ind w:left="0"/>
        <w:jc w:val="both"/>
      </w:pPr>
      <w:r>
        <w:rPr>
          <w:rFonts w:ascii="Times New Roman"/>
          <w:b w:val="false"/>
          <w:i w:val="false"/>
          <w:color w:val="000000"/>
          <w:sz w:val="28"/>
        </w:rPr>
        <w:t>
      көмірсутектерді барлау және өндіру кезіндегі кәсіпшілік зерттеулер;</w:t>
      </w:r>
    </w:p>
    <w:p>
      <w:pPr>
        <w:spacing w:after="0"/>
        <w:ind w:left="0"/>
        <w:jc w:val="both"/>
      </w:pPr>
      <w:r>
        <w:rPr>
          <w:rFonts w:ascii="Times New Roman"/>
          <w:b w:val="false"/>
          <w:i w:val="false"/>
          <w:color w:val="000000"/>
          <w:sz w:val="28"/>
        </w:rPr>
        <w:t>
      көмірсутектерді барлау және өндіру кезіндегі сейсмикалық барлау жұмыстары;</w:t>
      </w:r>
    </w:p>
    <w:p>
      <w:pPr>
        <w:spacing w:after="0"/>
        <w:ind w:left="0"/>
        <w:jc w:val="both"/>
      </w:pPr>
      <w:r>
        <w:rPr>
          <w:rFonts w:ascii="Times New Roman"/>
          <w:b w:val="false"/>
          <w:i w:val="false"/>
          <w:color w:val="000000"/>
          <w:sz w:val="28"/>
        </w:rPr>
        <w:t>
      көмірсутектерді барлау және өндіру кезіндегі геофизикалық жұмыстар;</w:t>
      </w:r>
    </w:p>
    <w:p>
      <w:pPr>
        <w:spacing w:after="0"/>
        <w:ind w:left="0"/>
        <w:jc w:val="both"/>
      </w:pPr>
      <w:r>
        <w:rPr>
          <w:rFonts w:ascii="Times New Roman"/>
          <w:b w:val="false"/>
          <w:i w:val="false"/>
          <w:color w:val="000000"/>
          <w:sz w:val="28"/>
        </w:rPr>
        <w:t xml:space="preserve">
      көмірсутектерді барлау және өндіру кезінде ұңғымалардағы атқылау-жару жұмыстары; </w:t>
      </w:r>
    </w:p>
    <w:p>
      <w:pPr>
        <w:spacing w:after="0"/>
        <w:ind w:left="0"/>
        <w:jc w:val="both"/>
      </w:pPr>
      <w:r>
        <w:rPr>
          <w:rFonts w:ascii="Times New Roman"/>
          <w:b w:val="false"/>
          <w:i w:val="false"/>
          <w:color w:val="000000"/>
          <w:sz w:val="28"/>
        </w:rPr>
        <w:t>
      көмірсутектерді барлау және өндіру кезінде құрлықта, теңізде және ішкі су айдындарында ұңғымаларды бұрғылау;</w:t>
      </w:r>
    </w:p>
    <w:p>
      <w:pPr>
        <w:spacing w:after="0"/>
        <w:ind w:left="0"/>
        <w:jc w:val="both"/>
      </w:pPr>
      <w:r>
        <w:rPr>
          <w:rFonts w:ascii="Times New Roman"/>
          <w:b w:val="false"/>
          <w:i w:val="false"/>
          <w:color w:val="000000"/>
          <w:sz w:val="28"/>
        </w:rPr>
        <w:t>
      көмірсутектерді барлау және өндіру кезінде ұңғымаларды жер астында жөндеу, сынау, игеру, сынамалау, консервациялау, жою;</w:t>
      </w:r>
    </w:p>
    <w:p>
      <w:pPr>
        <w:spacing w:after="0"/>
        <w:ind w:left="0"/>
        <w:jc w:val="both"/>
      </w:pPr>
      <w:r>
        <w:rPr>
          <w:rFonts w:ascii="Times New Roman"/>
          <w:b w:val="false"/>
          <w:i w:val="false"/>
          <w:color w:val="000000"/>
          <w:sz w:val="28"/>
        </w:rPr>
        <w:t xml:space="preserve">
      көмірсутектерді барлау және өндіру кезінде ұңғымаларды цементтеу; </w:t>
      </w:r>
    </w:p>
    <w:p>
      <w:pPr>
        <w:spacing w:after="0"/>
        <w:ind w:left="0"/>
        <w:jc w:val="both"/>
      </w:pPr>
      <w:r>
        <w:rPr>
          <w:rFonts w:ascii="Times New Roman"/>
          <w:b w:val="false"/>
          <w:i w:val="false"/>
          <w:color w:val="000000"/>
          <w:sz w:val="28"/>
        </w:rPr>
        <w:t>
      көмірсутектерді барлау және өндіру кезінде мұнай қабаттарының мұнай беруін арттыру және ұңғымалардың өнімділігін ұлғайту;</w:t>
      </w:r>
    </w:p>
    <w:p>
      <w:pPr>
        <w:spacing w:after="0"/>
        <w:ind w:left="0"/>
        <w:jc w:val="both"/>
      </w:pPr>
      <w:r>
        <w:rPr>
          <w:rFonts w:ascii="Times New Roman"/>
          <w:b w:val="false"/>
          <w:i w:val="false"/>
          <w:color w:val="000000"/>
          <w:sz w:val="28"/>
        </w:rPr>
        <w:t>
      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
      мұнай-газ-химия өндірістерін пайдалану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(өндірістік базаның техникалық паспортының (жылжымайтын мүлік объектісінің</w:t>
      </w:r>
    </w:p>
    <w:p>
      <w:pPr>
        <w:spacing w:after="0"/>
        <w:ind w:left="0"/>
        <w:jc w:val="both"/>
      </w:pPr>
      <w:r>
        <w:rPr>
          <w:rFonts w:ascii="Times New Roman"/>
          <w:b w:val="false"/>
          <w:i w:val="false"/>
          <w:color w:val="000000"/>
          <w:sz w:val="28"/>
        </w:rPr>
        <w:t>
      сәйкестендіру сипаттамалары) түгендеу нөмірі; жалдау/сенімгерлік басқару</w:t>
      </w:r>
    </w:p>
    <w:p>
      <w:pPr>
        <w:spacing w:after="0"/>
        <w:ind w:left="0"/>
        <w:jc w:val="both"/>
      </w:pPr>
      <w:r>
        <w:rPr>
          <w:rFonts w:ascii="Times New Roman"/>
          <w:b w:val="false"/>
          <w:i w:val="false"/>
          <w:color w:val="000000"/>
          <w:sz w:val="28"/>
        </w:rPr>
        <w:t>
      жағдайында – жалдау/сенімгерлік басқару мерзімдерін көрсете отырып, шарттың</w:t>
      </w:r>
    </w:p>
    <w:p>
      <w:pPr>
        <w:spacing w:after="0"/>
        <w:ind w:left="0"/>
        <w:jc w:val="both"/>
      </w:pPr>
      <w:r>
        <w:rPr>
          <w:rFonts w:ascii="Times New Roman"/>
          <w:b w:val="false"/>
          <w:i w:val="false"/>
          <w:color w:val="000000"/>
          <w:sz w:val="28"/>
        </w:rPr>
        <w:t>
      нөмірі мен күні)*</w:t>
      </w:r>
    </w:p>
    <w:p>
      <w:pPr>
        <w:spacing w:after="0"/>
        <w:ind w:left="0"/>
        <w:jc w:val="both"/>
      </w:pPr>
      <w:r>
        <w:rPr>
          <w:rFonts w:ascii="Times New Roman"/>
          <w:b w:val="false"/>
          <w:i w:val="false"/>
          <w:color w:val="000000"/>
          <w:sz w:val="28"/>
        </w:rPr>
        <w:t>
      2)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жасауға байланысты қызметтің кіші түрі үшін – ғимараттың, тұрғын емес үй-жайдың (кеңсенің)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(ғимараттың/тұрғын емес үй–жайдың (кеңсенің) техникалық паспортының</w:t>
      </w:r>
    </w:p>
    <w:p>
      <w:pPr>
        <w:spacing w:after="0"/>
        <w:ind w:left="0"/>
        <w:jc w:val="both"/>
      </w:pPr>
      <w:r>
        <w:rPr>
          <w:rFonts w:ascii="Times New Roman"/>
          <w:b w:val="false"/>
          <w:i w:val="false"/>
          <w:color w:val="000000"/>
          <w:sz w:val="28"/>
        </w:rPr>
        <w:t>
      (жылжымайтын мүлік объектісінің сәйкестендіру сипаттамалары) түгендеу нөмірі;</w:t>
      </w:r>
    </w:p>
    <w:p>
      <w:pPr>
        <w:spacing w:after="0"/>
        <w:ind w:left="0"/>
        <w:jc w:val="both"/>
      </w:pPr>
      <w:r>
        <w:rPr>
          <w:rFonts w:ascii="Times New Roman"/>
          <w:b w:val="false"/>
          <w:i w:val="false"/>
          <w:color w:val="000000"/>
          <w:sz w:val="28"/>
        </w:rPr>
        <w:t>
      жалдау/сенімгерлік басқару мерзімдерін көрсете отырып, жалдау/сенімгерлік басқару</w:t>
      </w:r>
    </w:p>
    <w:p>
      <w:pPr>
        <w:spacing w:after="0"/>
        <w:ind w:left="0"/>
        <w:jc w:val="both"/>
      </w:pPr>
      <w:r>
        <w:rPr>
          <w:rFonts w:ascii="Times New Roman"/>
          <w:b w:val="false"/>
          <w:i w:val="false"/>
          <w:color w:val="000000"/>
          <w:sz w:val="28"/>
        </w:rPr>
        <w:t>
      жағдайында – шарттың нөмірі мен күні)*</w:t>
      </w:r>
    </w:p>
    <w:p>
      <w:pPr>
        <w:spacing w:after="0"/>
        <w:ind w:left="0"/>
        <w:jc w:val="both"/>
      </w:pPr>
      <w:r>
        <w:rPr>
          <w:rFonts w:ascii="Times New Roman"/>
          <w:b w:val="false"/>
          <w:i w:val="false"/>
          <w:color w:val="000000"/>
          <w:sz w:val="28"/>
        </w:rPr>
        <w:t xml:space="preserve">
      Осы тармаққа ескертпе: </w:t>
      </w:r>
    </w:p>
    <w:p>
      <w:pPr>
        <w:spacing w:after="0"/>
        <w:ind w:left="0"/>
        <w:jc w:val="both"/>
      </w:pPr>
      <w:r>
        <w:rPr>
          <w:rFonts w:ascii="Times New Roman"/>
          <w:b w:val="false"/>
          <w:i w:val="false"/>
          <w:color w:val="000000"/>
          <w:sz w:val="28"/>
        </w:rPr>
        <w:t xml:space="preserve">
      * егер меншік құқығындағы немесе өзге де заңды негіздегі (жалдау/ сенімгерлікпен басқару шартының мерзімі бір жылдан көп болса) өндірістік база/ғимарат/тұрғын емес үй-жай (кеңсе) болған жағдайда, ақпарат "Жылжымайтын мүлік тіркелімі" мемлекеттік деректер қоры" ақпараттық жүйесінен алады. </w:t>
      </w:r>
    </w:p>
    <w:bookmarkStart w:name="z58" w:id="39"/>
    <w:p>
      <w:pPr>
        <w:spacing w:after="0"/>
        <w:ind w:left="0"/>
        <w:jc w:val="both"/>
      </w:pPr>
      <w:r>
        <w:rPr>
          <w:rFonts w:ascii="Times New Roman"/>
          <w:b w:val="false"/>
          <w:i w:val="false"/>
          <w:color w:val="000000"/>
          <w:sz w:val="28"/>
        </w:rPr>
        <w:t>
      3. Мәлімделген кіші қызмет түрлері үшін меншік құқығында немесе өзге де заңды негізде:</w:t>
      </w:r>
    </w:p>
    <w:bookmarkEnd w:id="39"/>
    <w:p>
      <w:pPr>
        <w:spacing w:after="0"/>
        <w:ind w:left="0"/>
        <w:jc w:val="both"/>
      </w:pPr>
      <w:r>
        <w:rPr>
          <w:rFonts w:ascii="Times New Roman"/>
          <w:b w:val="false"/>
          <w:i w:val="false"/>
          <w:color w:val="000000"/>
          <w:sz w:val="28"/>
        </w:rPr>
        <w:t xml:space="preserve">
      1) көмірсутектерді барлау және өндіру кезіндегі кәсіпшілік зерттеулер үшін: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температураны өлшеу) және ұңғымадағы түсіру-көтеру операцияларына арналған</w:t>
      </w:r>
    </w:p>
    <w:p>
      <w:pPr>
        <w:spacing w:after="0"/>
        <w:ind w:left="0"/>
        <w:jc w:val="both"/>
      </w:pPr>
      <w:r>
        <w:rPr>
          <w:rFonts w:ascii="Times New Roman"/>
          <w:b w:val="false"/>
          <w:i w:val="false"/>
          <w:color w:val="000000"/>
          <w:sz w:val="28"/>
        </w:rPr>
        <w:t>
      қондырғының (шығырдың)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ұңғымалық аспаптарды және қондырғыларды (шығырларды) дайындаушы зауыттың сериялық нөмірі болмаған жағдайда вин-кодтың нөмірі немесе өзге сәйкестендіру нөмірі көрсетіледі;</w:t>
      </w:r>
    </w:p>
    <w:p>
      <w:pPr>
        <w:spacing w:after="0"/>
        <w:ind w:left="0"/>
        <w:jc w:val="both"/>
      </w:pPr>
      <w:r>
        <w:rPr>
          <w:rFonts w:ascii="Times New Roman"/>
          <w:b w:val="false"/>
          <w:i w:val="false"/>
          <w:color w:val="000000"/>
          <w:sz w:val="28"/>
        </w:rPr>
        <w:t>
      *** аспаптар мен қондырғылардың (шығырлардың)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2) көмірсутектерді барлау және өндіру кезіндегі сейсмикалық барлау жұмыстары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(сейсмикалық станция мен сейсмикалық барлау жабдығының атауы, маркасы,</w:t>
      </w:r>
    </w:p>
    <w:p>
      <w:pPr>
        <w:spacing w:after="0"/>
        <w:ind w:left="0"/>
        <w:jc w:val="both"/>
      </w:pPr>
      <w:r>
        <w:rPr>
          <w:rFonts w:ascii="Times New Roman"/>
          <w:b w:val="false"/>
          <w:i w:val="false"/>
          <w:color w:val="000000"/>
          <w:sz w:val="28"/>
        </w:rPr>
        <w:t>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сейсмикалық станцияны және сейсмикалық барлау жабдығын дайындаушы зауыттың сериялық нөмірі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сейсмикалық станция мен сейсмикалық барлау жабдығының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3) көмірсутектерді барлау және өндіру кезіндегі геофизикалық жұмыстар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(ұңғымалық аспаптардың (тереңдік сынамаларды іріктеу, қабаттық қысым мен </w:t>
      </w:r>
    </w:p>
    <w:p>
      <w:pPr>
        <w:spacing w:after="0"/>
        <w:ind w:left="0"/>
        <w:jc w:val="both"/>
      </w:pPr>
      <w:r>
        <w:rPr>
          <w:rFonts w:ascii="Times New Roman"/>
          <w:b w:val="false"/>
          <w:i w:val="false"/>
          <w:color w:val="000000"/>
          <w:sz w:val="28"/>
        </w:rPr>
        <w:t xml:space="preserve">
      температураны өлшеу, акустикалық, электрлік және радиоактивті каротаж </w:t>
      </w:r>
    </w:p>
    <w:p>
      <w:pPr>
        <w:spacing w:after="0"/>
        <w:ind w:left="0"/>
        <w:jc w:val="both"/>
      </w:pPr>
      <w:r>
        <w:rPr>
          <w:rFonts w:ascii="Times New Roman"/>
          <w:b w:val="false"/>
          <w:i w:val="false"/>
          <w:color w:val="000000"/>
          <w:sz w:val="28"/>
        </w:rPr>
        <w:t xml:space="preserve">
      аспаптарының) және ұңғымадағы түсіру-көтеру операцияларына арналған </w:t>
      </w:r>
    </w:p>
    <w:p>
      <w:pPr>
        <w:spacing w:after="0"/>
        <w:ind w:left="0"/>
        <w:jc w:val="both"/>
      </w:pPr>
      <w:r>
        <w:rPr>
          <w:rFonts w:ascii="Times New Roman"/>
          <w:b w:val="false"/>
          <w:i w:val="false"/>
          <w:color w:val="000000"/>
          <w:sz w:val="28"/>
        </w:rPr>
        <w:t xml:space="preserve">
      қондырғының (шығырдың) атауы, маркасы, шығарылған жылы, дайындаушы </w:t>
      </w:r>
    </w:p>
    <w:p>
      <w:pPr>
        <w:spacing w:after="0"/>
        <w:ind w:left="0"/>
        <w:jc w:val="both"/>
      </w:pPr>
      <w:r>
        <w:rPr>
          <w:rFonts w:ascii="Times New Roman"/>
          <w:b w:val="false"/>
          <w:i w:val="false"/>
          <w:color w:val="000000"/>
          <w:sz w:val="28"/>
        </w:rPr>
        <w:t>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ұңғымалық аспаптарды және қондырғыларды (шығырларды) дайындаушы зауыттың сериялық нөмірі болмаған жағдайда вин-кодтың нөмірі немесе өзге сәйкестендіру нөмірі көрсетіледі;</w:t>
      </w:r>
    </w:p>
    <w:p>
      <w:pPr>
        <w:spacing w:after="0"/>
        <w:ind w:left="0"/>
        <w:jc w:val="both"/>
      </w:pPr>
      <w:r>
        <w:rPr>
          <w:rFonts w:ascii="Times New Roman"/>
          <w:b w:val="false"/>
          <w:i w:val="false"/>
          <w:color w:val="000000"/>
          <w:sz w:val="28"/>
        </w:rPr>
        <w:t>
      *** аспаптар мен қондырғылардың (шығырлардың)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4) көмірсутектерді барлау және өндіру кезінде ұңғымалардағы атқылау-жару жұмыстарын жүргізу үшін:</w:t>
      </w:r>
    </w:p>
    <w:p>
      <w:pPr>
        <w:spacing w:after="0"/>
        <w:ind w:left="0"/>
        <w:jc w:val="both"/>
      </w:pPr>
      <w:r>
        <w:rPr>
          <w:rFonts w:ascii="Times New Roman"/>
          <w:b w:val="false"/>
          <w:i w:val="false"/>
          <w:color w:val="000000"/>
          <w:sz w:val="28"/>
        </w:rPr>
        <w:t xml:space="preserve">
      рұқсаттың не жарылғыш заттарды және олардың негізінде жасалған бұйымдарды үнемі қолдануға рұқсаты бар ұйыммен жасалған шарттың болуы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w:t>
      </w:r>
    </w:p>
    <w:p>
      <w:pPr>
        <w:spacing w:after="0"/>
        <w:ind w:left="0"/>
        <w:jc w:val="both"/>
      </w:pPr>
      <w:r>
        <w:rPr>
          <w:rFonts w:ascii="Times New Roman"/>
          <w:b w:val="false"/>
          <w:i w:val="false"/>
          <w:color w:val="000000"/>
          <w:sz w:val="28"/>
        </w:rPr>
        <w:t>
      үнемі қолдануға рұқсаттың атауы, нөмірі және берілген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w:t>
      </w:r>
    </w:p>
    <w:p>
      <w:pPr>
        <w:spacing w:after="0"/>
        <w:ind w:left="0"/>
        <w:jc w:val="both"/>
      </w:pPr>
      <w:r>
        <w:rPr>
          <w:rFonts w:ascii="Times New Roman"/>
          <w:b w:val="false"/>
          <w:i w:val="false"/>
          <w:color w:val="000000"/>
          <w:sz w:val="28"/>
        </w:rPr>
        <w:t xml:space="preserve">
      қолдануға рұқсаты бар ұйыммен жасалған шарттың атауы, нөмірі және берілген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ұйымның жарылғыш материалдарды және олардың негізінде жасалған бұйымдарды үнемі қолдануға рұқсаты бар болған жағдайда жол толтырылмайды;</w:t>
      </w:r>
    </w:p>
    <w:p>
      <w:pPr>
        <w:spacing w:after="0"/>
        <w:ind w:left="0"/>
        <w:jc w:val="both"/>
      </w:pPr>
      <w:r>
        <w:rPr>
          <w:rFonts w:ascii="Times New Roman"/>
          <w:b w:val="false"/>
          <w:i w:val="false"/>
          <w:color w:val="000000"/>
          <w:sz w:val="28"/>
        </w:rPr>
        <w:t>
      жарылғыш заттарды сақтауға арналған қойманың не жарылғыш заттарды сақтауға арналған қоймасы бар мамандандырылған ұйыммен шарттың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(жарылғыш заттарды сақтауға арналған қойманың болуы туралы ақпарат;</w:t>
      </w:r>
    </w:p>
    <w:p>
      <w:pPr>
        <w:spacing w:after="0"/>
        <w:ind w:left="0"/>
        <w:jc w:val="both"/>
      </w:pPr>
      <w:r>
        <w:rPr>
          <w:rFonts w:ascii="Times New Roman"/>
          <w:b w:val="false"/>
          <w:i w:val="false"/>
          <w:color w:val="000000"/>
          <w:sz w:val="28"/>
        </w:rPr>
        <w:t>
      қойманың орналасқан жері***)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(жарылғыш заттарды сақтауға арналған қоймасы бар мамандандырылған ұйыммен</w:t>
      </w:r>
    </w:p>
    <w:p>
      <w:pPr>
        <w:spacing w:after="0"/>
        <w:ind w:left="0"/>
        <w:jc w:val="both"/>
      </w:pPr>
      <w:r>
        <w:rPr>
          <w:rFonts w:ascii="Times New Roman"/>
          <w:b w:val="false"/>
          <w:i w:val="false"/>
          <w:color w:val="000000"/>
          <w:sz w:val="28"/>
        </w:rPr>
        <w:t>
      шарттың болуы туралы ақпарат; қойманың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ұйымның қоймасы жеке меншік құқығында болған жағдайда, жол толтырылмайды;</w:t>
      </w:r>
    </w:p>
    <w:p>
      <w:pPr>
        <w:spacing w:after="0"/>
        <w:ind w:left="0"/>
        <w:jc w:val="both"/>
      </w:pPr>
      <w:r>
        <w:rPr>
          <w:rFonts w:ascii="Times New Roman"/>
          <w:b w:val="false"/>
          <w:i w:val="false"/>
          <w:color w:val="000000"/>
          <w:sz w:val="28"/>
        </w:rPr>
        <w:t xml:space="preserve">
      *** қойманың орналасқан жері профилактикалық бақылау жүргізу үшін көрсетіледі; </w:t>
      </w:r>
    </w:p>
    <w:p>
      <w:pPr>
        <w:spacing w:after="0"/>
        <w:ind w:left="0"/>
        <w:jc w:val="both"/>
      </w:pPr>
      <w:r>
        <w:rPr>
          <w:rFonts w:ascii="Times New Roman"/>
          <w:b w:val="false"/>
          <w:i w:val="false"/>
          <w:color w:val="000000"/>
          <w:sz w:val="28"/>
        </w:rPr>
        <w:t>
      перфорациялық жабдықтың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(перфорациялық жабдықтың атауы, маркасы, шығарылған жылы)</w:t>
      </w:r>
    </w:p>
    <w:p>
      <w:pPr>
        <w:spacing w:after="0"/>
        <w:ind w:left="0"/>
        <w:jc w:val="both"/>
      </w:pPr>
      <w:r>
        <w:rPr>
          <w:rFonts w:ascii="Times New Roman"/>
          <w:b w:val="false"/>
          <w:i w:val="false"/>
          <w:color w:val="000000"/>
          <w:sz w:val="28"/>
        </w:rPr>
        <w:t>
      5) көмірсутектерді барлау және өндіру кезінде құрлықта, теңізде және ішкі су айдындарында ұңғымаларды бұрғылау үшін:</w:t>
      </w:r>
    </w:p>
    <w:p>
      <w:pPr>
        <w:spacing w:after="0"/>
        <w:ind w:left="0"/>
        <w:jc w:val="both"/>
      </w:pPr>
      <w:r>
        <w:rPr>
          <w:rFonts w:ascii="Times New Roman"/>
          <w:b w:val="false"/>
          <w:i w:val="false"/>
          <w:color w:val="000000"/>
          <w:sz w:val="28"/>
        </w:rPr>
        <w:t>
      бұрғылау қондырғысының, бұрғылау сорғысының, шығарындыға қарсы жабдықтың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(бұрғылау қондырғысы, бұрғылау сорғысы, шығарындыға қарсы жабдықтың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бұрғылау ерітіндісін дайындау, циркуляциялау және тазалау торабының болуы _______________________________________________________________; </w:t>
      </w:r>
    </w:p>
    <w:p>
      <w:pPr>
        <w:spacing w:after="0"/>
        <w:ind w:left="0"/>
        <w:jc w:val="both"/>
      </w:pPr>
      <w:r>
        <w:rPr>
          <w:rFonts w:ascii="Times New Roman"/>
          <w:b w:val="false"/>
          <w:i w:val="false"/>
          <w:color w:val="000000"/>
          <w:sz w:val="28"/>
        </w:rPr>
        <w:t>
      (бұрғылау ерітіндісін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бұрғылау қондырғысының, бұрғылау сорғысы, шығарындыға қарсы жабдықтың, бұрғылау ерітіндісін дайындау, циркуляциялау және тазарту торабының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xml:space="preserve">
      6) көмірсутектерді барлау және өндіру кезінде ұңғымаларды жер астында жөндеу, сынау, игеру, сынамалау, консервациялау, жою үшін: </w:t>
      </w:r>
    </w:p>
    <w:p>
      <w:pPr>
        <w:spacing w:after="0"/>
        <w:ind w:left="0"/>
        <w:jc w:val="both"/>
      </w:pPr>
      <w:r>
        <w:rPr>
          <w:rFonts w:ascii="Times New Roman"/>
          <w:b w:val="false"/>
          <w:i w:val="false"/>
          <w:color w:val="000000"/>
          <w:sz w:val="28"/>
        </w:rPr>
        <w:t>
      ұңғымаларды жөндеу, сынау, игеру, сынамалау, консервациялау, жою бойынша көтергіш қондырғының; шығарындыға қарсы жабдықтың, сорғы агрегаты мен ыдыстың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(ұңғымаларды жөндеуге, сынауға, игеруге, сынамалауға, консервациялауға, жоюға арналған көтергіш қондырғының; шығарындыға қарсы жабдықдың, сорғы агрегатының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ыдыстың болуы туралы ақпарат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(ыдыстың болуы туралы ақпарат;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дайындаушы зауыттың сериялық нөмірі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xml:space="preserve">
      *** ұңғымаларды жөндеуге, сынауға, игеруге, сынамалауға, консервациялауға, жоюға арналған көтергіш қондырғының, шығарындыға қарсы жабдықтың, сорғы агрегатының орналасқан жері профилактикалық бақылау жүргізу үшін көрсетіледі; </w:t>
      </w:r>
    </w:p>
    <w:p>
      <w:pPr>
        <w:spacing w:after="0"/>
        <w:ind w:left="0"/>
        <w:jc w:val="both"/>
      </w:pPr>
      <w:r>
        <w:rPr>
          <w:rFonts w:ascii="Times New Roman"/>
          <w:b w:val="false"/>
          <w:i w:val="false"/>
          <w:color w:val="000000"/>
          <w:sz w:val="28"/>
        </w:rPr>
        <w:t>
      7) көмірсутектерді барлау және өндіру кезінде ұңғымаларды цементтеу үшін:</w:t>
      </w:r>
    </w:p>
    <w:p>
      <w:pPr>
        <w:spacing w:after="0"/>
        <w:ind w:left="0"/>
        <w:jc w:val="both"/>
      </w:pPr>
      <w:r>
        <w:rPr>
          <w:rFonts w:ascii="Times New Roman"/>
          <w:b w:val="false"/>
          <w:i w:val="false"/>
          <w:color w:val="000000"/>
          <w:sz w:val="28"/>
        </w:rPr>
        <w:t>
      мамандандырылған цементтеу агрегаттарының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(цементтеу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ыдыстың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(ыдыстың болуы туралы ақпарат;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xml:space="preserve">
      * дайындаушы зауыттың сериялық нөмірі болмаған жағдайда вин-кодтың нөмірі немесе өзге де сәйкестендіру нөмірі көрсетіледі; </w:t>
      </w:r>
    </w:p>
    <w:p>
      <w:pPr>
        <w:spacing w:after="0"/>
        <w:ind w:left="0"/>
        <w:jc w:val="both"/>
      </w:pPr>
      <w:r>
        <w:rPr>
          <w:rFonts w:ascii="Times New Roman"/>
          <w:b w:val="false"/>
          <w:i w:val="false"/>
          <w:color w:val="000000"/>
          <w:sz w:val="28"/>
        </w:rPr>
        <w:t>
      ** кемінде екі цементтеу агрегатының болуы;</w:t>
      </w:r>
    </w:p>
    <w:p>
      <w:pPr>
        <w:spacing w:after="0"/>
        <w:ind w:left="0"/>
        <w:jc w:val="both"/>
      </w:pPr>
      <w:r>
        <w:rPr>
          <w:rFonts w:ascii="Times New Roman"/>
          <w:b w:val="false"/>
          <w:i w:val="false"/>
          <w:color w:val="000000"/>
          <w:sz w:val="28"/>
        </w:rPr>
        <w:t>
      *** мамандандырылған цементтеу агрегаттары мен ыдыстардың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8) көмірсутектерді барлау және өндіру кезінде мұнай қабаттарының мұнай беруін арттыру және ұңғымалардың өнімділігін ұлғайту үшін:</w:t>
      </w:r>
    </w:p>
    <w:p>
      <w:pPr>
        <w:spacing w:after="0"/>
        <w:ind w:left="0"/>
        <w:jc w:val="both"/>
      </w:pPr>
      <w:r>
        <w:rPr>
          <w:rFonts w:ascii="Times New Roman"/>
          <w:b w:val="false"/>
          <w:i w:val="false"/>
          <w:color w:val="000000"/>
          <w:sz w:val="28"/>
        </w:rPr>
        <w:t>
      сорғы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(сорғы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дайындаушы зауыттың сериялық нөмірі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xml:space="preserve">
      ** кемінде екі сорғы агрегаттың болуы; </w:t>
      </w:r>
    </w:p>
    <w:p>
      <w:pPr>
        <w:spacing w:after="0"/>
        <w:ind w:left="0"/>
        <w:jc w:val="both"/>
      </w:pPr>
      <w:r>
        <w:rPr>
          <w:rFonts w:ascii="Times New Roman"/>
          <w:b w:val="false"/>
          <w:i w:val="false"/>
          <w:color w:val="000000"/>
          <w:sz w:val="28"/>
        </w:rPr>
        <w:t>
      *** сорғы агрегаттарының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9) теңіздегі көмірсутектер кен орындарында төгілуді болғызбау және жою жөніндегі жұмыстар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(теңіздегі мұнай жинау құрылғысының, қалқымалы резервуарлар мен бондық бөгеттердің** атауы, маркасын; орналасқан жері***)</w:t>
      </w:r>
    </w:p>
    <w:p>
      <w:pPr>
        <w:spacing w:after="0"/>
        <w:ind w:left="0"/>
        <w:jc w:val="both"/>
      </w:pPr>
      <w:r>
        <w:rPr>
          <w:rFonts w:ascii="Times New Roman"/>
          <w:b w:val="false"/>
          <w:i w:val="false"/>
          <w:color w:val="000000"/>
          <w:sz w:val="28"/>
        </w:rPr>
        <w:t xml:space="preserve">
      Осы тармақшаға ескертпелер: </w:t>
      </w:r>
    </w:p>
    <w:p>
      <w:pPr>
        <w:spacing w:after="0"/>
        <w:ind w:left="0"/>
        <w:jc w:val="both"/>
      </w:pPr>
      <w:r>
        <w:rPr>
          <w:rFonts w:ascii="Times New Roman"/>
          <w:b w:val="false"/>
          <w:i w:val="false"/>
          <w:color w:val="000000"/>
          <w:sz w:val="28"/>
        </w:rPr>
        <w:t>
      ** теңізде кемінде екі құрылғының, жүзбелі резервуарлардың және бондық бөгеттердің болуы;</w:t>
      </w:r>
    </w:p>
    <w:p>
      <w:pPr>
        <w:spacing w:after="0"/>
        <w:ind w:left="0"/>
        <w:jc w:val="both"/>
      </w:pPr>
      <w:r>
        <w:rPr>
          <w:rFonts w:ascii="Times New Roman"/>
          <w:b w:val="false"/>
          <w:i w:val="false"/>
          <w:color w:val="000000"/>
          <w:sz w:val="28"/>
        </w:rPr>
        <w:t>
      *** теңізде мұнай жинау құрылғысының, қалқымалы резервуарлардың және бондық бөгеттердің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10) мұнай-газ-химия өндірістерін пайдалану үшін:</w:t>
      </w:r>
    </w:p>
    <w:p>
      <w:pPr>
        <w:spacing w:after="0"/>
        <w:ind w:left="0"/>
        <w:jc w:val="both"/>
      </w:pPr>
      <w:r>
        <w:rPr>
          <w:rFonts w:ascii="Times New Roman"/>
          <w:b w:val="false"/>
          <w:i w:val="false"/>
          <w:color w:val="000000"/>
          <w:sz w:val="28"/>
        </w:rPr>
        <w:t>
      негізгі технологиялық қондырғылардың және жабдықтардың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(негізгі технологиялық қондырғылар мен жабдықтардың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мұнай-газ-химия өндірісі үшін қажетті қоймалардың болуы туралы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(қоймалардың болуы туралы ақпарат )</w:t>
      </w:r>
    </w:p>
    <w:p>
      <w:pPr>
        <w:spacing w:after="0"/>
        <w:ind w:left="0"/>
        <w:jc w:val="both"/>
      </w:pPr>
      <w:r>
        <w:rPr>
          <w:rFonts w:ascii="Times New Roman"/>
          <w:b w:val="false"/>
          <w:i w:val="false"/>
          <w:color w:val="000000"/>
          <w:sz w:val="28"/>
        </w:rPr>
        <w:t>
      аккредиттелген зертхананың немесе аккредиттелген зертханамен қызмет көрсетуге шарттың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зертханаға берілген аккередиттеу аттестаттың нөмірі және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аккредиттелген зертханамен қызмет көрсетуге арналған шарттың нөмірі және берілген күні)*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ұйымның өзінің зертханасы бар болған жағдайда жол толтырылмайды;</w:t>
      </w:r>
    </w:p>
    <w:p>
      <w:pPr>
        <w:spacing w:after="0"/>
        <w:ind w:left="0"/>
        <w:jc w:val="both"/>
      </w:pPr>
      <w:r>
        <w:rPr>
          <w:rFonts w:ascii="Times New Roman"/>
          <w:b w:val="false"/>
          <w:i w:val="false"/>
          <w:color w:val="000000"/>
          <w:sz w:val="28"/>
        </w:rPr>
        <w:t>
      11) көмірсутектер кен орындарына арналған базалық жобалау құжаттарын жасау және көмірсутектер кен орындарын игеруді талдау үшін:</w:t>
      </w:r>
    </w:p>
    <w:p>
      <w:pPr>
        <w:spacing w:after="0"/>
        <w:ind w:left="0"/>
        <w:jc w:val="both"/>
      </w:pPr>
      <w:r>
        <w:rPr>
          <w:rFonts w:ascii="Times New Roman"/>
          <w:b w:val="false"/>
          <w:i w:val="false"/>
          <w:color w:val="000000"/>
          <w:sz w:val="28"/>
        </w:rPr>
        <w:t>
      лицензиялық бағдарламалық қамтылымның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(лицензиялық бағдарламалық қамтылымның атауы; лицензиялық бағдарламалық қамтылымды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кәсіпшілік зерттеулерге арналған компьютерлердің, принтерлердің, плоттерлердің, ұңғыма аспаптарының (тереңдік сынамаларды іріктеу, қабаттық қысым мен температураны өлшеу) және ұңғымада түсіру-көтеру операцияларына арналған қондырғының (шығырдың)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(кәсіпшілік зерттеулерге арналған қолданылатын компьютерлердің, принтерлердің, плоттерлердің, ұңғымалық аспаптардың (тереңдік сынамаларды алу, қабаттық қысым мен температураны өлшеу) және ұңғымада түсіру-көтеру операцияларына арналған қондырғының (шығырдың) атаулары, маркалары мен саны;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 мамандандырылған техниканың және (немесе) жабдықтың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12) көмірсутектер кен орындарына арналған техникалық жобалау құжаттарын жасау үшін:</w:t>
      </w:r>
    </w:p>
    <w:p>
      <w:pPr>
        <w:spacing w:after="0"/>
        <w:ind w:left="0"/>
        <w:jc w:val="both"/>
      </w:pPr>
      <w:r>
        <w:rPr>
          <w:rFonts w:ascii="Times New Roman"/>
          <w:b w:val="false"/>
          <w:i w:val="false"/>
          <w:color w:val="000000"/>
          <w:sz w:val="28"/>
        </w:rPr>
        <w:t>
      лицензиялық бағдарламалық қамтылымның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(лицензиялық бағдарламалық қамтылымның атауы; лицензиялық бағдарламалық қамтылымды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компьютерлердің, принтерлердің және плоттерлердің болуы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(пайдаланылатын компьютерлердің, принтердің және плоттердің атауы, маркасы мен саны; орналасқан жері***)</w:t>
      </w:r>
    </w:p>
    <w:p>
      <w:pPr>
        <w:spacing w:after="0"/>
        <w:ind w:left="0"/>
        <w:jc w:val="both"/>
      </w:pPr>
      <w:r>
        <w:rPr>
          <w:rFonts w:ascii="Times New Roman"/>
          <w:b w:val="false"/>
          <w:i w:val="false"/>
          <w:color w:val="000000"/>
          <w:sz w:val="28"/>
        </w:rPr>
        <w:t xml:space="preserve">
      Осы тармақшаға ескертпе: </w:t>
      </w:r>
    </w:p>
    <w:p>
      <w:pPr>
        <w:spacing w:after="0"/>
        <w:ind w:left="0"/>
        <w:jc w:val="both"/>
      </w:pPr>
      <w:r>
        <w:rPr>
          <w:rFonts w:ascii="Times New Roman"/>
          <w:b w:val="false"/>
          <w:i w:val="false"/>
          <w:color w:val="000000"/>
          <w:sz w:val="28"/>
        </w:rPr>
        <w:t xml:space="preserve">
      *** мамандандырылған техниканың және (немесе) жабдықтың орналасқан жері профилактикалық бақылау жүргізу үшін көрсетіледі. </w:t>
      </w:r>
    </w:p>
    <w:bookmarkStart w:name="z59" w:id="40"/>
    <w:p>
      <w:pPr>
        <w:spacing w:after="0"/>
        <w:ind w:left="0"/>
        <w:jc w:val="both"/>
      </w:pPr>
      <w:r>
        <w:rPr>
          <w:rFonts w:ascii="Times New Roman"/>
          <w:b w:val="false"/>
          <w:i w:val="false"/>
          <w:color w:val="000000"/>
          <w:sz w:val="28"/>
        </w:rPr>
        <w:t>
      4. Магистральдық құбырларды пайдалану үшін меншік құқығындағы немесе өзге де заңды негізде мыналардың болуы:</w:t>
      </w:r>
    </w:p>
    <w:bookmarkEnd w:id="40"/>
    <w:p>
      <w:pPr>
        <w:spacing w:after="0"/>
        <w:ind w:left="0"/>
        <w:jc w:val="both"/>
      </w:pPr>
      <w:r>
        <w:rPr>
          <w:rFonts w:ascii="Times New Roman"/>
          <w:b w:val="false"/>
          <w:i w:val="false"/>
          <w:color w:val="000000"/>
          <w:sz w:val="28"/>
        </w:rPr>
        <w:t>
      1) магистральдық құбырлар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(магистральдық құбырлардың желілік бөлігінің ұзындығын көрсете отырып, магистральдық газ құбырларының, мұнай құбырларының, мұнай өнімдері құбырларының болуын растайтын құжаттардың атауы, нөмірі және берілген күні)</w:t>
      </w:r>
    </w:p>
    <w:p>
      <w:pPr>
        <w:spacing w:after="0"/>
        <w:ind w:left="0"/>
        <w:jc w:val="both"/>
      </w:pPr>
      <w:r>
        <w:rPr>
          <w:rFonts w:ascii="Times New Roman"/>
          <w:b w:val="false"/>
          <w:i w:val="false"/>
          <w:color w:val="000000"/>
          <w:sz w:val="28"/>
        </w:rPr>
        <w:t>
      2) мәлімделген кіші қызмет түрлеріне қажетті техникалық талаптарға сәйкес қолданылатын магистральдық құбырларды пайдалануды қамтамасыз ететін аспаптары және жабдықтары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(мәлімделген кіші қызмет түрлеріне қажетті техникалық талаптарға сәйкес қолданылатын магистральдық құбырларды пайдалануды қамтамасыз ететін аспаптардың және жабдықтардың атауы)</w:t>
      </w:r>
    </w:p>
    <w:p>
      <w:pPr>
        <w:spacing w:after="0"/>
        <w:ind w:left="0"/>
        <w:jc w:val="both"/>
      </w:pPr>
      <w:r>
        <w:rPr>
          <w:rFonts w:ascii="Times New Roman"/>
          <w:b w:val="false"/>
          <w:i w:val="false"/>
          <w:color w:val="000000"/>
          <w:sz w:val="28"/>
        </w:rPr>
        <w:t>
      3) магистральдық құбырларды техникалық диагностикалау үшін: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(диагностикалық аспаптардың атауы)</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(бақылау-өлшеу аспаптарының, құралдардың, жабдықтардың атауы)</w:t>
      </w:r>
    </w:p>
    <w:p>
      <w:pPr>
        <w:spacing w:after="0"/>
        <w:ind w:left="0"/>
        <w:jc w:val="both"/>
      </w:pPr>
      <w:r>
        <w:rPr>
          <w:rFonts w:ascii="Times New Roman"/>
          <w:b w:val="false"/>
          <w:i w:val="false"/>
          <w:color w:val="000000"/>
          <w:sz w:val="28"/>
        </w:rPr>
        <w:t>
      5) заманауи жабдықтар мен технологияларды пайдалана отырып, қолданыстағы өндірістік объектілерді реконструкциялау, жаңғырту жөніндегі бекітілген бағдарламалар; жөндеу жұмыстарын орындау жоспарлары (бағдарламалары)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bookmarkStart w:name="z60" w:id="41"/>
    <w:p>
      <w:pPr>
        <w:spacing w:after="0"/>
        <w:ind w:left="0"/>
        <w:jc w:val="both"/>
      </w:pPr>
      <w:r>
        <w:rPr>
          <w:rFonts w:ascii="Times New Roman"/>
          <w:b w:val="false"/>
          <w:i w:val="false"/>
          <w:color w:val="000000"/>
          <w:sz w:val="28"/>
        </w:rPr>
        <w:t>
      5. Мыналарды*:</w:t>
      </w:r>
    </w:p>
    <w:bookmarkEnd w:id="41"/>
    <w:p>
      <w:pPr>
        <w:spacing w:after="0"/>
        <w:ind w:left="0"/>
        <w:jc w:val="both"/>
      </w:pPr>
      <w:r>
        <w:rPr>
          <w:rFonts w:ascii="Times New Roman"/>
          <w:b w:val="false"/>
          <w:i w:val="false"/>
          <w:color w:val="000000"/>
          <w:sz w:val="28"/>
        </w:rPr>
        <w:t>
      1) қондырғыларды, машиналарды, механизмдерді, аспаптарды, жабдықтарды пайдалануды және оларға техникалық қызмет көрсетуді;</w:t>
      </w:r>
    </w:p>
    <w:p>
      <w:pPr>
        <w:spacing w:after="0"/>
        <w:ind w:left="0"/>
        <w:jc w:val="both"/>
      </w:pPr>
      <w:r>
        <w:rPr>
          <w:rFonts w:ascii="Times New Roman"/>
          <w:b w:val="false"/>
          <w:i w:val="false"/>
          <w:color w:val="000000"/>
          <w:sz w:val="28"/>
        </w:rPr>
        <w:t>
      2) еңбек қауіпсіздігі және өнеркәсіптік қауіпсіздікті;</w:t>
      </w:r>
    </w:p>
    <w:p>
      <w:pPr>
        <w:spacing w:after="0"/>
        <w:ind w:left="0"/>
        <w:jc w:val="both"/>
      </w:pPr>
      <w:r>
        <w:rPr>
          <w:rFonts w:ascii="Times New Roman"/>
          <w:b w:val="false"/>
          <w:i w:val="false"/>
          <w:color w:val="000000"/>
          <w:sz w:val="28"/>
        </w:rPr>
        <w:t>
      3) қоршаған ортаны қорғауды;</w:t>
      </w:r>
    </w:p>
    <w:p>
      <w:pPr>
        <w:spacing w:after="0"/>
        <w:ind w:left="0"/>
        <w:jc w:val="both"/>
      </w:pPr>
      <w:r>
        <w:rPr>
          <w:rFonts w:ascii="Times New Roman"/>
          <w:b w:val="false"/>
          <w:i w:val="false"/>
          <w:color w:val="000000"/>
          <w:sz w:val="28"/>
        </w:rPr>
        <w:t>
      4) метрологиялық бақылауды;</w:t>
      </w:r>
    </w:p>
    <w:p>
      <w:pPr>
        <w:spacing w:after="0"/>
        <w:ind w:left="0"/>
        <w:jc w:val="both"/>
      </w:pPr>
      <w:r>
        <w:rPr>
          <w:rFonts w:ascii="Times New Roman"/>
          <w:b w:val="false"/>
          <w:i w:val="false"/>
          <w:color w:val="000000"/>
          <w:sz w:val="28"/>
        </w:rPr>
        <w:t>
      5) технологиялық процесті және берілген сападағы өнімдерді шығаруды сақтау (тек "мұнай-газ-химия өндірістерін пайдалану" қызметінің кіші түріне ғана қолданылады)");</w:t>
      </w:r>
    </w:p>
    <w:p>
      <w:pPr>
        <w:spacing w:after="0"/>
        <w:ind w:left="0"/>
        <w:jc w:val="both"/>
      </w:pPr>
      <w:r>
        <w:rPr>
          <w:rFonts w:ascii="Times New Roman"/>
          <w:b w:val="false"/>
          <w:i w:val="false"/>
          <w:color w:val="000000"/>
          <w:sz w:val="28"/>
        </w:rPr>
        <w:t>
      6) магистральдық құбырларды пайдаланудың технологиялық процесін сақтауды ("магистральдық құбырларды пайдалану" қызметтерінің кіші түрлеріне ғана қолданылады) қамтамасыз ететін қызметтер және (немесе) жауапты тұлғалар: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тұлғаларды тағайындау туралы бұйрықтардың болуы туралы ақпарат)</w:t>
      </w:r>
    </w:p>
    <w:p>
      <w:pPr>
        <w:spacing w:after="0"/>
        <w:ind w:left="0"/>
        <w:jc w:val="both"/>
      </w:pPr>
      <w:r>
        <w:rPr>
          <w:rFonts w:ascii="Times New Roman"/>
          <w:b w:val="false"/>
          <w:i w:val="false"/>
          <w:color w:val="000000"/>
          <w:sz w:val="28"/>
        </w:rPr>
        <w:t xml:space="preserve">
      Осы тармаққа ескертпе: </w:t>
      </w:r>
    </w:p>
    <w:p>
      <w:pPr>
        <w:spacing w:after="0"/>
        <w:ind w:left="0"/>
        <w:jc w:val="both"/>
      </w:pPr>
      <w:r>
        <w:rPr>
          <w:rFonts w:ascii="Times New Roman"/>
          <w:b w:val="false"/>
          <w:i w:val="false"/>
          <w:color w:val="000000"/>
          <w:sz w:val="28"/>
        </w:rPr>
        <w:t>
      *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жөніндегі қызмет үшін талап етілмейді.</w:t>
      </w:r>
    </w:p>
    <w:bookmarkStart w:name="z61" w:id="42"/>
    <w:p>
      <w:pPr>
        <w:spacing w:after="0"/>
        <w:ind w:left="0"/>
        <w:jc w:val="both"/>
      </w:pPr>
      <w:r>
        <w:rPr>
          <w:rFonts w:ascii="Times New Roman"/>
          <w:b w:val="false"/>
          <w:i w:val="false"/>
          <w:color w:val="000000"/>
          <w:sz w:val="28"/>
        </w:rPr>
        <w:t>
      6. Біліктілік құрамының болуы туралы ақпарат:</w:t>
      </w:r>
    </w:p>
    <w:bookmarkEnd w:id="42"/>
    <w:p>
      <w:pPr>
        <w:spacing w:after="0"/>
        <w:ind w:left="0"/>
        <w:jc w:val="both"/>
      </w:pPr>
      <w:r>
        <w:rPr>
          <w:rFonts w:ascii="Times New Roman"/>
          <w:b w:val="false"/>
          <w:i w:val="false"/>
          <w:color w:val="000000"/>
          <w:sz w:val="28"/>
        </w:rPr>
        <w:t>
      1) жұмыс берушінің бұйрығымен тағайындалған техникалық басшы үшін – көмірсутектер саласында жоғары техникалық білімі, көрсетілген салада кемінде 3 жыл жұмыс тәжірибесінің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(мәлімделген кіші қызмет түрлерін ұйымдастыруды жүзеге асыратын техникалық басшының тегі, аты, әкесінің аты (бар болған жағдайда))</w:t>
      </w:r>
    </w:p>
    <w:p>
      <w:pPr>
        <w:spacing w:after="0"/>
        <w:ind w:left="0"/>
        <w:jc w:val="both"/>
      </w:pPr>
      <w:r>
        <w:rPr>
          <w:rFonts w:ascii="Times New Roman"/>
          <w:b w:val="false"/>
          <w:i w:val="false"/>
          <w:color w:val="000000"/>
          <w:sz w:val="28"/>
        </w:rPr>
        <w:t>
      2) көмірсутектер саласында жоғары техникалық немесе орта арнаулы білімі бар және көмірсутектер саласында практикалық жұмыс тәжірибесі кемінде 2 жыл* болатын 3 маман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түрлерін орындайтын 3 маманның тегі, аты, әкесінің аты (бар болған жағдайда)).</w:t>
      </w:r>
    </w:p>
    <w:p>
      <w:pPr>
        <w:spacing w:after="0"/>
        <w:ind w:left="0"/>
        <w:jc w:val="both"/>
      </w:pPr>
      <w:r>
        <w:rPr>
          <w:rFonts w:ascii="Times New Roman"/>
          <w:b w:val="false"/>
          <w:i w:val="false"/>
          <w:color w:val="000000"/>
          <w:sz w:val="28"/>
        </w:rPr>
        <w:t xml:space="preserve">
      Осы тармаққа ескертпе: </w:t>
      </w:r>
    </w:p>
    <w:p>
      <w:pPr>
        <w:spacing w:after="0"/>
        <w:ind w:left="0"/>
        <w:jc w:val="both"/>
      </w:pPr>
      <w:r>
        <w:rPr>
          <w:rFonts w:ascii="Times New Roman"/>
          <w:b w:val="false"/>
          <w:i w:val="false"/>
          <w:color w:val="000000"/>
          <w:sz w:val="28"/>
        </w:rPr>
        <w:t xml:space="preserve">
      * техникалық басшы мен мамандардың көмірсутектер саласындағы мамандық бойынша практикалық жұмыс тәжірибесі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құжаттарға сәйкес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2021 жылғы 25 қарашадағы</w:t>
            </w:r>
            <w:r>
              <w:br/>
            </w:r>
            <w:r>
              <w:rPr>
                <w:rFonts w:ascii="Times New Roman"/>
                <w:b w:val="false"/>
                <w:i w:val="false"/>
                <w:color w:val="000000"/>
                <w:sz w:val="20"/>
              </w:rPr>
              <w:t>№ 367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 xml:space="preserve">қызметтерге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63" w:id="43"/>
    <w:p>
      <w:pPr>
        <w:spacing w:after="0"/>
        <w:ind w:left="0"/>
        <w:jc w:val="left"/>
      </w:pPr>
      <w:r>
        <w:rPr>
          <w:rFonts w:ascii="Times New Roman"/>
          <w:b/>
          <w:i w:val="false"/>
          <w:color w:val="000000"/>
        </w:rPr>
        <w:t xml:space="preserve"> "Көмірсутектер саласындағы жұмыстарға және көрсетілетін қызметтерге лицензия беру" мемлекеттік көрсетілетін қызмет стандарты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939"/>
        <w:gridCol w:w="971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 тәсілдері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"электрондық үкіметтің" www.egov.kz, www.elіcense.kz веб-порталы (бұдан әрі – портал) арқылы жүзеге асырылады.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оның ішінде лицензия және (немесе) лицензияға қосымша заңды тұлға-лицензиат бөліну және бөліп шығару түрінде қайта құрылған жағдайда берген кезде – 15 (он бес)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және (немесе) мәліметтердің толықтығын тексереді. Ұсынылған құжаттардың және (немесе)</w:t>
            </w:r>
          </w:p>
          <w:p>
            <w:pPr>
              <w:spacing w:after="20"/>
              <w:ind w:left="20"/>
              <w:jc w:val="both"/>
            </w:pPr>
            <w:r>
              <w:rPr>
                <w:rFonts w:ascii="Times New Roman"/>
                <w:b w:val="false"/>
                <w:i w:val="false"/>
                <w:color w:val="000000"/>
                <w:sz w:val="20"/>
              </w:rPr>
              <w:t>
мәліметтердің толық болмау фактісі анықталған жағдайда, көрсетілетін қызметті беруші 2 (екі) жұмыс күні ішінде өтінішті одан әрі қараудан дәлелді бас тартуды береді;</w:t>
            </w:r>
          </w:p>
          <w:p>
            <w:pPr>
              <w:spacing w:after="20"/>
              <w:ind w:left="20"/>
              <w:jc w:val="both"/>
            </w:pPr>
            <w:r>
              <w:rPr>
                <w:rFonts w:ascii="Times New Roman"/>
                <w:b w:val="false"/>
                <w:i w:val="false"/>
                <w:color w:val="000000"/>
                <w:sz w:val="20"/>
              </w:rPr>
              <w:t>
2) лицензияны және (немесе) лицензияға қосымшаны қайта ресімдеген кезде, лицензияны және (немесе) лицензияға қосымшаны қайта ресімдеуді қоспағанда, лицензия және заңды тұлға бөліну және бөліп шығару түрінде қайта құрылған жағдайда – 2 (екі)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 көрсетуден дәлелді бас тарту.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алушыларға ақылы негізде көрсетіледі.</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көмірсутектер саласындағы қызметтің жекелеген кіші түрлерімен айналысу құқығына байланысты лицензияны беру кезінде лицензиялық алым мынадай кіші қызмет түрлері үшін 100 айлық есептік көрсеткіштен (бұдан әрі – АЕК) тұрады:</w:t>
            </w:r>
          </w:p>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мұнай-газ-химия өндірістерін пайдалану;</w:t>
            </w:r>
          </w:p>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магистральдық құбыржолдарды пайдалану;</w:t>
            </w:r>
          </w:p>
          <w:p>
            <w:pPr>
              <w:spacing w:after="20"/>
              <w:ind w:left="20"/>
              <w:jc w:val="both"/>
            </w:pPr>
            <w:r>
              <w:rPr>
                <w:rFonts w:ascii="Times New Roman"/>
                <w:b w:val="false"/>
                <w:i w:val="false"/>
                <w:color w:val="000000"/>
                <w:sz w:val="20"/>
              </w:rPr>
              <w:t>
2) көрсетілген қызметтің кіші түрлеріне лицензияларды қайта ресімдегені үшін (лицензия алуға өтініш электронды түрде берілген кезде) – лицензия беру кезіндегі мөлшерлеменің 8 %-ын құрайды;</w:t>
            </w:r>
          </w:p>
          <w:p>
            <w:pPr>
              <w:spacing w:after="20"/>
              <w:ind w:left="20"/>
              <w:jc w:val="both"/>
            </w:pPr>
            <w:r>
              <w:rPr>
                <w:rFonts w:ascii="Times New Roman"/>
                <w:b w:val="false"/>
                <w:i w:val="false"/>
                <w:color w:val="000000"/>
                <w:sz w:val="20"/>
              </w:rPr>
              <w:t>
3) лицензияның телнұсқасын бергені үшін алым мөлшерлемесі (лицензия алуға өтініш электронды түрде берілген кезде) – лицензия беру кезіндегі мөлшерлеменің 80 %-ын құрайды.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веб-порталының және көрсетілетін қызметті берушінің жұмыс графигі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мен мәліметтердің тізбесі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 көрсетілетін қызметті алушының ЭЦҚ-мен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кіші қызмет түрлерімен айналысу құқығы үшін лицензиялық алымның төленгенін растайтын құжаттың көшірмесі;</w:t>
            </w:r>
          </w:p>
          <w:p>
            <w:pPr>
              <w:spacing w:after="20"/>
              <w:ind w:left="20"/>
              <w:jc w:val="both"/>
            </w:pPr>
            <w:r>
              <w:rPr>
                <w:rFonts w:ascii="Times New Roman"/>
                <w:b w:val="false"/>
                <w:i w:val="false"/>
                <w:color w:val="000000"/>
                <w:sz w:val="20"/>
              </w:rPr>
              <w:t>
осы Қағидаларға 3-қосымшаға сәйкес көмірсутектер саласындағы қызметті жүзеге асыру үшін біліктілік талаптары және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кіші қызмет түрлерімен айналысу құқығы үшін лицензиялық алымның төленгенін растайтын құжаттың көшірмесі;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3) заңды тұлға-лицензиатты бөліп шығару және бөліну нысанында қайта ұйымдастыру кезінде:</w:t>
            </w:r>
          </w:p>
          <w:p>
            <w:pPr>
              <w:spacing w:after="20"/>
              <w:ind w:left="20"/>
              <w:jc w:val="both"/>
            </w:pPr>
            <w:r>
              <w:rPr>
                <w:rFonts w:ascii="Times New Roman"/>
                <w:b w:val="false"/>
                <w:i w:val="false"/>
                <w:color w:val="000000"/>
                <w:sz w:val="20"/>
              </w:rPr>
              <w:t>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заңды тұлға үшін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p>
            <w:pPr>
              <w:spacing w:after="20"/>
              <w:ind w:left="20"/>
              <w:jc w:val="both"/>
            </w:pPr>
            <w:r>
              <w:rPr>
                <w:rFonts w:ascii="Times New Roman"/>
                <w:b w:val="false"/>
                <w:i w:val="false"/>
                <w:color w:val="000000"/>
                <w:sz w:val="20"/>
              </w:rPr>
              <w:t>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 мемлекеттік қызметті көрсетуден бас тарту үшін негіздер:</w:t>
            </w:r>
          </w:p>
          <w:p>
            <w:pPr>
              <w:spacing w:after="20"/>
              <w:ind w:left="20"/>
              <w:jc w:val="both"/>
            </w:pPr>
            <w:r>
              <w:rPr>
                <w:rFonts w:ascii="Times New Roman"/>
                <w:b w:val="false"/>
                <w:i w:val="false"/>
                <w:color w:val="000000"/>
                <w:sz w:val="20"/>
              </w:rPr>
              <w:t>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лицензиар (көрсетілетін қызметті беруші)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мемлекеттік қызметті көрсетуден бас тарту үшін негіздер:</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ұсынбаған немесе тиісінше ресімдемеген жағдайда;</w:t>
            </w:r>
          </w:p>
          <w:p>
            <w:pPr>
              <w:spacing w:after="20"/>
              <w:ind w:left="20"/>
              <w:jc w:val="both"/>
            </w:pPr>
            <w:r>
              <w:rPr>
                <w:rFonts w:ascii="Times New Roman"/>
                <w:b w:val="false"/>
                <w:i w:val="false"/>
                <w:color w:val="000000"/>
                <w:sz w:val="20"/>
              </w:rPr>
              <w:t>
өтініш беруші біліктілік талаптарына сәйкес келмеген;</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қойылатын өзге де талаптар</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Республикасының мемлекеттік органдар интернет-ресурстарының бірыңғай платформасының "Энергетика министрлігі" деген бөлімі "Мемлекеттік көрсетілетін қызметтер" деген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Республикасының мемлекеттік органдар интернет-ресурстарының бірыңғай платформасының "Энергетика министрлігі" деген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2021 жылғы 25 қарашадағы</w:t>
            </w:r>
            <w:r>
              <w:br/>
            </w:r>
            <w:r>
              <w:rPr>
                <w:rFonts w:ascii="Times New Roman"/>
                <w:b w:val="false"/>
                <w:i w:val="false"/>
                <w:color w:val="000000"/>
                <w:sz w:val="20"/>
              </w:rPr>
              <w:t>№ 367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жұмыстарға және көрсетілетін </w:t>
            </w:r>
            <w:r>
              <w:br/>
            </w:r>
            <w:r>
              <w:rPr>
                <w:rFonts w:ascii="Times New Roman"/>
                <w:b w:val="false"/>
                <w:i w:val="false"/>
                <w:color w:val="000000"/>
                <w:sz w:val="20"/>
              </w:rPr>
              <w:t xml:space="preserve">қызметтерге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4"/>
    <w:p>
      <w:pPr>
        <w:spacing w:after="0"/>
        <w:ind w:left="0"/>
        <w:jc w:val="left"/>
      </w:pPr>
      <w:r>
        <w:rPr>
          <w:rFonts w:ascii="Times New Roman"/>
          <w:b/>
          <w:i w:val="false"/>
          <w:color w:val="000000"/>
        </w:rPr>
        <w:t xml:space="preserve"> Хабарлама</w:t>
      </w:r>
    </w:p>
    <w:bookmarkEnd w:id="44"/>
    <w:p>
      <w:pPr>
        <w:spacing w:after="0"/>
        <w:ind w:left="0"/>
        <w:jc w:val="both"/>
      </w:pPr>
      <w:r>
        <w:rPr>
          <w:rFonts w:ascii="Times New Roman"/>
          <w:b w:val="false"/>
          <w:i w:val="false"/>
          <w:color w:val="000000"/>
          <w:sz w:val="28"/>
        </w:rPr>
        <w:t xml:space="preserve">
      _________________________________________________________ берілді </w:t>
      </w:r>
    </w:p>
    <w:p>
      <w:pPr>
        <w:spacing w:after="0"/>
        <w:ind w:left="0"/>
        <w:jc w:val="both"/>
      </w:pPr>
      <w:r>
        <w:rPr>
          <w:rFonts w:ascii="Times New Roman"/>
          <w:b w:val="false"/>
          <w:i w:val="false"/>
          <w:color w:val="000000"/>
          <w:sz w:val="28"/>
        </w:rPr>
        <w:t xml:space="preserve">
      (көрсетілетін қызметті алушының толық атауы) </w:t>
      </w:r>
    </w:p>
    <w:p>
      <w:pPr>
        <w:spacing w:after="0"/>
        <w:ind w:left="0"/>
        <w:jc w:val="both"/>
      </w:pPr>
      <w:r>
        <w:rPr>
          <w:rFonts w:ascii="Times New Roman"/>
          <w:b w:val="false"/>
          <w:i w:val="false"/>
          <w:color w:val="000000"/>
          <w:sz w:val="28"/>
        </w:rPr>
        <w:t xml:space="preserve">
      Осымен _____________________________________________________МО </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xml:space="preserve">
      Сіздің [өтінім күні] жылғы № [Өтінім нөмірі] өтінішіңізді қарап, </w:t>
      </w:r>
    </w:p>
    <w:p>
      <w:pPr>
        <w:spacing w:after="0"/>
        <w:ind w:left="0"/>
        <w:jc w:val="both"/>
      </w:pPr>
      <w:r>
        <w:rPr>
          <w:rFonts w:ascii="Times New Roman"/>
          <w:b w:val="false"/>
          <w:i w:val="false"/>
          <w:color w:val="000000"/>
          <w:sz w:val="28"/>
        </w:rPr>
        <w:t xml:space="preserve">
      көрсетілетін қызметті беруші "Көмірсутектер саласындағы жұмыстарға және </w:t>
      </w:r>
    </w:p>
    <w:p>
      <w:pPr>
        <w:spacing w:after="0"/>
        <w:ind w:left="0"/>
        <w:jc w:val="both"/>
      </w:pPr>
      <w:r>
        <w:rPr>
          <w:rFonts w:ascii="Times New Roman"/>
          <w:b w:val="false"/>
          <w:i w:val="false"/>
          <w:color w:val="000000"/>
          <w:sz w:val="28"/>
        </w:rPr>
        <w:t xml:space="preserve">
      көрсетілетін қызметтерге лицензия беру" мемлекеттік қызметті көрсету нәтижесі </w:t>
      </w:r>
    </w:p>
    <w:p>
      <w:pPr>
        <w:spacing w:after="0"/>
        <w:ind w:left="0"/>
        <w:jc w:val="both"/>
      </w:pPr>
      <w:r>
        <w:rPr>
          <w:rFonts w:ascii="Times New Roman"/>
          <w:b w:val="false"/>
          <w:i w:val="false"/>
          <w:color w:val="000000"/>
          <w:sz w:val="28"/>
        </w:rPr>
        <w:t xml:space="preserve">
      бойынша алдын ала шешімге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толық атауы) </w:t>
      </w:r>
    </w:p>
    <w:p>
      <w:pPr>
        <w:spacing w:after="0"/>
        <w:ind w:left="0"/>
        <w:jc w:val="both"/>
      </w:pPr>
      <w:r>
        <w:rPr>
          <w:rFonts w:ascii="Times New Roman"/>
          <w:b w:val="false"/>
          <w:i w:val="false"/>
          <w:color w:val="000000"/>
          <w:sz w:val="28"/>
        </w:rPr>
        <w:t xml:space="preserve">
      ұстанымын __________________________________________________________ </w:t>
      </w:r>
    </w:p>
    <w:p>
      <w:pPr>
        <w:spacing w:after="0"/>
        <w:ind w:left="0"/>
        <w:jc w:val="both"/>
      </w:pPr>
      <w:r>
        <w:rPr>
          <w:rFonts w:ascii="Times New Roman"/>
          <w:b w:val="false"/>
          <w:i w:val="false"/>
          <w:color w:val="000000"/>
          <w:sz w:val="28"/>
        </w:rPr>
        <w:t xml:space="preserve">
      (тыңдау өткізілетін күні, уақыты және орны) </w:t>
      </w:r>
    </w:p>
    <w:p>
      <w:pPr>
        <w:spacing w:after="0"/>
        <w:ind w:left="0"/>
        <w:jc w:val="both"/>
      </w:pPr>
      <w:r>
        <w:rPr>
          <w:rFonts w:ascii="Times New Roman"/>
          <w:b w:val="false"/>
          <w:i w:val="false"/>
          <w:color w:val="000000"/>
          <w:sz w:val="28"/>
        </w:rPr>
        <w:t>
      білдіру мүмкіндігі туралы хабарлайды.</w:t>
      </w:r>
    </w:p>
    <w:p>
      <w:pPr>
        <w:spacing w:after="0"/>
        <w:ind w:left="0"/>
        <w:jc w:val="both"/>
      </w:pPr>
      <w:r>
        <w:rPr>
          <w:rFonts w:ascii="Times New Roman"/>
          <w:b w:val="false"/>
          <w:i w:val="false"/>
          <w:color w:val="000000"/>
          <w:sz w:val="28"/>
        </w:rPr>
        <w:t xml:space="preserve">
      Қызметті берушінің басшысы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басшысының тегі, аты, әкесінің аты (болған жағдайда), лауазымы)</w:t>
      </w:r>
    </w:p>
    <w:p>
      <w:pPr>
        <w:spacing w:after="0"/>
        <w:ind w:left="0"/>
        <w:jc w:val="both"/>
      </w:pPr>
      <w:r>
        <w:rPr>
          <w:rFonts w:ascii="Times New Roman"/>
          <w:b w:val="false"/>
          <w:i w:val="false"/>
          <w:color w:val="000000"/>
          <w:sz w:val="28"/>
        </w:rPr>
        <w:t xml:space="preserve">
      Хабарлама жолданған күні және уақыты: </w:t>
      </w:r>
    </w:p>
    <w:p>
      <w:pPr>
        <w:spacing w:after="0"/>
        <w:ind w:left="0"/>
        <w:jc w:val="both"/>
      </w:pPr>
      <w:r>
        <w:rPr>
          <w:rFonts w:ascii="Times New Roman"/>
          <w:b w:val="false"/>
          <w:i w:val="false"/>
          <w:color w:val="000000"/>
          <w:sz w:val="28"/>
        </w:rPr>
        <w:t>
      20__ жылғы "___" ________ "__" сағат "__" мин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