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b052" w14:textId="d38b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"Мұнай-газ өндіру саласындағы ұйымдары басшыларының, мамандарының және басқа да қызметшілері лауазымдарының үлгілік біліктілік сипаттамаларын бекіту туралы" Қазақстан Республикасы Энергетика министрінің 2016 жылғы 24 мамырдағы № 217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м.а. 2021 жылғы 26 қарашадағы № 369 бұйрығы. Қазақстан Республикасының Әділет министрлігінде 2021 жылғы 8 желтоқсанда № 25634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"Мұнай-газ өндіру саласындағы ұйымдары басшыларының, мамандарының және басқа да қызметшілері лауазымдарының үлгілік біліктілік сипаттамаларын бекіту туралы" Қазақстан Республикасы Энергетика министрінің 2016 жылғы 24 мамырдағы № 217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13884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Мұнай-газ өндіру саласындағы ұйымдары басшыларының, мамандарының және басқа да қызметшілері лауазымдарының үлгілік біліктілік </w:t>
      </w:r>
      <w:r>
        <w:rPr>
          <w:rFonts w:ascii="Times New Roman"/>
          <w:b w:val="false"/>
          <w:i w:val="false"/>
          <w:color w:val="000000"/>
          <w:sz w:val="28"/>
        </w:rPr>
        <w:t>сипаттамаларында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кодексі 16-бабының </w:t>
      </w:r>
      <w:r>
        <w:rPr>
          <w:rFonts w:ascii="Times New Roman"/>
          <w:b w:val="false"/>
          <w:i w:val="false"/>
          <w:color w:val="000000"/>
          <w:sz w:val="28"/>
        </w:rPr>
        <w:t>17)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"1-тарау. Жалпы ережелер";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Біліктілік сипаттамаларды қолдану тәртібі Қазақстан Республикасы Еңбек кодексі 16-бабының </w:t>
      </w:r>
      <w:r>
        <w:rPr>
          <w:rFonts w:ascii="Times New Roman"/>
          <w:b w:val="false"/>
          <w:i w:val="false"/>
          <w:color w:val="000000"/>
          <w:sz w:val="28"/>
        </w:rPr>
        <w:t>16-1)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еңбек жөніндегі уәкілетті мемлекеттік орган бекітетін Басшылардың, мамандардың және басқа да қызметшілер лауазымдарының біліктілік анықтамалығының жалпы ережелерінде (бұдан әрі – Біліктілік анықтамалық) және Қазақстан Республикасы Денсаулық сақтау және әлеуметтік даму министрінің 2015 жылғы 21 желтоқсандағы № 982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12631 болып тіркелген) бекітілген Жұмыстар мен жұмысшы кәсіптерінің бірыңғай тарифтік-біліктілік анықтамалығын және Басшылар, мамандар және басқа да қызметшілер лауазымдарының, жұмысшы кәсіптерінің тарифтік-біліктілік сипаттамаларының біліктілік анықтамалығын және ұйымдар басшылары, мамандары және басқа да қызметшілері лауазымдарының үлгілік біліктілік сипаттамаларын әзірлеу, қайта қарау, бекіту және қолдану қағидаларында көрсетілген.";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"2-тарау. Басшылар лауазымдары";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Лауазымдық міндеттері: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енгізілетін, қызмет көрсетілетін, жөнделетін және салыстырып тексерілетін өлшеу құралдары мен жабдықтың пайдаланылуын метрологиялық қамтамасыз ету бойынша жұмыстарды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стандарттау, сертификаттау және метрология саласындағы озық отандық және шетелдік тәжірибені, стандарттау, сертификаттау және метрология жөніндегі халықаралық ұйымдардың қағидалары мен рәсімдерін зерттейді және жүйелейді;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өндірісті техникалық қайта жарақтандыру, оны өлшеу, бақылау құралдарымен, өлшеу құралдарына салыстырып тексеру мен калибрлеу жүргізуге арналған шама бірлігінің эталондарымен жабдықтау жоспарларын әзірлеуге басшылық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тексеру/калибрлеу зертханасы жүргізетін өлшеу құралдарын салыстырып тексеруді және калибрлеуді жүргізуді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бірлігін қамтамасыз ету туралы заңнама талаптарына сәйкес шама бірліктерінің эталондарын, өлшеу құралдарын калибрлеу, сынақ жабдықтарын аттестаттау мерзімділігін келіседі;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құралдарын салыстырып тексеруді/калибрлеуді жүргізу құқығына аккредиттеу және өлшемдерді орындау әдістемелерін аттестаттау жөніндегі жұмысты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бірлігін қамтамасыз ету туралы заңнама талаптарына сәйкес өлшеу құралдарының жай-күйі мен қолданылуына, шама бірліктерінің эталондарына метрологиялық бақылауды ұйымдастырады;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техникалық тапсырмаларды, конструкторлық, технологиялық құжаттаманы, стандарттардың жобаларын және басқа да нормативтік-техникалық құжаттарды метрологиялық сараптау жұмыстарын басқарады;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метрологиялық қызметінің жай-күйін сипаттайтын негізгі көрсеткіштердің есебін ұйымдастырады, басқарудың автоматтандырылған жүйесін әзірлеуге, енгізуге, пайдалануға және жетілдіруге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метрологиялық қамтамасыз ету бөлігінде шығарылатын өнімнің сапасына наразылықтарды талдауға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метрологиялық қамтамасыз ету мәселелерін реттейтін нормативтік құжаттарды әзірлеуді және енгізуді ұйымдастырады, метрологиялық қамтамасыз ету жөніндегі нормативтік базаны жетілдіру, метрологиялық қамтамасыз ету саласындағы нормативтік-техникалық құжаттаманың анықтамалық-ақпараттық қорын құру және жүргізу жұмыстарына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өндіріс пен сатуды метрологиялық қамтамасыз етуді жетілдіру жөніндегі ұйымдастырушылық-техникалық іс-шаралар жоспарларын әзірлеуді, метрологиялық қамтамасыз ету жай-күйіне талдаудың жүргізілуін басқарады;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құралдары мен әдістерін әзірлеуді және енгізуді, өлшеу құралдарына сынақ жүргізуді, метрологиялық қызмет көрсету үшін қажетті шама бірліктерінің эталондарын, стандартты үлгілерді, қондырғылар мен құрылғыларды жасауды басқарады.";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Өлшем бірлігін қамтамасыз ету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Техникалық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Азаматтық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Рұқсаттар және хабарламалар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заңдарын;";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"Электр энергетикасы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Акционерлік қоғамдар туралы</w:t>
      </w:r>
      <w:r>
        <w:rPr>
          <w:rFonts w:ascii="Times New Roman"/>
          <w:b w:val="false"/>
          <w:i w:val="false"/>
          <w:color w:val="000000"/>
          <w:sz w:val="28"/>
        </w:rPr>
        <w:t>", "Ұлттық әл-ауқат қоры туралы" Қазақстан Республикасының заңдарын;";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сәулет, қала құрылысы және құрылыс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Конституциясын,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тіл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Сыбайлас жемқорлыққа қарсы іс-қимыл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Ғылым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заңдарын;";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Азаматтық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"Акционерлік қоғамдар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4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5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5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Экология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"3-тарау. Мамандардың лауазымдары";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5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5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Конституциясын,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Конституциясын, Қазақстан Республикасының Азаматтық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6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Азаматтық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"Әкімшілік құқық бұзушылықтар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"Акционерлік қоғамдар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6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7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>, "</w:t>
      </w:r>
      <w:r>
        <w:rPr>
          <w:rFonts w:ascii="Times New Roman"/>
          <w:b w:val="false"/>
          <w:i w:val="false"/>
          <w:color w:val="000000"/>
          <w:sz w:val="28"/>
        </w:rPr>
        <w:t>Газ және газбен жабдықтау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Азаматтық қорғау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7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"Газ және газбен жабдықтау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"Ақпараттандыру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7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7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көлік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Автомобиль жолдары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заңдарын;";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8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Өлшем бірлігін қамтамасыз ету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Техникалық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заңдарын;";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8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көлік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"Күзет қызметі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8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9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26-параграфтың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9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"26-параграф. Метрология жөніндегі инженер";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161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162-тармақтар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9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"161. Лауазымдық міндеттері: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технологиялық процестердің дәлдігін талдау кезінде шамаларды күрделі өлшеуді орындайды және кәсіпорын бөлімшелерінің араларында метрология мәселелері бойынша туындаған келіспеушіліктерді шешеді;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 құралдарын салыстырып тексеруді және калибрлеуді сақталуын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персоналдың технологиялық құжаттамасын уақтылы жүргізуін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бекітілген тексеруаралық және калибрлеуаралық интервалдарды ескере отырып, салыстырып тексеру және калибрлеу графиктерін жасайды, қажет болған жағдайда оларды түзету бойынша ұсынымдар әзірлейді;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метрологиялық қағидалар мен нормалардың бұзылуы туралы хаттамалар жасайды;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кешенді регламенттелген қызмет көрсету жүйесін енгізеді;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шамаларды өлшеу құралдарын таңдауға, өлшеу құралдарына деген қажеттілікті анықтауға және жаңа өлшеу техникасын енгізу жоспарларын, өлшеуді орындау әдістемелерін, қажетті өлшеу құралдарын әзірлеуге арналған техникалық тапсырмаларды, олардың экономикалық негіздемелерін әзірлеуге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өлшеуді орындау әдістемелерін аттестаттауға, техникалық құжаттаманы метрологиялық сараптауға қатысады;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персоналдың пайдалану жөніндегі нұсқаулықтарды сақтауын қамтамасыз етеді;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кәсіпорынның технологиялық процестерінде орындалатын шамаларды өлшеу қателіктерін бағалайды;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кәсіпорын бөлімшелерінде өлшеу құралдарының жай-күйіне және қолданылуына, аттестатталған өлшемдерді орындау әдістемелеріне метрологиялық бақылауды жүзеге асырады;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шама бірліктері эталондарын, стандартты үлгілерді өлшеу, сақтау және тиісті жай-күйде ұстау құралдарымен жинақтау жөніндегі шараларды қабылдайды.</w:t>
      </w:r>
    </w:p>
    <w:bookmarkStart w:name="z9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Мыналарды: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Өлшем бірлігін қамтамасыз ету туралы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Техникалық реттеу туралы</w:t>
      </w:r>
      <w:r>
        <w:rPr>
          <w:rFonts w:ascii="Times New Roman"/>
          <w:b w:val="false"/>
          <w:i w:val="false"/>
          <w:color w:val="000000"/>
          <w:sz w:val="28"/>
        </w:rPr>
        <w:t>" Қазақстан Республикасының заңдарын;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өлшем бірлігін қамтамасыз ету жүйесі жөніндегі өзге де нормативтік және әдістемелік құжаттарды, салыстырып тексеру және калибрлеу қызметіне, метрологиялық бақылауға қатысты өлшем бірлігін қамтамасыз ету жөніндегі ережелерді;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 жөніндегі әдістемелік ұсынымды, салыстырып тексеру/калибрлеу зертханасының жұмысын регламенттейтін бұйрықтар мен нұсқаулықтарды;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калибрленетін аспаптар пайдаланылатын өлшеуді орындау, бақылау, сынау әдістемелерін, аспаптарды пайдалану шарттарын;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аспаптарды калибрлеу үшін пайдаланылатын эталондар мен қондырғыларды орнатуды және оларды пайдалану қағидаларын;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экономика, өндірісті, еңбек пен басқаруды ұйымдастырудың негіздерін;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заңнамасының негіздерін;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ішкі еңбек тәртібі, өндірістік санитария қағидаларын, өрт қауіпсіздігі талаптарын білуі тиіс.";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0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0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0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0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1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1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1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"Техникалық реттеу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"Салықтар және бюджетке төленетін басқа да міндетті төлемдер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"Бухгалтерлік есеп пен қаржылық есептілік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207-тармақтың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1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213-тармақтың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2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216-тармақтың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2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219-тармақтың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2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222-тармақтың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2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225-тармақтың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2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228-тармақтың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3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"Жер қойнауы және жер қойнауын пайдалану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"Азаматтық қорғау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;";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4-тараудың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тақырыбы мынадай редакцияда жазылсын:</w:t>
      </w:r>
    </w:p>
    <w:bookmarkStart w:name="z13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"4-тарау. Басқа да қызметшілер (техникалық орындаушылар) лауазымдары";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 мынадай редакцияда жазылсын:</w:t>
      </w:r>
    </w:p>
    <w:bookmarkStart w:name="z13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"Бухгалтерлік есеп пен қаржылық есептілік туралы"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>;".</w:t>
      </w:r>
    </w:p>
    <w:bookmarkEnd w:id="68"/>
    <w:bookmarkStart w:name="z13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Энергетика министрлігінің Мұнай игеру және өндіру департаменті Қазақстан Республикасының заңнамасында белгіленген тәртіппен: </w:t>
      </w:r>
    </w:p>
    <w:bookmarkEnd w:id="69"/>
    <w:bookmarkStart w:name="z13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70"/>
    <w:bookmarkStart w:name="z13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Энергетика министрлігінің интернет-ресурсында орналастыруды;</w:t>
      </w:r>
    </w:p>
    <w:bookmarkEnd w:id="71"/>
    <w:bookmarkStart w:name="z13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орындалғаны туралы мәліметтерді ұсынуды қамтамасыз етсін.</w:t>
      </w:r>
    </w:p>
    <w:bookmarkEnd w:id="72"/>
    <w:bookmarkStart w:name="z13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энергетика вице-министріне жүктелсін.</w:t>
      </w:r>
    </w:p>
    <w:bookmarkEnd w:id="73"/>
    <w:bookmarkStart w:name="z14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Министрдің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Журебеков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 және халықты әлеуметтік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қорғау министрлігі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Сауда және интеграция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