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cc14" w14:textId="5aac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8 желтоқсандағы № 44 бұйрығы. Қазақстан Республикасының Әділет министрлігінде 2021 жылғы 10 желтоқсанда № 25717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"Дәнді дақыл түсімділігін зерттеу сауалнамасы" (индексі А-1 (түсімділік),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"Түсім жинау алдындағы ауылшаруашылық дақылының ылғалдылығы мен салмағын зертханалық анықтау бланкісі" (индексі В-1,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"Түсімді жинағаннан кейін ауылшаруашылық дақылының ылғалдылығын және салмағын зертханалық анықтау бланкісі" (индексі В-2,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"Мал шаруашылығының жай-күйі туралы есеп" (индексі 24-сх,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"Мал шаруашылығының жай-күйі туралы есеп" (индексі 24-сх,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"Орман өсіру мен ағаш дайындау қызметі туралы есеп" (индексі 1-орман,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"Орман өсіру мен ағаш дайындау қызметі туралы есеп" (индексі 1-орман,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"Майлы дақылдар тұқымдарының қолда бары және оның қозғалысы туралы" (индексі 3-сх (майлы),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"Балық аулау мен акваөсіру туралы" (индексі 1-балық,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"Егін себу қорытындылары туралы есеп" (индексі 4-сх,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"Астықтың қолда бары және оның қозғалысы туралы" (индексі 2-сх (астық),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"Ауыл шаруашылығы құрылымының қызметі туралы есеп" (индексі 1-сх,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"Ауыл шаруашылығы құрылымының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23) "Шағын шаруа немесе фермер қожалықтары мен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24)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25) "Аңшылық пен аулау жөніндегі, осы салалардағы қызмет көрсетуді ұсынуды қоса алғандағы қызмет туралы" (индексі 2-аңшылық,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26) "Мал шаруашылығының жай-күйі туралы есеп" (индексі 24-сх,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27) "Мал шаруашылығының жай-күйі туралы есеп" (индексі 24-сх,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28) "Ауыл шаруашылығы кәсіпорындарында ауыл шаруашылығы мақсатындағы құрылыстар мен имараттардың болуы" (индексі 49-сх,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29) "Ауыл шаруашылығы кәсіпорындарында ауыл шаруашылығы мақсатындағы құрылыстар мен имараттардың болуы" (индексі 49-сх,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30) "Ауыл шаруашылығы қызметтерін көрсету туралы" (индексі 8-сх, кезеңділігі үш жылда бір рет) жалпымемлекеттік статистикалық байқаудың статистикалық нысаны осы бұйрыққа </w:t>
      </w:r>
      <w:r>
        <w:rPr>
          <w:rFonts w:ascii="Times New Roman"/>
          <w:b w:val="false"/>
          <w:i w:val="false"/>
          <w:color w:val="000000"/>
          <w:sz w:val="28"/>
        </w:rPr>
        <w:t>30-қосымшаға</w:t>
      </w:r>
    </w:p>
    <w:p>
      <w:pPr>
        <w:spacing w:after="0"/>
        <w:ind w:left="0"/>
        <w:jc w:val="both"/>
      </w:pPr>
      <w:r>
        <w:rPr>
          <w:rFonts w:ascii="Times New Roman"/>
          <w:b w:val="false"/>
          <w:i w:val="false"/>
          <w:color w:val="000000"/>
          <w:sz w:val="28"/>
        </w:rPr>
        <w:t xml:space="preserve">
      31) "Ауыл шаруашылығы қызметтерін көрсету туралы" (индексі 8-сх, кезеңділігі үш жылда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32) "Сервистік-дайындау орталықтарының қызметі туралы" (индексі 1-СЗЦ,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33) "Сервистік-дайындау орталықтарының қызметі туралы" (индексі 1-СЗЦ,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34) "Ауыл шаруашылығы кооперативінің қызметі туралы" (индексі 1-СПК,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35)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36) "Астықтың қолда бары туралы" (индексі 2-сх (астық),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37)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38)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 осы бұйрыққа 38-қосымшаға сәйкес;</w:t>
      </w:r>
    </w:p>
    <w:p>
      <w:pPr>
        <w:spacing w:after="0"/>
        <w:ind w:left="0"/>
        <w:jc w:val="both"/>
      </w:pPr>
      <w:r>
        <w:rPr>
          <w:rFonts w:ascii="Times New Roman"/>
          <w:b w:val="false"/>
          <w:i w:val="false"/>
          <w:color w:val="000000"/>
          <w:sz w:val="28"/>
        </w:rPr>
        <w:t>
      39)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 осы бұйрыққа 39-қосымшаға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38 және 39-қосымшалармен толықтырылсын.</w:t>
      </w:r>
    </w:p>
    <w:bookmarkEnd w:id="4"/>
    <w:bookmarkStart w:name="z7" w:id="5"/>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5"/>
    <w:bookmarkStart w:name="z8" w:id="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Экология, геология </w:t>
      </w:r>
    </w:p>
    <w:p>
      <w:pPr>
        <w:spacing w:after="0"/>
        <w:ind w:left="0"/>
        <w:jc w:val="both"/>
      </w:pPr>
      <w:r>
        <w:rPr>
          <w:rFonts w:ascii="Times New Roman"/>
          <w:b w:val="false"/>
          <w:i w:val="false"/>
          <w:color w:val="000000"/>
          <w:sz w:val="28"/>
        </w:rPr>
        <w:t xml:space="preserve">
      және табиғи ресурстар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12263"/>
        <w:gridCol w:w="579"/>
        <w:gridCol w:w="5"/>
        <w:gridCol w:w="94"/>
        <w:gridCol w:w="94"/>
        <w:gridCol w:w="874"/>
        <w:gridCol w:w="1"/>
        <w:gridCol w:w="6954"/>
        <w:gridCol w:w="1"/>
        <w:gridCol w:w="2454"/>
        <w:gridCol w:w="47"/>
        <w:gridCol w:w="50"/>
        <w:gridCol w:w="6904"/>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4-қосымша</w:t>
            </w:r>
          </w:p>
          <w:p>
            <w:pPr>
              <w:spacing w:after="20"/>
              <w:ind w:left="20"/>
              <w:jc w:val="both"/>
            </w:pPr>
            <w:r>
              <w:rPr>
                <w:rFonts w:ascii="Times New Roman"/>
                <w:b w:val="false"/>
                <w:i w:val="false"/>
                <w:color w:val="000000"/>
                <w:sz w:val="20"/>
              </w:rPr>
              <w:t xml:space="preserve">
Приложение 4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от 10 февраля 2020 года</w:t>
            </w:r>
          </w:p>
          <w:p>
            <w:pPr>
              <w:spacing w:after="20"/>
              <w:ind w:left="20"/>
              <w:jc w:val="both"/>
            </w:pPr>
            <w:r>
              <w:rPr>
                <w:rFonts w:ascii="Times New Roman"/>
                <w:b w:val="false"/>
                <w:i w:val="false"/>
                <w:color w:val="000000"/>
                <w:sz w:val="20"/>
              </w:rPr>
              <w:t xml:space="preserve"> № 21</w:t>
            </w:r>
          </w:p>
        </w:tc>
      </w:tr>
      <w:tr>
        <w:trPr>
          <w:trHeight w:val="30" w:hRule="atLeast"/>
        </w:trPr>
        <w:tc>
          <w:tcPr>
            <w:tcW w:w="0" w:type="auto"/>
            <w:gridSpan w:val="2"/>
            <w:vMerge/>
            <w:tcBorders>
              <w:top w:val="nil"/>
            </w:tcBorders>
          </w:tcPr>
          <w:p/>
        </w:tc>
        <w:tc>
          <w:tcPr>
            <w:tcW w:w="0" w:type="auto"/>
            <w:gridSpan w:val="4"/>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p>
            <w:pPr>
              <w:spacing w:after="20"/>
              <w:ind w:left="20"/>
              <w:jc w:val="both"/>
            </w:pPr>
            <w:r>
              <w:rPr>
                <w:rFonts w:ascii="Times New Roman"/>
                <w:b w:val="false"/>
                <w:i w:val="false"/>
                <w:color w:val="000000"/>
                <w:sz w:val="20"/>
              </w:rPr>
              <w:t>
Производство продукции животноводства в мелких крестьянских или фермерских хозяйствах и хозяйствах населения</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2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p>
            <w:pPr>
              <w:spacing w:after="20"/>
              <w:ind w:left="20"/>
              <w:jc w:val="both"/>
            </w:pPr>
            <w:r>
              <w:rPr>
                <w:rFonts w:ascii="Times New Roman"/>
                <w:b w:val="false"/>
                <w:i w:val="false"/>
                <w:color w:val="000000"/>
                <w:sz w:val="20"/>
              </w:rPr>
              <w:t>
В наблюдении принимают участие попавшие в выборку индивидуальные предприниматели, крестьянские или фермерские хозяйства и хозяйства населения, имеющие скот и птицу</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 өткізу мерзімдері – 11-інен бастап 25 наурыз, 11-інен бастап 25 маусым, 11-інен бастап 25 қыркүйек, 11-інен бастап 25 желтоқсан аралықтарындағы кезең</w:t>
            </w:r>
          </w:p>
          <w:p>
            <w:pPr>
              <w:spacing w:after="20"/>
              <w:ind w:left="20"/>
              <w:jc w:val="both"/>
            </w:pPr>
            <w:r>
              <w:rPr>
                <w:rFonts w:ascii="Times New Roman"/>
                <w:b w:val="false"/>
                <w:i w:val="false"/>
                <w:color w:val="000000"/>
                <w:sz w:val="20"/>
              </w:rPr>
              <w:t>
Сроки проведения наблюдения – период с 11 по 25 марта, с 11 по 25 июня, с 11 по 25 сентября, с 11 по 25 декабря</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69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Мал мен құсты өсіру және мал шаруашылығы өнімін өндіру бойынша қызметті нақты жүзеге асыратын аумақты (облысты, қаланы, ауданды)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6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1.2 Шаруашылық санатын көрсетіңіз (аумақтық статистика органының тиісті қызметкері толтырады) (V)</w:t>
      </w:r>
    </w:p>
    <w:p>
      <w:pPr>
        <w:spacing w:after="0"/>
        <w:ind w:left="0"/>
        <w:jc w:val="both"/>
      </w:pPr>
      <w:r>
        <w:rPr>
          <w:rFonts w:ascii="Times New Roman"/>
          <w:b w:val="false"/>
          <w:i w:val="false"/>
          <w:color w:val="000000"/>
          <w:sz w:val="28"/>
        </w:rPr>
        <w:t>
      Укажите категорию хозяйства (заполняется соответствующим работником территориального органа статистики) (V)</w:t>
      </w:r>
    </w:p>
    <w:tbl>
      <w:tblPr>
        <w:tblW w:w="0" w:type="auto"/>
        <w:tblCellSpacing w:w="0" w:type="auto"/>
        <w:tblBorders>
          <w:top w:val="none"/>
          <w:left w:val="none"/>
          <w:bottom w:val="none"/>
          <w:right w:val="none"/>
          <w:insideH w:val="none"/>
          <w:insideV w:val="none"/>
        </w:tblBorders>
      </w:tblPr>
      <w:tblGrid>
        <w:gridCol w:w="1637"/>
        <w:gridCol w:w="5065"/>
        <w:gridCol w:w="531"/>
        <w:gridCol w:w="5067"/>
      </w:tblGrid>
      <w:tr>
        <w:trPr>
          <w:trHeight w:val="30" w:hRule="atLeast"/>
        </w:trPr>
        <w:tc>
          <w:tcPr>
            <w:tcW w:w="1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шаруа немесе фермер қожалығы</w:t>
            </w:r>
          </w:p>
          <w:p>
            <w:pPr>
              <w:spacing w:after="20"/>
              <w:ind w:left="20"/>
              <w:jc w:val="both"/>
            </w:pPr>
            <w:r>
              <w:rPr>
                <w:rFonts w:ascii="Times New Roman"/>
                <w:b w:val="false"/>
                <w:i w:val="false"/>
                <w:color w:val="000000"/>
                <w:sz w:val="20"/>
              </w:rPr>
              <w:t>
индивидуальный предприниматель, крестьянское или фермерское хозяйство</w:t>
            </w:r>
          </w:p>
        </w:tc>
        <w:tc>
          <w:tcPr>
            <w:tcW w:w="506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14400" cy="393700"/>
                          </a:xfrm>
                          <a:prstGeom prst="rect">
                            <a:avLst/>
                          </a:prstGeom>
                        </pic:spPr>
                      </pic:pic>
                    </a:graphicData>
                  </a:graphic>
                </wp:inline>
              </w:drawing>
            </w:r>
          </w:p>
          <w:p>
            <w:pPr>
              <w:spacing w:after="20"/>
              <w:ind w:left="20"/>
              <w:jc w:val="both"/>
            </w:pPr>
          </w:p>
          <w:p>
            <w:pPr>
              <w:spacing w:after="20"/>
              <w:ind w:left="20"/>
              <w:jc w:val="both"/>
            </w:pPr>
          </w:p>
        </w:tc>
        <w:tc>
          <w:tcPr>
            <w:tcW w:w="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шаруашылығы</w:t>
            </w:r>
          </w:p>
          <w:p>
            <w:pPr>
              <w:spacing w:after="20"/>
              <w:ind w:left="20"/>
              <w:jc w:val="both"/>
            </w:pPr>
            <w:r>
              <w:rPr>
                <w:rFonts w:ascii="Times New Roman"/>
                <w:b w:val="false"/>
                <w:i w:val="false"/>
                <w:color w:val="000000"/>
                <w:sz w:val="20"/>
              </w:rPr>
              <w:t>
хозяйство населения</w:t>
            </w:r>
          </w:p>
        </w:tc>
        <w:tc>
          <w:tcPr>
            <w:tcW w:w="50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144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Союға өткізілген мал мен құстың көлемін көрсетіңіз</w:t>
      </w:r>
    </w:p>
    <w:p>
      <w:pPr>
        <w:spacing w:after="0"/>
        <w:ind w:left="0"/>
        <w:jc w:val="both"/>
      </w:pPr>
      <w:r>
        <w:rPr>
          <w:rFonts w:ascii="Times New Roman"/>
          <w:b w:val="false"/>
          <w:i w:val="false"/>
          <w:color w:val="000000"/>
          <w:sz w:val="28"/>
        </w:rPr>
        <w:t>
      Укажите объемы реализации на убой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188"/>
        <w:gridCol w:w="1036"/>
        <w:gridCol w:w="1036"/>
        <w:gridCol w:w="1036"/>
        <w:gridCol w:w="1612"/>
        <w:gridCol w:w="1612"/>
        <w:gridCol w:w="1325"/>
        <w:gridCol w:w="1325"/>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түрлері</w:t>
            </w:r>
          </w:p>
          <w:p>
            <w:pPr>
              <w:spacing w:after="20"/>
              <w:ind w:left="20"/>
              <w:jc w:val="both"/>
            </w:pPr>
            <w:r>
              <w:rPr>
                <w:rFonts w:ascii="Times New Roman"/>
                <w:b w:val="false"/>
                <w:i w:val="false"/>
                <w:color w:val="000000"/>
                <w:sz w:val="20"/>
              </w:rPr>
              <w:t>
Виды скота и птицы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p>
          <w:p>
            <w:pPr>
              <w:spacing w:after="20"/>
              <w:ind w:left="20"/>
              <w:jc w:val="both"/>
            </w:pPr>
            <w:r>
              <w:rPr>
                <w:rFonts w:ascii="Times New Roman"/>
                <w:b w:val="false"/>
                <w:i w:val="false"/>
                <w:color w:val="000000"/>
                <w:sz w:val="20"/>
              </w:rPr>
              <w:t>
на начало периода</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p>
          <w:p>
            <w:pPr>
              <w:spacing w:after="20"/>
              <w:ind w:left="20"/>
              <w:jc w:val="both"/>
            </w:pPr>
            <w:r>
              <w:rPr>
                <w:rFonts w:ascii="Times New Roman"/>
                <w:b w:val="false"/>
                <w:i w:val="false"/>
                <w:color w:val="000000"/>
                <w:sz w:val="20"/>
              </w:rPr>
              <w:t>
на конец периода</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голов</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салмақта,килограмм</w:t>
            </w:r>
          </w:p>
          <w:p>
            <w:pPr>
              <w:spacing w:after="20"/>
              <w:ind w:left="20"/>
              <w:jc w:val="both"/>
            </w:pPr>
            <w:r>
              <w:rPr>
                <w:rFonts w:ascii="Times New Roman"/>
                <w:b w:val="false"/>
                <w:i w:val="false"/>
                <w:color w:val="000000"/>
                <w:sz w:val="20"/>
              </w:rPr>
              <w:t>
в живом весе, килограмм</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килограмм</w:t>
            </w:r>
          </w:p>
          <w:p>
            <w:pPr>
              <w:spacing w:after="20"/>
              <w:ind w:left="20"/>
              <w:jc w:val="both"/>
            </w:pPr>
            <w:r>
              <w:rPr>
                <w:rFonts w:ascii="Times New Roman"/>
                <w:b w:val="false"/>
                <w:i w:val="false"/>
                <w:color w:val="000000"/>
                <w:sz w:val="20"/>
              </w:rPr>
              <w:t>
в убойном весе,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өткізу</w:t>
            </w:r>
          </w:p>
          <w:p>
            <w:pPr>
              <w:spacing w:after="20"/>
              <w:ind w:left="20"/>
              <w:jc w:val="both"/>
            </w:pPr>
            <w:r>
              <w:rPr>
                <w:rFonts w:ascii="Times New Roman"/>
                <w:b w:val="false"/>
                <w:i w:val="false"/>
                <w:color w:val="000000"/>
                <w:sz w:val="20"/>
              </w:rPr>
              <w:t>
реализация перерабатывающим предприятиям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p>
          <w:p>
            <w:pPr>
              <w:spacing w:after="20"/>
              <w:ind w:left="20"/>
              <w:jc w:val="both"/>
            </w:pPr>
            <w:r>
              <w:rPr>
                <w:rFonts w:ascii="Times New Roman"/>
                <w:b w:val="false"/>
                <w:i w:val="false"/>
                <w:color w:val="000000"/>
                <w:sz w:val="20"/>
              </w:rPr>
              <w:t>
использовано на собственное потребление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 стада, живой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546"/>
        <w:gridCol w:w="954"/>
        <w:gridCol w:w="954"/>
        <w:gridCol w:w="954"/>
        <w:gridCol w:w="1485"/>
        <w:gridCol w:w="1485"/>
        <w:gridCol w:w="1220"/>
        <w:gridCol w:w="1221"/>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түрлері</w:t>
            </w:r>
          </w:p>
          <w:p>
            <w:pPr>
              <w:spacing w:after="20"/>
              <w:ind w:left="20"/>
              <w:jc w:val="both"/>
            </w:pPr>
            <w:r>
              <w:rPr>
                <w:rFonts w:ascii="Times New Roman"/>
                <w:b w:val="false"/>
                <w:i w:val="false"/>
                <w:color w:val="000000"/>
                <w:sz w:val="20"/>
              </w:rPr>
              <w:t>
Виды скота и птицы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p>
          <w:p>
            <w:pPr>
              <w:spacing w:after="20"/>
              <w:ind w:left="20"/>
              <w:jc w:val="both"/>
            </w:pPr>
            <w:r>
              <w:rPr>
                <w:rFonts w:ascii="Times New Roman"/>
                <w:b w:val="false"/>
                <w:i w:val="false"/>
                <w:color w:val="000000"/>
                <w:sz w:val="20"/>
              </w:rPr>
              <w:t>
на начало периода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p>
          <w:p>
            <w:pPr>
              <w:spacing w:after="20"/>
              <w:ind w:left="20"/>
              <w:jc w:val="both"/>
            </w:pPr>
            <w:r>
              <w:rPr>
                <w:rFonts w:ascii="Times New Roman"/>
                <w:b w:val="false"/>
                <w:i w:val="false"/>
                <w:color w:val="000000"/>
                <w:sz w:val="20"/>
              </w:rPr>
              <w:t>
на конец периода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голов</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килограмм</w:t>
            </w:r>
          </w:p>
          <w:p>
            <w:pPr>
              <w:spacing w:after="20"/>
              <w:ind w:left="20"/>
              <w:jc w:val="both"/>
            </w:pPr>
            <w:r>
              <w:rPr>
                <w:rFonts w:ascii="Times New Roman"/>
                <w:b w:val="false"/>
                <w:i w:val="false"/>
                <w:color w:val="000000"/>
                <w:sz w:val="20"/>
              </w:rPr>
              <w:t>
в живом весе, килограмм</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килограмм</w:t>
            </w:r>
          </w:p>
          <w:p>
            <w:pPr>
              <w:spacing w:after="20"/>
              <w:ind w:left="20"/>
              <w:jc w:val="both"/>
            </w:pPr>
            <w:r>
              <w:rPr>
                <w:rFonts w:ascii="Times New Roman"/>
                <w:b w:val="false"/>
                <w:i w:val="false"/>
                <w:color w:val="000000"/>
                <w:sz w:val="20"/>
              </w:rPr>
              <w:t>
в убойном весе,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өткізу</w:t>
            </w:r>
          </w:p>
          <w:p>
            <w:pPr>
              <w:spacing w:after="20"/>
              <w:ind w:left="20"/>
              <w:jc w:val="both"/>
            </w:pPr>
            <w:r>
              <w:rPr>
                <w:rFonts w:ascii="Times New Roman"/>
                <w:b w:val="false"/>
                <w:i w:val="false"/>
                <w:color w:val="000000"/>
                <w:sz w:val="20"/>
              </w:rPr>
              <w:t>
реализация перерабатывающим предприятиям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p>
          <w:p>
            <w:pPr>
              <w:spacing w:after="20"/>
              <w:ind w:left="20"/>
              <w:jc w:val="both"/>
            </w:pPr>
            <w:r>
              <w:rPr>
                <w:rFonts w:ascii="Times New Roman"/>
                <w:b w:val="false"/>
                <w:i w:val="false"/>
                <w:color w:val="000000"/>
                <w:sz w:val="20"/>
              </w:rPr>
              <w:t>
использовано на собственное потребление</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және өзге де жылқы тектес жануарлар, тірі </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 және түйе тәрізділер, тірі </w:t>
            </w:r>
          </w:p>
          <w:p>
            <w:pPr>
              <w:spacing w:after="20"/>
              <w:ind w:left="20"/>
              <w:jc w:val="both"/>
            </w:pPr>
            <w:r>
              <w:rPr>
                <w:rFonts w:ascii="Times New Roman"/>
                <w:b w:val="false"/>
                <w:i w:val="false"/>
                <w:color w:val="000000"/>
                <w:sz w:val="20"/>
              </w:rPr>
              <w:t>
Верблюды и верблюдовые,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Ешкілер, тірі </w:t>
            </w:r>
          </w:p>
          <w:p>
            <w:pPr>
              <w:spacing w:after="20"/>
              <w:ind w:left="20"/>
              <w:jc w:val="both"/>
            </w:pPr>
            <w:r>
              <w:rPr>
                <w:rFonts w:ascii="Times New Roman"/>
                <w:b w:val="false"/>
                <w:i w:val="false"/>
                <w:color w:val="000000"/>
                <w:sz w:val="20"/>
              </w:rPr>
              <w:t>
Козы,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 тірі </w:t>
            </w:r>
          </w:p>
          <w:p>
            <w:pPr>
              <w:spacing w:after="20"/>
              <w:ind w:left="20"/>
              <w:jc w:val="both"/>
            </w:pPr>
            <w:r>
              <w:rPr>
                <w:rFonts w:ascii="Times New Roman"/>
                <w:b w:val="false"/>
                <w:i w:val="false"/>
                <w:color w:val="000000"/>
                <w:sz w:val="20"/>
              </w:rPr>
              <w:t>
Свиньи,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p>
          <w:p>
            <w:pPr>
              <w:spacing w:after="20"/>
              <w:ind w:left="20"/>
              <w:jc w:val="both"/>
            </w:pPr>
            <w:r>
              <w:rPr>
                <w:rFonts w:ascii="Times New Roman"/>
                <w:b w:val="false"/>
                <w:i w:val="false"/>
                <w:color w:val="000000"/>
                <w:sz w:val="20"/>
              </w:rPr>
              <w:t>
Куры,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p>
          <w:p>
            <w:pPr>
              <w:spacing w:after="20"/>
              <w:ind w:left="20"/>
              <w:jc w:val="both"/>
            </w:pPr>
            <w:r>
              <w:rPr>
                <w:rFonts w:ascii="Times New Roman"/>
                <w:b w:val="false"/>
                <w:i w:val="false"/>
                <w:color w:val="000000"/>
                <w:sz w:val="20"/>
              </w:rPr>
              <w:t>
Индюки,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p>
          <w:p>
            <w:pPr>
              <w:spacing w:after="20"/>
              <w:ind w:left="20"/>
              <w:jc w:val="both"/>
            </w:pPr>
            <w:r>
              <w:rPr>
                <w:rFonts w:ascii="Times New Roman"/>
                <w:b w:val="false"/>
                <w:i w:val="false"/>
                <w:color w:val="000000"/>
                <w:sz w:val="20"/>
              </w:rPr>
              <w:t>
Гуси,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Үйректер </w:t>
            </w:r>
          </w:p>
          <w:p>
            <w:pPr>
              <w:spacing w:after="20"/>
              <w:ind w:left="20"/>
              <w:jc w:val="both"/>
            </w:pPr>
            <w:r>
              <w:rPr>
                <w:rFonts w:ascii="Times New Roman"/>
                <w:b w:val="false"/>
                <w:i w:val="false"/>
                <w:color w:val="000000"/>
                <w:sz w:val="20"/>
              </w:rPr>
              <w:t>
Утки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p>
            <w:pPr>
              <w:spacing w:after="20"/>
              <w:ind w:left="20"/>
              <w:jc w:val="both"/>
            </w:pPr>
            <w:r>
              <w:rPr>
                <w:rFonts w:ascii="Times New Roman"/>
                <w:b w:val="false"/>
                <w:i w:val="false"/>
                <w:color w:val="000000"/>
                <w:sz w:val="20"/>
              </w:rPr>
              <w:t>
Цесарки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Түйеқұстар </w:t>
            </w:r>
          </w:p>
          <w:p>
            <w:pPr>
              <w:spacing w:after="20"/>
              <w:ind w:left="20"/>
              <w:jc w:val="both"/>
            </w:pPr>
            <w:r>
              <w:rPr>
                <w:rFonts w:ascii="Times New Roman"/>
                <w:b w:val="false"/>
                <w:i w:val="false"/>
                <w:color w:val="000000"/>
                <w:sz w:val="20"/>
              </w:rPr>
              <w:t>
Страусы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Қырғауылдар </w:t>
            </w:r>
          </w:p>
          <w:p>
            <w:pPr>
              <w:spacing w:after="20"/>
              <w:ind w:left="20"/>
              <w:jc w:val="both"/>
            </w:pPr>
            <w:r>
              <w:rPr>
                <w:rFonts w:ascii="Times New Roman"/>
                <w:b w:val="false"/>
                <w:i w:val="false"/>
                <w:color w:val="000000"/>
                <w:sz w:val="20"/>
              </w:rPr>
              <w:t>
Фазаны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Мал шаруашылығы өнімдерінің жеке түрлерін өндіру, килограмм</w:t>
      </w:r>
    </w:p>
    <w:p>
      <w:pPr>
        <w:spacing w:after="0"/>
        <w:ind w:left="0"/>
        <w:jc w:val="both"/>
      </w:pPr>
      <w:r>
        <w:rPr>
          <w:rFonts w:ascii="Times New Roman"/>
          <w:b w:val="false"/>
          <w:i w:val="false"/>
          <w:color w:val="000000"/>
          <w:sz w:val="28"/>
        </w:rPr>
        <w:t>
      Производство отдельных видов продукции животноводства,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6690"/>
        <w:gridCol w:w="1098"/>
        <w:gridCol w:w="1404"/>
        <w:gridCol w:w="1404"/>
      </w:tblGrid>
      <w:tr>
        <w:trPr>
          <w:trHeight w:val="30" w:hRule="atLeast"/>
        </w:trPr>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6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өткізу</w:t>
            </w:r>
          </w:p>
          <w:p>
            <w:pPr>
              <w:spacing w:after="20"/>
              <w:ind w:left="20"/>
              <w:jc w:val="both"/>
            </w:pPr>
            <w:r>
              <w:rPr>
                <w:rFonts w:ascii="Times New Roman"/>
                <w:b w:val="false"/>
                <w:i w:val="false"/>
                <w:color w:val="000000"/>
                <w:sz w:val="20"/>
              </w:rPr>
              <w:t>
реализация перерабатывающим предприятиям</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p>
          <w:p>
            <w:pPr>
              <w:spacing w:after="20"/>
              <w:ind w:left="20"/>
              <w:jc w:val="both"/>
            </w:pPr>
            <w:r>
              <w:rPr>
                <w:rFonts w:ascii="Times New Roman"/>
                <w:b w:val="false"/>
                <w:i w:val="false"/>
                <w:color w:val="000000"/>
                <w:sz w:val="20"/>
              </w:rPr>
              <w:t>
использовано на собственное потребление</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табын сиырларының шикі сүті </w:t>
            </w:r>
          </w:p>
          <w:p>
            <w:pPr>
              <w:spacing w:after="20"/>
              <w:ind w:left="20"/>
              <w:jc w:val="both"/>
            </w:pPr>
            <w:r>
              <w:rPr>
                <w:rFonts w:ascii="Times New Roman"/>
                <w:b w:val="false"/>
                <w:i w:val="false"/>
                <w:color w:val="000000"/>
                <w:sz w:val="20"/>
              </w:rPr>
              <w:t>
Молоко сырое коров молочного стада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Сүтті-етті табын сиырларының шикі сүті </w:t>
            </w:r>
          </w:p>
          <w:p>
            <w:pPr>
              <w:spacing w:after="20"/>
              <w:ind w:left="20"/>
              <w:jc w:val="both"/>
            </w:pPr>
            <w:r>
              <w:rPr>
                <w:rFonts w:ascii="Times New Roman"/>
                <w:b w:val="false"/>
                <w:i w:val="false"/>
                <w:color w:val="000000"/>
                <w:sz w:val="20"/>
              </w:rPr>
              <w:t>
Молоко сырое коров молочно-мясного стада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Қойдың шикі сүті </w:t>
            </w:r>
          </w:p>
          <w:p>
            <w:pPr>
              <w:spacing w:after="20"/>
              <w:ind w:left="20"/>
              <w:jc w:val="both"/>
            </w:pPr>
            <w:r>
              <w:rPr>
                <w:rFonts w:ascii="Times New Roman"/>
                <w:b w:val="false"/>
                <w:i w:val="false"/>
                <w:color w:val="000000"/>
                <w:sz w:val="20"/>
              </w:rPr>
              <w:t>
Молоко сырое овечье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Ешкінің шикі сүті </w:t>
            </w:r>
          </w:p>
          <w:p>
            <w:pPr>
              <w:spacing w:after="20"/>
              <w:ind w:left="20"/>
              <w:jc w:val="both"/>
            </w:pPr>
            <w:r>
              <w:rPr>
                <w:rFonts w:ascii="Times New Roman"/>
                <w:b w:val="false"/>
                <w:i w:val="false"/>
                <w:color w:val="000000"/>
                <w:sz w:val="20"/>
              </w:rPr>
              <w:t>
Молоко сырое козье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Биенің шикі сүті </w:t>
            </w:r>
          </w:p>
          <w:p>
            <w:pPr>
              <w:spacing w:after="20"/>
              <w:ind w:left="20"/>
              <w:jc w:val="both"/>
            </w:pPr>
            <w:r>
              <w:rPr>
                <w:rFonts w:ascii="Times New Roman"/>
                <w:b w:val="false"/>
                <w:i w:val="false"/>
                <w:color w:val="000000"/>
                <w:sz w:val="20"/>
              </w:rPr>
              <w:t>
Молоко сырое кобылье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Түйенің шикі сүті </w:t>
            </w:r>
          </w:p>
          <w:p>
            <w:pPr>
              <w:spacing w:after="20"/>
              <w:ind w:left="20"/>
              <w:jc w:val="both"/>
            </w:pPr>
            <w:r>
              <w:rPr>
                <w:rFonts w:ascii="Times New Roman"/>
                <w:b w:val="false"/>
                <w:i w:val="false"/>
                <w:color w:val="000000"/>
                <w:sz w:val="20"/>
              </w:rPr>
              <w:t>
Молоко сырое верблюжье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тағы басқалары)</w:t>
            </w:r>
          </w:p>
          <w:p>
            <w:pPr>
              <w:spacing w:after="20"/>
              <w:ind w:left="20"/>
              <w:jc w:val="both"/>
            </w:pPr>
            <w:r>
              <w:rPr>
                <w:rFonts w:ascii="Times New Roman"/>
                <w:b w:val="false"/>
                <w:i w:val="false"/>
                <w:color w:val="000000"/>
                <w:sz w:val="20"/>
              </w:rPr>
              <w:t>
Молоко сырое прочее (оленей, зебу и другие)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жүн, жуылмаған (тобымен жуылғанды қоса алғанда), биязы </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тонкая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полутонкая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жүн, жуылмаған (тобымен жуылғанды қоса алғанда) ұяң </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полугрубая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жуылмаған (тобымен жуылғанды қоса алғанда) қылшық (қаракөл және елтірі қойларынан басқа) жүн </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(тобымен жуылғанды қоса алғанда), қаракөл және елтірі қойларының жуылмаған қылшық жүні </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 жүні </w:t>
            </w:r>
          </w:p>
          <w:p>
            <w:pPr>
              <w:spacing w:after="20"/>
              <w:ind w:left="20"/>
              <w:jc w:val="both"/>
            </w:pPr>
            <w:r>
              <w:rPr>
                <w:rFonts w:ascii="Times New Roman"/>
                <w:b w:val="false"/>
                <w:i w:val="false"/>
                <w:color w:val="000000"/>
                <w:sz w:val="20"/>
              </w:rPr>
              <w:t>
Шерсть козья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 жүні </w:t>
            </w:r>
          </w:p>
          <w:p>
            <w:pPr>
              <w:spacing w:after="20"/>
              <w:ind w:left="20"/>
              <w:jc w:val="both"/>
            </w:pPr>
            <w:r>
              <w:rPr>
                <w:rFonts w:ascii="Times New Roman"/>
                <w:b w:val="false"/>
                <w:i w:val="false"/>
                <w:color w:val="000000"/>
                <w:sz w:val="20"/>
              </w:rPr>
              <w:t>
Шерсть верблюжья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 түбіті </w:t>
            </w:r>
          </w:p>
          <w:p>
            <w:pPr>
              <w:spacing w:after="20"/>
              <w:ind w:left="20"/>
              <w:jc w:val="both"/>
            </w:pPr>
            <w:r>
              <w:rPr>
                <w:rFonts w:ascii="Times New Roman"/>
                <w:b w:val="false"/>
                <w:i w:val="false"/>
                <w:color w:val="000000"/>
                <w:sz w:val="20"/>
              </w:rPr>
              <w:t>
Пух козий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бал </w:t>
            </w:r>
          </w:p>
          <w:p>
            <w:pPr>
              <w:spacing w:after="20"/>
              <w:ind w:left="20"/>
              <w:jc w:val="both"/>
            </w:pPr>
            <w:r>
              <w:rPr>
                <w:rFonts w:ascii="Times New Roman"/>
                <w:b w:val="false"/>
                <w:i w:val="false"/>
                <w:color w:val="000000"/>
                <w:sz w:val="20"/>
              </w:rPr>
              <w:t>
Мед натуральный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8"/>
        <w:gridCol w:w="6692"/>
      </w:tblGrid>
      <w:tr>
        <w:trPr>
          <w:trHeight w:val="30" w:hRule="atLeast"/>
        </w:trPr>
        <w:tc>
          <w:tcPr>
            <w:tcW w:w="5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Өзінің жеке тұтынуына пайдаланылған сиыр сүтінің жалпы көлемінен бұзаулар мен торайларға сүт беруге пайдаланылған сиыр сүтінің көлемін көрсетіңіз, килограмм (3.1-бөлімнің 3-бағанынан 1 и 2-жолдар қосындысы)</w:t>
            </w:r>
          </w:p>
          <w:p>
            <w:pPr>
              <w:spacing w:after="20"/>
              <w:ind w:left="20"/>
              <w:jc w:val="both"/>
            </w:pPr>
            <w:r>
              <w:rPr>
                <w:rFonts w:ascii="Times New Roman"/>
                <w:b w:val="false"/>
                <w:i w:val="false"/>
                <w:color w:val="000000"/>
                <w:sz w:val="20"/>
              </w:rPr>
              <w:t>
Из общего объема использованного на собственное потребление коровьего молока укажите объем коровьего молока использованного на выпойку телят и поросят, килограмм (из раздела 3.1 сумма строк 1 и 2 графы 3)</w:t>
            </w:r>
          </w:p>
        </w:tc>
        <w:tc>
          <w:tcPr>
            <w:tcW w:w="669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Қырқылған қой жүнінің жалпы мөлшерінен бастапқы өңдеуге өткізілген жүннің мөлшерін көрсетіңіз, килограмм (3.1-бөлімнің 1-бағанынан 8, 9, 10, 11, 12-жолдар қосындысы)</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килограмм (из раздела 3.1 сумма строк 8, 9, 10, 11, 12 графы 1)</w:t>
            </w:r>
          </w:p>
        </w:tc>
        <w:tc>
          <w:tcPr>
            <w:tcW w:w="6692"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3.4 Жұмыртқа өндіру, дана</w:t>
      </w:r>
    </w:p>
    <w:p>
      <w:pPr>
        <w:spacing w:after="0"/>
        <w:ind w:left="0"/>
        <w:jc w:val="both"/>
      </w:pPr>
      <w:r>
        <w:rPr>
          <w:rFonts w:ascii="Times New Roman"/>
          <w:b w:val="false"/>
          <w:i w:val="false"/>
          <w:color w:val="000000"/>
          <w:sz w:val="28"/>
        </w:rPr>
        <w:t>
      Производство яиц,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3843"/>
        <w:gridCol w:w="1820"/>
        <w:gridCol w:w="2326"/>
        <w:gridCol w:w="2326"/>
      </w:tblGrid>
      <w:tr>
        <w:trPr>
          <w:trHeight w:val="30" w:hRule="atLeast"/>
        </w:trPr>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өткізу</w:t>
            </w:r>
          </w:p>
          <w:p>
            <w:pPr>
              <w:spacing w:after="20"/>
              <w:ind w:left="20"/>
              <w:jc w:val="both"/>
            </w:pPr>
            <w:r>
              <w:rPr>
                <w:rFonts w:ascii="Times New Roman"/>
                <w:b w:val="false"/>
                <w:i w:val="false"/>
                <w:color w:val="000000"/>
                <w:sz w:val="20"/>
              </w:rPr>
              <w:t>
реализация перерабатывающим предприятиям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p>
          <w:p>
            <w:pPr>
              <w:spacing w:after="20"/>
              <w:ind w:left="20"/>
              <w:jc w:val="both"/>
            </w:pPr>
            <w:r>
              <w:rPr>
                <w:rFonts w:ascii="Times New Roman"/>
                <w:b w:val="false"/>
                <w:i w:val="false"/>
                <w:color w:val="000000"/>
                <w:sz w:val="20"/>
              </w:rPr>
              <w:t>
использовано на собственное потребление</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Тауықтың қабығындағы жұмыртқасы, жаңа жиналып алынған </w:t>
            </w:r>
          </w:p>
          <w:p>
            <w:pPr>
              <w:spacing w:after="20"/>
              <w:ind w:left="20"/>
              <w:jc w:val="both"/>
            </w:pPr>
            <w:r>
              <w:rPr>
                <w:rFonts w:ascii="Times New Roman"/>
                <w:b w:val="false"/>
                <w:i w:val="false"/>
                <w:color w:val="000000"/>
                <w:sz w:val="20"/>
              </w:rPr>
              <w:t>
Яйца куриные в скорлупе, свежие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Күркетауық жұмыртқасы </w:t>
            </w:r>
          </w:p>
          <w:p>
            <w:pPr>
              <w:spacing w:after="20"/>
              <w:ind w:left="20"/>
              <w:jc w:val="both"/>
            </w:pPr>
            <w:r>
              <w:rPr>
                <w:rFonts w:ascii="Times New Roman"/>
                <w:b w:val="false"/>
                <w:i w:val="false"/>
                <w:color w:val="000000"/>
                <w:sz w:val="20"/>
              </w:rPr>
              <w:t>
Яйца индеек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 жұмыртқасы </w:t>
            </w:r>
          </w:p>
          <w:p>
            <w:pPr>
              <w:spacing w:after="20"/>
              <w:ind w:left="20"/>
              <w:jc w:val="both"/>
            </w:pPr>
            <w:r>
              <w:rPr>
                <w:rFonts w:ascii="Times New Roman"/>
                <w:b w:val="false"/>
                <w:i w:val="false"/>
                <w:color w:val="000000"/>
                <w:sz w:val="20"/>
              </w:rPr>
              <w:t>
Яйца уток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 жұмыртқасы </w:t>
            </w:r>
          </w:p>
          <w:p>
            <w:pPr>
              <w:spacing w:after="20"/>
              <w:ind w:left="20"/>
              <w:jc w:val="both"/>
            </w:pPr>
            <w:r>
              <w:rPr>
                <w:rFonts w:ascii="Times New Roman"/>
                <w:b w:val="false"/>
                <w:i w:val="false"/>
                <w:color w:val="000000"/>
                <w:sz w:val="20"/>
              </w:rPr>
              <w:t>
Яйца гусей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Мысыр тауық жұмыртқасы </w:t>
            </w:r>
          </w:p>
          <w:p>
            <w:pPr>
              <w:spacing w:after="20"/>
              <w:ind w:left="20"/>
              <w:jc w:val="both"/>
            </w:pPr>
            <w:r>
              <w:rPr>
                <w:rFonts w:ascii="Times New Roman"/>
                <w:b w:val="false"/>
                <w:i w:val="false"/>
                <w:color w:val="000000"/>
                <w:sz w:val="20"/>
              </w:rPr>
              <w:t>
Яйца цесарок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 жұмыртқасы </w:t>
            </w:r>
          </w:p>
          <w:p>
            <w:pPr>
              <w:spacing w:after="20"/>
              <w:ind w:left="20"/>
              <w:jc w:val="both"/>
            </w:pPr>
            <w:r>
              <w:rPr>
                <w:rFonts w:ascii="Times New Roman"/>
                <w:b w:val="false"/>
                <w:i w:val="false"/>
                <w:color w:val="000000"/>
                <w:sz w:val="20"/>
              </w:rPr>
              <w:t>
Яйца перепелок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 жұмыртқасы </w:t>
            </w:r>
          </w:p>
          <w:p>
            <w:pPr>
              <w:spacing w:after="20"/>
              <w:ind w:left="20"/>
              <w:jc w:val="both"/>
            </w:pPr>
            <w:r>
              <w:rPr>
                <w:rFonts w:ascii="Times New Roman"/>
                <w:b w:val="false"/>
                <w:i w:val="false"/>
                <w:color w:val="000000"/>
                <w:sz w:val="20"/>
              </w:rPr>
              <w:t>
Яйца страусов</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3.5 Иленбеген теріні және шаруашылықтарда өсірілген бағалы аң терісінің шикізатын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5439"/>
        <w:gridCol w:w="1476"/>
        <w:gridCol w:w="1887"/>
        <w:gridCol w:w="1887"/>
      </w:tblGrid>
      <w:tr>
        <w:trPr>
          <w:trHeight w:val="3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5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өткізу</w:t>
            </w:r>
          </w:p>
          <w:p>
            <w:pPr>
              <w:spacing w:after="20"/>
              <w:ind w:left="20"/>
              <w:jc w:val="both"/>
            </w:pPr>
            <w:r>
              <w:rPr>
                <w:rFonts w:ascii="Times New Roman"/>
                <w:b w:val="false"/>
                <w:i w:val="false"/>
                <w:color w:val="000000"/>
                <w:sz w:val="20"/>
              </w:rPr>
              <w:t>
реализация перерабатывающим предприятиям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p>
          <w:p>
            <w:pPr>
              <w:spacing w:after="20"/>
              <w:ind w:left="20"/>
              <w:jc w:val="both"/>
            </w:pPr>
            <w:r>
              <w:rPr>
                <w:rFonts w:ascii="Times New Roman"/>
                <w:b w:val="false"/>
                <w:i w:val="false"/>
                <w:color w:val="000000"/>
                <w:sz w:val="20"/>
              </w:rPr>
              <w:t>
использовано на собственное потребление</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p>
            <w:pPr>
              <w:spacing w:after="20"/>
              <w:ind w:left="20"/>
              <w:jc w:val="both"/>
            </w:pPr>
            <w:r>
              <w:rPr>
                <w:rFonts w:ascii="Times New Roman"/>
                <w:b w:val="false"/>
                <w:i w:val="false"/>
                <w:color w:val="000000"/>
                <w:sz w:val="20"/>
              </w:rPr>
              <w:t>
Сырье пушно-меховое (шкурки невыделанные), кроме шкурок ягнят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үй қояндары мен қояндардың терісі </w:t>
            </w:r>
          </w:p>
          <w:p>
            <w:pPr>
              <w:spacing w:after="20"/>
              <w:ind w:left="20"/>
              <w:jc w:val="both"/>
            </w:pPr>
            <w:r>
              <w:rPr>
                <w:rFonts w:ascii="Times New Roman"/>
                <w:b w:val="false"/>
                <w:i w:val="false"/>
                <w:color w:val="000000"/>
                <w:sz w:val="20"/>
              </w:rPr>
              <w:t>
из него шкурки кроликов и зайцев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 қозылардың терілері, дана</w:t>
            </w:r>
          </w:p>
          <w:p>
            <w:pPr>
              <w:spacing w:after="20"/>
              <w:ind w:left="20"/>
              <w:jc w:val="both"/>
            </w:pPr>
            <w:r>
              <w:rPr>
                <w:rFonts w:ascii="Times New Roman"/>
                <w:b w:val="false"/>
                <w:i w:val="false"/>
                <w:color w:val="000000"/>
                <w:sz w:val="20"/>
              </w:rPr>
              <w:t>
Шкурки ягнят смушковых, штук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терілер </w:t>
            </w:r>
          </w:p>
          <w:p>
            <w:pPr>
              <w:spacing w:after="20"/>
              <w:ind w:left="20"/>
              <w:jc w:val="both"/>
            </w:pPr>
            <w:r>
              <w:rPr>
                <w:rFonts w:ascii="Times New Roman"/>
                <w:b w:val="false"/>
                <w:i w:val="false"/>
                <w:color w:val="000000"/>
                <w:sz w:val="20"/>
              </w:rPr>
              <w:t>
Шкуры крупные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терілер </w:t>
            </w:r>
          </w:p>
          <w:p>
            <w:pPr>
              <w:spacing w:after="20"/>
              <w:ind w:left="20"/>
              <w:jc w:val="both"/>
            </w:pPr>
            <w:r>
              <w:rPr>
                <w:rFonts w:ascii="Times New Roman"/>
                <w:b w:val="false"/>
                <w:i w:val="false"/>
                <w:color w:val="000000"/>
                <w:sz w:val="20"/>
              </w:rPr>
              <w:t>
Шкуры мелкие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Органикалық мал шаруашылығы өнімдерін өндіру туралы ақпаратты көрсетіңіз (дара кәсіпкер, шаруа немесе фермер қожалығы толтырады)</w:t>
      </w:r>
    </w:p>
    <w:p>
      <w:pPr>
        <w:spacing w:after="0"/>
        <w:ind w:left="0"/>
        <w:jc w:val="both"/>
      </w:pPr>
      <w:r>
        <w:rPr>
          <w:rFonts w:ascii="Times New Roman"/>
          <w:b w:val="false"/>
          <w:i w:val="false"/>
          <w:color w:val="000000"/>
          <w:sz w:val="28"/>
        </w:rPr>
        <w:t>
      Укажите информацию о производстве продукции органического животноводства (заполняется индивидуальным предпринимателем, крестьянским или фермерским хозяйством)</w:t>
      </w:r>
    </w:p>
    <w:tbl>
      <w:tblPr>
        <w:tblW w:w="0" w:type="auto"/>
        <w:tblCellSpacing w:w="0" w:type="auto"/>
        <w:tblBorders>
          <w:top w:val="none"/>
          <w:left w:val="none"/>
          <w:bottom w:val="none"/>
          <w:right w:val="none"/>
          <w:insideH w:val="none"/>
          <w:insideV w:val="none"/>
        </w:tblBorders>
      </w:tblPr>
      <w:tblGrid>
        <w:gridCol w:w="1496"/>
        <w:gridCol w:w="10804"/>
      </w:tblGrid>
      <w:tr>
        <w:trPr>
          <w:trHeight w:val="30" w:hRule="atLeast"/>
        </w:trPr>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Сойыс салмақта органикалық ет өндіру, килограмм</w:t>
            </w:r>
          </w:p>
          <w:p>
            <w:pPr>
              <w:spacing w:after="20"/>
              <w:ind w:left="20"/>
              <w:jc w:val="both"/>
            </w:pPr>
            <w:r>
              <w:rPr>
                <w:rFonts w:ascii="Times New Roman"/>
                <w:b w:val="false"/>
                <w:i w:val="false"/>
                <w:color w:val="000000"/>
                <w:sz w:val="20"/>
              </w:rPr>
              <w:t>
Производство органического мяса в убойном весе, килограмм</w:t>
            </w:r>
          </w:p>
        </w:tc>
        <w:tc>
          <w:tcPr>
            <w:tcW w:w="108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Органикалық сүт өндіру, килограмм</w:t>
            </w:r>
          </w:p>
          <w:p>
            <w:pPr>
              <w:spacing w:after="20"/>
              <w:ind w:left="20"/>
              <w:jc w:val="both"/>
            </w:pPr>
            <w:r>
              <w:rPr>
                <w:rFonts w:ascii="Times New Roman"/>
                <w:b w:val="false"/>
                <w:i w:val="false"/>
                <w:color w:val="000000"/>
                <w:sz w:val="20"/>
              </w:rPr>
              <w:t>
Производство органического молока, килограмм</w:t>
            </w:r>
          </w:p>
        </w:tc>
        <w:tc>
          <w:tcPr>
            <w:tcW w:w="108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Органикалық жұмыртқа өндіру, дана</w:t>
            </w:r>
          </w:p>
          <w:p>
            <w:pPr>
              <w:spacing w:after="20"/>
              <w:ind w:left="20"/>
              <w:jc w:val="both"/>
            </w:pPr>
            <w:r>
              <w:rPr>
                <w:rFonts w:ascii="Times New Roman"/>
                <w:b w:val="false"/>
                <w:i w:val="false"/>
                <w:color w:val="000000"/>
                <w:sz w:val="20"/>
              </w:rPr>
              <w:t>
Производство органических яиц, штук</w:t>
            </w:r>
          </w:p>
        </w:tc>
        <w:tc>
          <w:tcPr>
            <w:tcW w:w="108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Органикалық жүн өндіру, килограмм</w:t>
            </w:r>
          </w:p>
          <w:p>
            <w:pPr>
              <w:spacing w:after="20"/>
              <w:ind w:left="20"/>
              <w:jc w:val="both"/>
            </w:pPr>
            <w:r>
              <w:rPr>
                <w:rFonts w:ascii="Times New Roman"/>
                <w:b w:val="false"/>
                <w:i w:val="false"/>
                <w:color w:val="000000"/>
                <w:sz w:val="20"/>
              </w:rPr>
              <w:t>
Производство органической шерсти, килограмм</w:t>
            </w:r>
          </w:p>
        </w:tc>
        <w:tc>
          <w:tcPr>
            <w:tcW w:w="108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Мал мен құстың жеке түрлерінің саны туралы ақпаратты көрсетіңіз, бас</w:t>
      </w:r>
    </w:p>
    <w:p>
      <w:pPr>
        <w:spacing w:after="0"/>
        <w:ind w:left="0"/>
        <w:jc w:val="both"/>
      </w:pPr>
      <w:r>
        <w:rPr>
          <w:rFonts w:ascii="Times New Roman"/>
          <w:b w:val="false"/>
          <w:i w:val="false"/>
          <w:color w:val="000000"/>
          <w:sz w:val="28"/>
        </w:rPr>
        <w:t xml:space="preserve">
      Укажите информацию о поголовье отдельных видов скота и птицы, голов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6447"/>
        <w:gridCol w:w="2927"/>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20"/>
              <w:ind w:left="20"/>
              <w:jc w:val="both"/>
            </w:pPr>
            <w:r>
              <w:rPr>
                <w:rFonts w:ascii="Times New Roman"/>
                <w:b w:val="false"/>
                <w:i w:val="false"/>
                <w:color w:val="000000"/>
                <w:sz w:val="20"/>
              </w:rPr>
              <w:t>
Порядковый номер</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түрлері</w:t>
            </w:r>
          </w:p>
          <w:p>
            <w:pPr>
              <w:spacing w:after="20"/>
              <w:ind w:left="20"/>
              <w:jc w:val="both"/>
            </w:pPr>
            <w:r>
              <w:rPr>
                <w:rFonts w:ascii="Times New Roman"/>
                <w:b w:val="false"/>
                <w:i w:val="false"/>
                <w:color w:val="000000"/>
                <w:sz w:val="20"/>
              </w:rPr>
              <w:t>
Виды скота и птицы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сауын сиырларының орташа саны</w:t>
            </w:r>
          </w:p>
          <w:p>
            <w:pPr>
              <w:spacing w:after="20"/>
              <w:ind w:left="20"/>
              <w:jc w:val="both"/>
            </w:pPr>
            <w:r>
              <w:rPr>
                <w:rFonts w:ascii="Times New Roman"/>
                <w:b w:val="false"/>
                <w:i w:val="false"/>
                <w:color w:val="000000"/>
                <w:sz w:val="20"/>
              </w:rPr>
              <w:t>
Среднее поголовье дойных коров молочного стада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сауын сиырларының орташа саны</w:t>
            </w:r>
          </w:p>
          <w:p>
            <w:pPr>
              <w:spacing w:after="20"/>
              <w:ind w:left="20"/>
              <w:jc w:val="both"/>
            </w:pPr>
            <w:r>
              <w:rPr>
                <w:rFonts w:ascii="Times New Roman"/>
                <w:b w:val="false"/>
                <w:i w:val="false"/>
                <w:color w:val="000000"/>
                <w:sz w:val="20"/>
              </w:rPr>
              <w:t>
Среднее поголовье дойных коров молочно-мясного стада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Жұмыртқалайтын тауықтардың орташа саны </w:t>
            </w:r>
          </w:p>
          <w:p>
            <w:pPr>
              <w:spacing w:after="20"/>
              <w:ind w:left="20"/>
              <w:jc w:val="both"/>
            </w:pPr>
            <w:r>
              <w:rPr>
                <w:rFonts w:ascii="Times New Roman"/>
                <w:b w:val="false"/>
                <w:i w:val="false"/>
                <w:color w:val="000000"/>
                <w:sz w:val="20"/>
              </w:rPr>
              <w:t>
Среднее поголовье кур-несушек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балұясының жалпы саны, бірлік</w:t>
            </w:r>
          </w:p>
          <w:p>
            <w:pPr>
              <w:spacing w:after="20"/>
              <w:ind w:left="20"/>
              <w:jc w:val="both"/>
            </w:pPr>
            <w:r>
              <w:rPr>
                <w:rFonts w:ascii="Times New Roman"/>
                <w:b w:val="false"/>
                <w:i w:val="false"/>
                <w:color w:val="000000"/>
                <w:sz w:val="20"/>
              </w:rPr>
              <w:t>
Общее количество пчелосемей, единиц</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Дара кәсіпкерлер, шаруа немесе фермер қожалықтары бойынша толтырылады</w:t>
      </w:r>
    </w:p>
    <w:p>
      <w:pPr>
        <w:spacing w:after="0"/>
        <w:ind w:left="0"/>
        <w:jc w:val="both"/>
      </w:pPr>
      <w:r>
        <w:rPr>
          <w:rFonts w:ascii="Times New Roman"/>
          <w:b w:val="false"/>
          <w:i w:val="false"/>
          <w:color w:val="000000"/>
          <w:sz w:val="28"/>
        </w:rPr>
        <w:t>
      Заполняется по индивидуальным предпринимателям, крестьянским или фермерским хозяйствам</w:t>
      </w:r>
    </w:p>
    <w:tbl>
      <w:tblPr>
        <w:tblW w:w="0" w:type="auto"/>
        <w:tblCellSpacing w:w="0" w:type="auto"/>
        <w:tblBorders>
          <w:top w:val="none"/>
          <w:left w:val="none"/>
          <w:bottom w:val="none"/>
          <w:right w:val="none"/>
          <w:insideH w:val="none"/>
          <w:insideV w:val="none"/>
        </w:tblBorders>
      </w:tblPr>
      <w:tblGrid>
        <w:gridCol w:w="8234"/>
        <w:gridCol w:w="6"/>
        <w:gridCol w:w="4360"/>
      </w:tblGrid>
      <w:tr>
        <w:trPr>
          <w:trHeight w:val="30" w:hRule="atLeast"/>
        </w:trPr>
        <w:tc>
          <w:tcPr>
            <w:tcW w:w="8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ШФҚ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ИП, КФХ</w:t>
            </w:r>
            <w:r>
              <w:rPr>
                <w:rFonts w:ascii="Times New Roman"/>
                <w:b w:val="false"/>
                <w:i w:val="false"/>
                <w:color w:val="000000"/>
                <w:vertAlign w:val="superscript"/>
              </w:rPr>
              <w:t>1</w:t>
            </w:r>
            <w:r>
              <w:rPr>
                <w:rFonts w:ascii="Times New Roman"/>
                <w:b w:val="false"/>
                <w:i w:val="false"/>
                <w:color w:val="000000"/>
                <w:sz w:val="20"/>
              </w:rPr>
              <w:t>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ШФҚ мекенжайы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Адрес ИП, КФХ</w:t>
            </w:r>
            <w:r>
              <w:rPr>
                <w:rFonts w:ascii="Times New Roman"/>
                <w:b w:val="false"/>
                <w:i w:val="false"/>
                <w:color w:val="000000"/>
                <w:vertAlign w:val="superscript"/>
              </w:rPr>
              <w:t>1</w:t>
            </w:r>
            <w:r>
              <w:rPr>
                <w:rFonts w:ascii="Times New Roman"/>
                <w:b w:val="false"/>
                <w:i w:val="false"/>
                <w:color w:val="000000"/>
                <w:sz w:val="20"/>
              </w:rPr>
              <w:t>_____________________</w:t>
            </w:r>
          </w:p>
        </w:tc>
      </w:tr>
      <w:tr>
        <w:trPr>
          <w:trHeight w:val="30" w:hRule="atLeast"/>
        </w:trPr>
        <w:tc>
          <w:tcPr>
            <w:tcW w:w="8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8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 _______________ __________ Телефон (респондента) стационарлық ұялы стационарный мобильный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ДК, ШФҚ – Дара кәсіпкер, шаруа немесе фермер қожалығы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ИП, КФХ – Индивидуальный предприниматель, крестьянское или фермерское хозяйство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жүргізілген немесе деректерді ұсынған адамның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 опрошенного или предоставившего данные ______________________________</w:t>
            </w:r>
          </w:p>
        </w:tc>
        <w:tc>
          <w:tcPr>
            <w:tcW w:w="4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tc>
        <w:tc>
          <w:tcPr>
            <w:tcW w:w="43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 бойынша толтырылады</w:t>
            </w:r>
          </w:p>
          <w:p>
            <w:pPr>
              <w:spacing w:after="20"/>
              <w:ind w:left="20"/>
              <w:jc w:val="both"/>
            </w:pPr>
            <w:r>
              <w:rPr>
                <w:rFonts w:ascii="Times New Roman"/>
                <w:b w:val="false"/>
                <w:i w:val="false"/>
                <w:color w:val="000000"/>
                <w:sz w:val="20"/>
              </w:rPr>
              <w:t>
Заполняется по хозяйствам населения</w:t>
            </w:r>
          </w:p>
          <w:p>
            <w:pPr>
              <w:spacing w:after="20"/>
              <w:ind w:left="20"/>
              <w:jc w:val="both"/>
            </w:pPr>
            <w:r>
              <w:rPr>
                <w:rFonts w:ascii="Times New Roman"/>
                <w:b w:val="false"/>
                <w:i w:val="false"/>
                <w:color w:val="000000"/>
                <w:sz w:val="20"/>
              </w:rPr>
              <w:t xml:space="preserve">
Шаруашылықтың мекенжайы </w:t>
            </w:r>
          </w:p>
          <w:p>
            <w:pPr>
              <w:spacing w:after="20"/>
              <w:ind w:left="20"/>
              <w:jc w:val="both"/>
            </w:pPr>
            <w:r>
              <w:rPr>
                <w:rFonts w:ascii="Times New Roman"/>
                <w:b w:val="false"/>
                <w:i w:val="false"/>
                <w:color w:val="000000"/>
                <w:sz w:val="20"/>
              </w:rPr>
              <w:t>
Адрес хозяйства ___________________________________________________</w:t>
            </w:r>
          </w:p>
          <w:p>
            <w:pPr>
              <w:spacing w:after="20"/>
              <w:ind w:left="20"/>
              <w:jc w:val="both"/>
            </w:pPr>
            <w:r>
              <w:rPr>
                <w:rFonts w:ascii="Times New Roman"/>
                <w:b w:val="false"/>
                <w:i w:val="false"/>
                <w:color w:val="000000"/>
                <w:sz w:val="20"/>
              </w:rPr>
              <w:t>
Телефоны (респонденттің)</w:t>
            </w:r>
          </w:p>
          <w:p>
            <w:pPr>
              <w:spacing w:after="20"/>
              <w:ind w:left="20"/>
              <w:jc w:val="both"/>
            </w:pPr>
            <w:r>
              <w:rPr>
                <w:rFonts w:ascii="Times New Roman"/>
                <w:b w:val="false"/>
                <w:i w:val="false"/>
                <w:color w:val="000000"/>
                <w:sz w:val="20"/>
              </w:rPr>
              <w:t xml:space="preserve">
Телефон (респондента) ___________________ _____________ </w:t>
            </w:r>
          </w:p>
          <w:p>
            <w:pPr>
              <w:spacing w:after="20"/>
              <w:ind w:left="20"/>
              <w:jc w:val="both"/>
            </w:pPr>
            <w:r>
              <w:rPr>
                <w:rFonts w:ascii="Times New Roman"/>
                <w:b w:val="false"/>
                <w:i w:val="false"/>
                <w:color w:val="000000"/>
                <w:sz w:val="20"/>
              </w:rPr>
              <w:t>
стационарлық ұялы</w:t>
            </w:r>
          </w:p>
          <w:p>
            <w:pPr>
              <w:spacing w:after="20"/>
              <w:ind w:left="20"/>
              <w:jc w:val="both"/>
            </w:pPr>
            <w:r>
              <w:rPr>
                <w:rFonts w:ascii="Times New Roman"/>
                <w:b w:val="false"/>
                <w:i w:val="false"/>
                <w:color w:val="000000"/>
                <w:sz w:val="20"/>
              </w:rPr>
              <w:t>
стационарный мобильный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Пікіртерім жүргізілген адамның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 опрошенного ___________________________________________________</w:t>
            </w:r>
          </w:p>
        </w:tc>
        <w:tc>
          <w:tcPr>
            <w:tcW w:w="4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Интерьвюердің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 интервьюера ___________________________________________________</w:t>
            </w:r>
          </w:p>
        </w:tc>
        <w:tc>
          <w:tcPr>
            <w:tcW w:w="4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w:t>
      </w:r>
      <w:r>
        <w:rPr>
          <w:rFonts w:ascii="Times New Roman"/>
          <w:b/>
          <w:i w:val="false"/>
          <w:color w:val="000000"/>
          <w:sz w:val="28"/>
        </w:rPr>
        <w:t xml:space="preserve">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5-қосымша</w:t>
            </w:r>
          </w:p>
        </w:tc>
      </w:tr>
    </w:tbl>
    <w:bookmarkStart w:name="z30" w:id="11"/>
    <w:p>
      <w:pPr>
        <w:spacing w:after="0"/>
        <w:ind w:left="0"/>
        <w:jc w:val="left"/>
      </w:pPr>
      <w:r>
        <w:rPr>
          <w:rFonts w:ascii="Times New Roman"/>
          <w:b/>
          <w:i w:val="false"/>
          <w:color w:val="000000"/>
        </w:rPr>
        <w:t xml:space="preserve">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w:t>
      </w:r>
    </w:p>
    <w:bookmarkEnd w:id="11"/>
    <w:bookmarkStart w:name="z31" w:id="12"/>
    <w:p>
      <w:pPr>
        <w:spacing w:after="0"/>
        <w:ind w:left="0"/>
        <w:jc w:val="both"/>
      </w:pPr>
      <w:r>
        <w:rPr>
          <w:rFonts w:ascii="Times New Roman"/>
          <w:b w:val="false"/>
          <w:i w:val="false"/>
          <w:color w:val="000000"/>
          <w:sz w:val="28"/>
        </w:rPr>
        <w:t xml:space="preserve">
      1. Осы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"Шағын шаруа немесе фермер қожалықтарында және жұртшылық шаруашылықтарында мал шаруашылығы өнімдерін өндіру" (индексі А-008,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2"/>
    <w:bookmarkStart w:name="z32" w:id="13"/>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13"/>
    <w:bookmarkStart w:name="z33" w:id="14"/>
    <w:p>
      <w:pPr>
        <w:spacing w:after="0"/>
        <w:ind w:left="0"/>
        <w:jc w:val="both"/>
      </w:pPr>
      <w:r>
        <w:rPr>
          <w:rFonts w:ascii="Times New Roman"/>
          <w:b w:val="false"/>
          <w:i w:val="false"/>
          <w:color w:val="000000"/>
          <w:sz w:val="28"/>
        </w:rPr>
        <w:t>
      1) жұртшылық шаруашылығы – халықтың жеке қосалқы шаруашылықтары, ұжымдық бақтар мен бақшалар, саяжай телімдері;</w:t>
      </w:r>
    </w:p>
    <w:bookmarkEnd w:id="14"/>
    <w:bookmarkStart w:name="z34" w:id="15"/>
    <w:p>
      <w:pPr>
        <w:spacing w:after="0"/>
        <w:ind w:left="0"/>
        <w:jc w:val="both"/>
      </w:pPr>
      <w:r>
        <w:rPr>
          <w:rFonts w:ascii="Times New Roman"/>
          <w:b w:val="false"/>
          <w:i w:val="false"/>
          <w:color w:val="000000"/>
          <w:sz w:val="28"/>
        </w:rPr>
        <w:t>
      2) сойыс салмақ – килограммен өлшенген, жаңа сойылған мал етінің толық өңдеуден кейінгі (бассыз, терісіз, қол-аяқсыз және ішкі құрылысынсыз) нақты массасы;</w:t>
      </w:r>
    </w:p>
    <w:bookmarkEnd w:id="15"/>
    <w:bookmarkStart w:name="z35" w:id="16"/>
    <w:p>
      <w:pPr>
        <w:spacing w:after="0"/>
        <w:ind w:left="0"/>
        <w:jc w:val="both"/>
      </w:pPr>
      <w:r>
        <w:rPr>
          <w:rFonts w:ascii="Times New Roman"/>
          <w:b w:val="false"/>
          <w:i w:val="false"/>
          <w:color w:val="000000"/>
          <w:sz w:val="28"/>
        </w:rPr>
        <w:t>
      3)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bookmarkEnd w:id="16"/>
    <w:bookmarkStart w:name="z36" w:id="17"/>
    <w:p>
      <w:pPr>
        <w:spacing w:after="0"/>
        <w:ind w:left="0"/>
        <w:jc w:val="both"/>
      </w:pPr>
      <w:r>
        <w:rPr>
          <w:rFonts w:ascii="Times New Roman"/>
          <w:b w:val="false"/>
          <w:i w:val="false"/>
          <w:color w:val="000000"/>
          <w:sz w:val="28"/>
        </w:rPr>
        <w:t xml:space="preserve">
      Шаруа немесе фермер қожалығы: </w:t>
      </w:r>
    </w:p>
    <w:bookmarkEnd w:id="17"/>
    <w:bookmarkStart w:name="z37" w:id="18"/>
    <w:p>
      <w:pPr>
        <w:spacing w:after="0"/>
        <w:ind w:left="0"/>
        <w:jc w:val="both"/>
      </w:pPr>
      <w:r>
        <w:rPr>
          <w:rFonts w:ascii="Times New Roman"/>
          <w:b w:val="false"/>
          <w:i w:val="false"/>
          <w:color w:val="000000"/>
          <w:sz w:val="28"/>
        </w:rPr>
        <w:t>
      кәсiпкерлiк қызмет ортақ бiрлескен меншiк базасына негiзделген отбасылық кәсiпкерлiк нысанында жүзеге асырылатын шаруа қожалығы;</w:t>
      </w:r>
    </w:p>
    <w:bookmarkEnd w:id="18"/>
    <w:bookmarkStart w:name="z38" w:id="19"/>
    <w:p>
      <w:pPr>
        <w:spacing w:after="0"/>
        <w:ind w:left="0"/>
        <w:jc w:val="both"/>
      </w:pPr>
      <w:r>
        <w:rPr>
          <w:rFonts w:ascii="Times New Roman"/>
          <w:b w:val="false"/>
          <w:i w:val="false"/>
          <w:color w:val="000000"/>
          <w:sz w:val="28"/>
        </w:rPr>
        <w:t>
      өзiндiк кәсiпкерлiктi жүзеге асыруға негiзделген фермер қожалығы;</w:t>
      </w:r>
    </w:p>
    <w:bookmarkEnd w:id="19"/>
    <w:bookmarkStart w:name="z39" w:id="20"/>
    <w:p>
      <w:pPr>
        <w:spacing w:after="0"/>
        <w:ind w:left="0"/>
        <w:jc w:val="both"/>
      </w:pPr>
      <w:r>
        <w:rPr>
          <w:rFonts w:ascii="Times New Roman"/>
          <w:b w:val="false"/>
          <w:i w:val="false"/>
          <w:color w:val="000000"/>
          <w:sz w:val="28"/>
        </w:rPr>
        <w:t>
      бiрлескен қызмет туралы шарт негiзiнде ортақ үлестiк меншiк базасында жай серiктестiк нысанында ұйымдастырылған фермер қожалығы нысандарында болады;</w:t>
      </w:r>
    </w:p>
    <w:bookmarkEnd w:id="20"/>
    <w:bookmarkStart w:name="z40" w:id="21"/>
    <w:p>
      <w:pPr>
        <w:spacing w:after="0"/>
        <w:ind w:left="0"/>
        <w:jc w:val="both"/>
      </w:pPr>
      <w:r>
        <w:rPr>
          <w:rFonts w:ascii="Times New Roman"/>
          <w:b w:val="false"/>
          <w:i w:val="false"/>
          <w:color w:val="000000"/>
          <w:sz w:val="28"/>
        </w:rPr>
        <w:t>
      4)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bookmarkEnd w:id="21"/>
    <w:bookmarkStart w:name="z41" w:id="22"/>
    <w:p>
      <w:pPr>
        <w:spacing w:after="0"/>
        <w:ind w:left="0"/>
        <w:jc w:val="both"/>
      </w:pPr>
      <w:r>
        <w:rPr>
          <w:rFonts w:ascii="Times New Roman"/>
          <w:b w:val="false"/>
          <w:i w:val="false"/>
          <w:color w:val="000000"/>
          <w:sz w:val="28"/>
        </w:rPr>
        <w:t>
      3. Есепті жылғы 1 тоқсанда байқау өткізу кезінде деректер 1 қаңтардан бастап 31 наурызға дейінгі, 2 тоқсанда – 1 сәуірден бастап 30 маусымға дейінгі, 3 тоқсанда – 1 шілдеден бастап 30 қыркүйекке дейінгі, 4 тоқсанда – 1 қазаннан бастап 31 желтоқсанғаға дейінгі кезеңге толтырылады. Сауал салу есепті тоқсанның соңғы айында, яғни оның нақты бітуінен бұрын жүргізілетіндіктен, өнімдерді өндіру туралы деректер кезеңді есепке ала отырып толтырылады.</w:t>
      </w:r>
    </w:p>
    <w:bookmarkEnd w:id="22"/>
    <w:bookmarkStart w:name="z42" w:id="23"/>
    <w:p>
      <w:pPr>
        <w:spacing w:after="0"/>
        <w:ind w:left="0"/>
        <w:jc w:val="both"/>
      </w:pPr>
      <w:r>
        <w:rPr>
          <w:rFonts w:ascii="Times New Roman"/>
          <w:b w:val="false"/>
          <w:i w:val="false"/>
          <w:color w:val="000000"/>
          <w:sz w:val="28"/>
        </w:rPr>
        <w:t>
      Бірнеше аудандар және (немесе) облыстар аумағында мал шаруашылығы саласында қызметті жүзеге асыратын дара кәсіпкерлер, шаруа немесе фермер қожалықтары статистикалық нысанды мал мен құсты өсіру және мал шаруашылығы өнімін өндіру бойынша қызметтің нақты жүзеге асырылатын орны бойынша сипаттайтын, әр аумақ бойынша ақпаратты көрсете отырып жеке бланкілерде ұсынады.</w:t>
      </w:r>
    </w:p>
    <w:bookmarkEnd w:id="23"/>
    <w:bookmarkStart w:name="z43" w:id="24"/>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қызметті нақты жүзеге асырған аумақ (облыс, қала, аудан) көрсетіледі.</w:t>
      </w:r>
    </w:p>
    <w:bookmarkEnd w:id="24"/>
    <w:bookmarkStart w:name="z44" w:id="25"/>
    <w:p>
      <w:pPr>
        <w:spacing w:after="0"/>
        <w:ind w:left="0"/>
        <w:jc w:val="both"/>
      </w:pPr>
      <w:r>
        <w:rPr>
          <w:rFonts w:ascii="Times New Roman"/>
          <w:b w:val="false"/>
          <w:i w:val="false"/>
          <w:color w:val="000000"/>
          <w:sz w:val="28"/>
        </w:rPr>
        <w:t>
      5. 2-бөлімнің 1-бағаны бойынша есепті кезеңнің басына шаруашылықтағы мал мен құстың түрлері бойынша нақты қолда бары, 2-баған бойынша шаруашылықтың мал қорасында немесе жайлауда жайылымда болғанына қарамастан есепті кезеңнің соңына нақты саны көрсетіледі. Сүтті, етті және сүтті-етті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p>
    <w:bookmarkEnd w:id="25"/>
    <w:bookmarkStart w:name="z45" w:id="26"/>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bookmarkEnd w:id="26"/>
    <w:bookmarkStart w:name="z46" w:id="27"/>
    <w:p>
      <w:pPr>
        <w:spacing w:after="0"/>
        <w:ind w:left="0"/>
        <w:jc w:val="both"/>
      </w:pPr>
      <w:r>
        <w:rPr>
          <w:rFonts w:ascii="Times New Roman"/>
          <w:b w:val="false"/>
          <w:i w:val="false"/>
          <w:color w:val="000000"/>
          <w:sz w:val="28"/>
        </w:rPr>
        <w:t xml:space="preserve">
      2-бөлімнің 3-бағанында шаруашылық сойған (өздігінен немесе қасапханада) олардың еті жеке қажеттілікке пайдалануға, сатуға немесе ұйымдарға, кәсіпорындарға және шаруашылық қызметкерлеріне, оның ішінде айырбас мәмілелері бойынша беруге арналған мал мен құс басының саны көрсетіледі.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 </w:t>
      </w:r>
    </w:p>
    <w:bookmarkEnd w:id="27"/>
    <w:bookmarkStart w:name="z47" w:id="28"/>
    <w:p>
      <w:pPr>
        <w:spacing w:after="0"/>
        <w:ind w:left="0"/>
        <w:jc w:val="both"/>
      </w:pPr>
      <w:r>
        <w:rPr>
          <w:rFonts w:ascii="Times New Roman"/>
          <w:b w:val="false"/>
          <w:i w:val="false"/>
          <w:color w:val="000000"/>
          <w:sz w:val="28"/>
        </w:rPr>
        <w:t>
      2-бөлімнің 4 және 5-бағандарында мал мен құстың сойылған немесе тірідей және сойыс салмақта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салмағы есептелмейді).</w:t>
      </w:r>
    </w:p>
    <w:bookmarkEnd w:id="28"/>
    <w:bookmarkStart w:name="z48" w:id="29"/>
    <w:p>
      <w:pPr>
        <w:spacing w:after="0"/>
        <w:ind w:left="0"/>
        <w:jc w:val="both"/>
      </w:pPr>
      <w:r>
        <w:rPr>
          <w:rFonts w:ascii="Times New Roman"/>
          <w:b w:val="false"/>
          <w:i w:val="false"/>
          <w:color w:val="000000"/>
          <w:sz w:val="28"/>
        </w:rPr>
        <w:t>
      2-бөлімнің 6-бағанында өндірістік азық-түліктік өнімдерін өндіру үшін қайта өңдеу кәсіпорындарына мал мен құстың сойыс салмақта өткізілгені көрсетіледі, 2-бөлімнің 7-бағанында өнімдерді шаруашылық ішінде (қайта өңдеуге, өндірістік және жеке тұтынуға) пайдаланылғаны көрсетіледі.</w:t>
      </w:r>
    </w:p>
    <w:bookmarkEnd w:id="29"/>
    <w:bookmarkStart w:name="z49" w:id="30"/>
    <w:p>
      <w:pPr>
        <w:spacing w:after="0"/>
        <w:ind w:left="0"/>
        <w:jc w:val="both"/>
      </w:pPr>
      <w:r>
        <w:rPr>
          <w:rFonts w:ascii="Times New Roman"/>
          <w:b w:val="false"/>
          <w:i w:val="false"/>
          <w:color w:val="000000"/>
          <w:sz w:val="28"/>
        </w:rPr>
        <w:t>
      6. 1-баған бойынша 3.1, 3.4, 3.5-ішкі бөлімдерінде мал шаруашылығы өнімдерін өндіру туралы деректер көрсетіледі.</w:t>
      </w:r>
    </w:p>
    <w:bookmarkEnd w:id="30"/>
    <w:bookmarkStart w:name="z50" w:id="31"/>
    <w:p>
      <w:pPr>
        <w:spacing w:after="0"/>
        <w:ind w:left="0"/>
        <w:jc w:val="both"/>
      </w:pPr>
      <w:r>
        <w:rPr>
          <w:rFonts w:ascii="Times New Roman"/>
          <w:b w:val="false"/>
          <w:i w:val="false"/>
          <w:color w:val="000000"/>
          <w:sz w:val="28"/>
        </w:rPr>
        <w:t>
      Сиыр, қой, ешкі, түйе, биенің шикі сүтінің өндірісі бойынша тоқсанда нақты сауылған, ол өткізілгеніне немесе оның бір бөлігі шаруашылықта пайдаланылғанына, оның ішінде бұзаулар мен торайларға сүт беруге кеткеніне қарамастан көрсетіледі. Емізуде ұстау кезінде бұзаулар, қозылар, лақтар, құлындар және боталар еміп қойған сүт өнімге және жалпы өндіріске кірмейді.</w:t>
      </w:r>
    </w:p>
    <w:bookmarkEnd w:id="31"/>
    <w:bookmarkStart w:name="z51" w:id="32"/>
    <w:p>
      <w:pPr>
        <w:spacing w:after="0"/>
        <w:ind w:left="0"/>
        <w:jc w:val="both"/>
      </w:pPr>
      <w:r>
        <w:rPr>
          <w:rFonts w:ascii="Times New Roman"/>
          <w:b w:val="false"/>
          <w:i w:val="false"/>
          <w:color w:val="000000"/>
          <w:sz w:val="28"/>
        </w:rPr>
        <w:t>
      "Жүн өндірісі" көрсеткіші бойынша қой, ешкі, түйенің барлық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bookmarkEnd w:id="32"/>
    <w:bookmarkStart w:name="z52" w:id="33"/>
    <w:p>
      <w:pPr>
        <w:spacing w:after="0"/>
        <w:ind w:left="0"/>
        <w:jc w:val="both"/>
      </w:pPr>
      <w:r>
        <w:rPr>
          <w:rFonts w:ascii="Times New Roman"/>
          <w:b w:val="false"/>
          <w:i w:val="false"/>
          <w:color w:val="000000"/>
          <w:sz w:val="28"/>
        </w:rPr>
        <w:t>
      Тауық жұмыртқасының, күркетауық, үйрек, қаз, мысыр тауығы, бөдене және түйеқұс жұмыртқаларын өндіру бойынша құсты ұдайы өсіруге (оның ішінде инкубация) пайдаланылатын жұмыртқаны қоса, есепті тоқсанда жиналған жұмыртқалар саны көрсетіледі.</w:t>
      </w:r>
    </w:p>
    <w:bookmarkEnd w:id="33"/>
    <w:bookmarkStart w:name="z53" w:id="34"/>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bookmarkEnd w:id="34"/>
    <w:bookmarkStart w:name="z54" w:id="35"/>
    <w:p>
      <w:pPr>
        <w:spacing w:after="0"/>
        <w:ind w:left="0"/>
        <w:jc w:val="both"/>
      </w:pPr>
      <w:r>
        <w:rPr>
          <w:rFonts w:ascii="Times New Roman"/>
          <w:b w:val="false"/>
          <w:i w:val="false"/>
          <w:color w:val="000000"/>
          <w:sz w:val="28"/>
        </w:rPr>
        <w:t>
      Ірі терілерге салмағы 10 килограммнан асатын жаңа сойылған ірі қара малдың, жылқының, түйенің терісі және басқа да терілер жатады.</w:t>
      </w:r>
    </w:p>
    <w:bookmarkEnd w:id="35"/>
    <w:bookmarkStart w:name="z55" w:id="36"/>
    <w:p>
      <w:pPr>
        <w:spacing w:after="0"/>
        <w:ind w:left="0"/>
        <w:jc w:val="both"/>
      </w:pPr>
      <w:r>
        <w:rPr>
          <w:rFonts w:ascii="Times New Roman"/>
          <w:b w:val="false"/>
          <w:i w:val="false"/>
          <w:color w:val="000000"/>
          <w:sz w:val="28"/>
        </w:rPr>
        <w:t>
      Ұсақ терілерге салмағы 10 килограмнан аз жаңа сойылған қойдың, ешкінің, бұзаудың, құлынның, ботаның терілері және басқа да терілер жатады.</w:t>
      </w:r>
    </w:p>
    <w:bookmarkEnd w:id="36"/>
    <w:bookmarkStart w:name="z56" w:id="37"/>
    <w:p>
      <w:pPr>
        <w:spacing w:after="0"/>
        <w:ind w:left="0"/>
        <w:jc w:val="both"/>
      </w:pPr>
      <w:r>
        <w:rPr>
          <w:rFonts w:ascii="Times New Roman"/>
          <w:b w:val="false"/>
          <w:i w:val="false"/>
          <w:color w:val="000000"/>
          <w:sz w:val="28"/>
        </w:rPr>
        <w:t>
      2-бағандағы 3.1, 3.4, 3.5-ішкі бөлімдерінде өндірістік азық-түліктік өнімдерді өндіру үшін қайта өңдеу кәсіпорындарына өткізілген өнімдер көрсетіледі, 3-бағандағы 3.1, 3.4, 3.5-ішкі бөлімдерінде өнімдерді шаруашылық ішінде (бұзаулар мен торайларға сүт беруге жұмсалған сүт, инкубацияға жұмсалған жұмыртқа шығыны, қайта өңдеу және жеке тұтыну) пайдалану көрсетіледі.</w:t>
      </w:r>
    </w:p>
    <w:bookmarkEnd w:id="37"/>
    <w:bookmarkStart w:name="z57" w:id="38"/>
    <w:p>
      <w:pPr>
        <w:spacing w:after="0"/>
        <w:ind w:left="0"/>
        <w:jc w:val="both"/>
      </w:pPr>
      <w:r>
        <w:rPr>
          <w:rFonts w:ascii="Times New Roman"/>
          <w:b w:val="false"/>
          <w:i w:val="false"/>
          <w:color w:val="000000"/>
          <w:sz w:val="28"/>
        </w:rPr>
        <w:t>
      3.2-ішкі бөлімде өзінің жеке тұтынуына пайдаланылған сиыр сүтінің жалпы көлемінен бұзаулар мен торайларға сүт беруге пайдаланылған сиыр сүтінің көлемі көрсетіледі.</w:t>
      </w:r>
    </w:p>
    <w:bookmarkEnd w:id="38"/>
    <w:bookmarkStart w:name="z58" w:id="39"/>
    <w:p>
      <w:pPr>
        <w:spacing w:after="0"/>
        <w:ind w:left="0"/>
        <w:jc w:val="both"/>
      </w:pPr>
      <w:r>
        <w:rPr>
          <w:rFonts w:ascii="Times New Roman"/>
          <w:b w:val="false"/>
          <w:i w:val="false"/>
          <w:color w:val="000000"/>
          <w:sz w:val="28"/>
        </w:rPr>
        <w:t>
      3.3-ішкі бөлімде қырқылған қой жүнінің жалпы мөлшерінен бастапқы өңдеуге өткізілген жүнінің мөлшері көрсетіледі. Жүнді бастапқы өңдеуге жүнді іріктеу, түту, шаю және кептіру жатады.</w:t>
      </w:r>
    </w:p>
    <w:bookmarkEnd w:id="39"/>
    <w:bookmarkStart w:name="z59" w:id="40"/>
    <w:p>
      <w:pPr>
        <w:spacing w:after="0"/>
        <w:ind w:left="0"/>
        <w:jc w:val="both"/>
      </w:pPr>
      <w:r>
        <w:rPr>
          <w:rFonts w:ascii="Times New Roman"/>
          <w:b w:val="false"/>
          <w:i w:val="false"/>
          <w:color w:val="000000"/>
          <w:sz w:val="28"/>
        </w:rPr>
        <w:t>
      7. 4-бөлімде органикалық мал шаруашылығы өнімдерінің жекелеген түрлерін өндіру туралы ақпарат көрсетіледі.</w:t>
      </w:r>
    </w:p>
    <w:bookmarkEnd w:id="40"/>
    <w:bookmarkStart w:name="z60" w:id="41"/>
    <w:p>
      <w:pPr>
        <w:spacing w:after="0"/>
        <w:ind w:left="0"/>
        <w:jc w:val="both"/>
      </w:pPr>
      <w:r>
        <w:rPr>
          <w:rFonts w:ascii="Times New Roman"/>
          <w:b w:val="false"/>
          <w:i w:val="false"/>
          <w:color w:val="000000"/>
          <w:sz w:val="28"/>
        </w:rPr>
        <w:t>
      4-бөлімнің көрсеткіші 2, 4 және 6-бөлімдерде көрсетілген тиісті өнімдерді өндіру бойынша деректерден аспауы тиіс.</w:t>
      </w:r>
    </w:p>
    <w:bookmarkEnd w:id="41"/>
    <w:bookmarkStart w:name="z61" w:id="42"/>
    <w:p>
      <w:pPr>
        <w:spacing w:after="0"/>
        <w:ind w:left="0"/>
        <w:jc w:val="both"/>
      </w:pPr>
      <w:r>
        <w:rPr>
          <w:rFonts w:ascii="Times New Roman"/>
          <w:b w:val="false"/>
          <w:i w:val="false"/>
          <w:color w:val="000000"/>
          <w:sz w:val="28"/>
        </w:rPr>
        <w:t>
      8. 5-бөлімде есепті тоқсанда өнім алынған мал мен құстың жеке түрлерінің саны көрсетіледі, орташа саны тоқсандағы мал азығы күні санының сомасын осы тоқсанның күндері санына бөлу арқылы есептеледі. Бір бас малдың бір тәулік ішінде шаруашылықта болуы мал азығы күні деп есептеледі. Қырқылған мал басы бойынша есепті тоқсандағы жүн алынған қойдың саны көрсетіледі.</w:t>
      </w:r>
    </w:p>
    <w:bookmarkEnd w:id="42"/>
    <w:bookmarkStart w:name="z62" w:id="43"/>
    <w:p>
      <w:pPr>
        <w:spacing w:after="0"/>
        <w:ind w:left="0"/>
        <w:jc w:val="both"/>
      </w:pPr>
      <w:r>
        <w:rPr>
          <w:rFonts w:ascii="Times New Roman"/>
          <w:b w:val="false"/>
          <w:i w:val="false"/>
          <w:color w:val="000000"/>
          <w:sz w:val="28"/>
        </w:rPr>
        <w:t>
      9. Статистикалық нысан дара кәсіпкер немесе шаруа немесе фермер қожалығы немесе үй шаруашылығы басшыларының сөзінен толтырылады, немесе тікелей респонденттің өзімен.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43"/>
    <w:bookmarkStart w:name="z63" w:id="44"/>
    <w:p>
      <w:pPr>
        <w:spacing w:after="0"/>
        <w:ind w:left="0"/>
        <w:jc w:val="both"/>
      </w:pPr>
      <w:r>
        <w:rPr>
          <w:rFonts w:ascii="Times New Roman"/>
          <w:b w:val="false"/>
          <w:i w:val="false"/>
          <w:color w:val="000000"/>
          <w:sz w:val="28"/>
        </w:rPr>
        <w:t>
      10. Ескерту: х – осы позиция толтыруға жатпайды.</w:t>
      </w:r>
    </w:p>
    <w:bookmarkEnd w:id="44"/>
    <w:bookmarkStart w:name="z64" w:id="45"/>
    <w:p>
      <w:pPr>
        <w:spacing w:after="0"/>
        <w:ind w:left="0"/>
        <w:jc w:val="both"/>
      </w:pPr>
      <w:r>
        <w:rPr>
          <w:rFonts w:ascii="Times New Roman"/>
          <w:b w:val="false"/>
          <w:i w:val="false"/>
          <w:color w:val="000000"/>
          <w:sz w:val="28"/>
        </w:rPr>
        <w:t>
      11. Арифметикалық-логикалық бақылау:</w:t>
      </w:r>
    </w:p>
    <w:bookmarkEnd w:id="45"/>
    <w:bookmarkStart w:name="z65" w:id="46"/>
    <w:p>
      <w:pPr>
        <w:spacing w:after="0"/>
        <w:ind w:left="0"/>
        <w:jc w:val="both"/>
      </w:pPr>
      <w:r>
        <w:rPr>
          <w:rFonts w:ascii="Times New Roman"/>
          <w:b w:val="false"/>
          <w:i w:val="false"/>
          <w:color w:val="000000"/>
          <w:sz w:val="28"/>
        </w:rPr>
        <w:t>
      1) 2-бөлім:</w:t>
      </w:r>
    </w:p>
    <w:bookmarkEnd w:id="46"/>
    <w:bookmarkStart w:name="z66" w:id="47"/>
    <w:p>
      <w:pPr>
        <w:spacing w:after="0"/>
        <w:ind w:left="0"/>
        <w:jc w:val="both"/>
      </w:pPr>
      <w:r>
        <w:rPr>
          <w:rFonts w:ascii="Times New Roman"/>
          <w:b w:val="false"/>
          <w:i w:val="false"/>
          <w:color w:val="000000"/>
          <w:sz w:val="28"/>
        </w:rPr>
        <w:t>
      1-жол ≥ 2-жолдан, әрбір баған үшін;</w:t>
      </w:r>
    </w:p>
    <w:bookmarkEnd w:id="47"/>
    <w:bookmarkStart w:name="z67" w:id="48"/>
    <w:p>
      <w:pPr>
        <w:spacing w:after="0"/>
        <w:ind w:left="0"/>
        <w:jc w:val="both"/>
      </w:pPr>
      <w:r>
        <w:rPr>
          <w:rFonts w:ascii="Times New Roman"/>
          <w:b w:val="false"/>
          <w:i w:val="false"/>
          <w:color w:val="000000"/>
          <w:sz w:val="28"/>
        </w:rPr>
        <w:t>
      3-жол ≥ 4-жодан, әрбір баған үшін;</w:t>
      </w:r>
    </w:p>
    <w:bookmarkEnd w:id="48"/>
    <w:bookmarkStart w:name="z68" w:id="49"/>
    <w:p>
      <w:pPr>
        <w:spacing w:after="0"/>
        <w:ind w:left="0"/>
        <w:jc w:val="both"/>
      </w:pPr>
      <w:r>
        <w:rPr>
          <w:rFonts w:ascii="Times New Roman"/>
          <w:b w:val="false"/>
          <w:i w:val="false"/>
          <w:color w:val="000000"/>
          <w:sz w:val="28"/>
        </w:rPr>
        <w:t>
      5-жол ≥ 6-жодан, әрбір баған үшін;</w:t>
      </w:r>
    </w:p>
    <w:bookmarkEnd w:id="49"/>
    <w:bookmarkStart w:name="z69" w:id="50"/>
    <w:p>
      <w:pPr>
        <w:spacing w:after="0"/>
        <w:ind w:left="0"/>
        <w:jc w:val="both"/>
      </w:pPr>
      <w:r>
        <w:rPr>
          <w:rFonts w:ascii="Times New Roman"/>
          <w:b w:val="false"/>
          <w:i w:val="false"/>
          <w:color w:val="000000"/>
          <w:sz w:val="28"/>
        </w:rPr>
        <w:t>
      егер 3-баған толтырылған болса, 4, 5-бағандар толтырылады, әрбір жол үшін;</w:t>
      </w:r>
    </w:p>
    <w:bookmarkEnd w:id="50"/>
    <w:bookmarkStart w:name="z70" w:id="51"/>
    <w:p>
      <w:pPr>
        <w:spacing w:after="0"/>
        <w:ind w:left="0"/>
        <w:jc w:val="both"/>
      </w:pPr>
      <w:r>
        <w:rPr>
          <w:rFonts w:ascii="Times New Roman"/>
          <w:b w:val="false"/>
          <w:i w:val="false"/>
          <w:color w:val="000000"/>
          <w:sz w:val="28"/>
        </w:rPr>
        <w:t>
      4-баған &gt; 5-бағаннан, әрбір жол үшін;</w:t>
      </w:r>
    </w:p>
    <w:bookmarkEnd w:id="51"/>
    <w:bookmarkStart w:name="z71" w:id="52"/>
    <w:p>
      <w:pPr>
        <w:spacing w:after="0"/>
        <w:ind w:left="0"/>
        <w:jc w:val="both"/>
      </w:pPr>
      <w:r>
        <w:rPr>
          <w:rFonts w:ascii="Times New Roman"/>
          <w:b w:val="false"/>
          <w:i w:val="false"/>
          <w:color w:val="000000"/>
          <w:sz w:val="28"/>
        </w:rPr>
        <w:t>
      6-баған ≤ 5-бағаннан, әрбір жол үшін;</w:t>
      </w:r>
    </w:p>
    <w:bookmarkEnd w:id="52"/>
    <w:bookmarkStart w:name="z72" w:id="53"/>
    <w:p>
      <w:pPr>
        <w:spacing w:after="0"/>
        <w:ind w:left="0"/>
        <w:jc w:val="both"/>
      </w:pPr>
      <w:r>
        <w:rPr>
          <w:rFonts w:ascii="Times New Roman"/>
          <w:b w:val="false"/>
          <w:i w:val="false"/>
          <w:color w:val="000000"/>
          <w:sz w:val="28"/>
        </w:rPr>
        <w:t>
      7-баған ≤ 5-бағаннан, әрбір жол үшін.</w:t>
      </w:r>
    </w:p>
    <w:bookmarkEnd w:id="53"/>
    <w:bookmarkStart w:name="z73" w:id="54"/>
    <w:p>
      <w:pPr>
        <w:spacing w:after="0"/>
        <w:ind w:left="0"/>
        <w:jc w:val="both"/>
      </w:pPr>
      <w:r>
        <w:rPr>
          <w:rFonts w:ascii="Times New Roman"/>
          <w:b w:val="false"/>
          <w:i w:val="false"/>
          <w:color w:val="000000"/>
          <w:sz w:val="28"/>
        </w:rPr>
        <w:t>
      2) 3.1-ішкі бөлім:</w:t>
      </w:r>
    </w:p>
    <w:bookmarkEnd w:id="54"/>
    <w:bookmarkStart w:name="z74" w:id="55"/>
    <w:p>
      <w:pPr>
        <w:spacing w:after="0"/>
        <w:ind w:left="0"/>
        <w:jc w:val="both"/>
      </w:pPr>
      <w:r>
        <w:rPr>
          <w:rFonts w:ascii="Times New Roman"/>
          <w:b w:val="false"/>
          <w:i w:val="false"/>
          <w:color w:val="000000"/>
          <w:sz w:val="28"/>
        </w:rPr>
        <w:t>
      1-баған ≥ 2-бағаннан, әрбір жол үшін;</w:t>
      </w:r>
    </w:p>
    <w:bookmarkEnd w:id="55"/>
    <w:bookmarkStart w:name="z75" w:id="56"/>
    <w:p>
      <w:pPr>
        <w:spacing w:after="0"/>
        <w:ind w:left="0"/>
        <w:jc w:val="both"/>
      </w:pPr>
      <w:r>
        <w:rPr>
          <w:rFonts w:ascii="Times New Roman"/>
          <w:b w:val="false"/>
          <w:i w:val="false"/>
          <w:color w:val="000000"/>
          <w:sz w:val="28"/>
        </w:rPr>
        <w:t>
      1-баған ≥ 3-бағаннан, әрбір жол үшін;</w:t>
      </w:r>
    </w:p>
    <w:bookmarkEnd w:id="56"/>
    <w:bookmarkStart w:name="z76" w:id="57"/>
    <w:p>
      <w:pPr>
        <w:spacing w:after="0"/>
        <w:ind w:left="0"/>
        <w:jc w:val="both"/>
      </w:pPr>
      <w:r>
        <w:rPr>
          <w:rFonts w:ascii="Times New Roman"/>
          <w:b w:val="false"/>
          <w:i w:val="false"/>
          <w:color w:val="000000"/>
          <w:sz w:val="28"/>
        </w:rPr>
        <w:t>
      2-баған + 3-баған ≤ 1-баған, әрбір жол үшін.</w:t>
      </w:r>
    </w:p>
    <w:bookmarkEnd w:id="57"/>
    <w:bookmarkStart w:name="z77" w:id="58"/>
    <w:p>
      <w:pPr>
        <w:spacing w:after="0"/>
        <w:ind w:left="0"/>
        <w:jc w:val="both"/>
      </w:pPr>
      <w:r>
        <w:rPr>
          <w:rFonts w:ascii="Times New Roman"/>
          <w:b w:val="false"/>
          <w:i w:val="false"/>
          <w:color w:val="000000"/>
          <w:sz w:val="28"/>
        </w:rPr>
        <w:t>
      3) 3.2-ішкі бөлім ≤ 3.1-бөлімнің 1-бағаны 1, 2-жолының қосындысына.</w:t>
      </w:r>
    </w:p>
    <w:bookmarkEnd w:id="58"/>
    <w:bookmarkStart w:name="z78" w:id="59"/>
    <w:p>
      <w:pPr>
        <w:spacing w:after="0"/>
        <w:ind w:left="0"/>
        <w:jc w:val="both"/>
      </w:pPr>
      <w:r>
        <w:rPr>
          <w:rFonts w:ascii="Times New Roman"/>
          <w:b w:val="false"/>
          <w:i w:val="false"/>
          <w:color w:val="000000"/>
          <w:sz w:val="28"/>
        </w:rPr>
        <w:t>
      4) 3.3-ішкі бөлім ≤ 3.1-бөлімнің 1-бағаны 8, 9, 10, 11, 12-жолдарының қосындысына.</w:t>
      </w:r>
    </w:p>
    <w:bookmarkEnd w:id="59"/>
    <w:bookmarkStart w:name="z79" w:id="60"/>
    <w:p>
      <w:pPr>
        <w:spacing w:after="0"/>
        <w:ind w:left="0"/>
        <w:jc w:val="both"/>
      </w:pPr>
      <w:r>
        <w:rPr>
          <w:rFonts w:ascii="Times New Roman"/>
          <w:b w:val="false"/>
          <w:i w:val="false"/>
          <w:color w:val="000000"/>
          <w:sz w:val="28"/>
        </w:rPr>
        <w:t>
      5) 3.4-ішкі бөлім:</w:t>
      </w:r>
    </w:p>
    <w:bookmarkEnd w:id="60"/>
    <w:bookmarkStart w:name="z80" w:id="61"/>
    <w:p>
      <w:pPr>
        <w:spacing w:after="0"/>
        <w:ind w:left="0"/>
        <w:jc w:val="both"/>
      </w:pPr>
      <w:r>
        <w:rPr>
          <w:rFonts w:ascii="Times New Roman"/>
          <w:b w:val="false"/>
          <w:i w:val="false"/>
          <w:color w:val="000000"/>
          <w:sz w:val="28"/>
        </w:rPr>
        <w:t>
      1-баған ≥ 2-бағаннан, әрбір жол үшін;</w:t>
      </w:r>
    </w:p>
    <w:bookmarkEnd w:id="61"/>
    <w:bookmarkStart w:name="z81" w:id="62"/>
    <w:p>
      <w:pPr>
        <w:spacing w:after="0"/>
        <w:ind w:left="0"/>
        <w:jc w:val="both"/>
      </w:pPr>
      <w:r>
        <w:rPr>
          <w:rFonts w:ascii="Times New Roman"/>
          <w:b w:val="false"/>
          <w:i w:val="false"/>
          <w:color w:val="000000"/>
          <w:sz w:val="28"/>
        </w:rPr>
        <w:t>
      1-баған ≥ 3-бағаннан, әрбір жол үшін;</w:t>
      </w:r>
    </w:p>
    <w:bookmarkEnd w:id="62"/>
    <w:bookmarkStart w:name="z82" w:id="63"/>
    <w:p>
      <w:pPr>
        <w:spacing w:after="0"/>
        <w:ind w:left="0"/>
        <w:jc w:val="both"/>
      </w:pPr>
      <w:r>
        <w:rPr>
          <w:rFonts w:ascii="Times New Roman"/>
          <w:b w:val="false"/>
          <w:i w:val="false"/>
          <w:color w:val="000000"/>
          <w:sz w:val="28"/>
        </w:rPr>
        <w:t>
      2-баған + 3-баған ≤ 1-баған, әрбір жол үшін.</w:t>
      </w:r>
    </w:p>
    <w:bookmarkEnd w:id="63"/>
    <w:bookmarkStart w:name="z83" w:id="64"/>
    <w:p>
      <w:pPr>
        <w:spacing w:after="0"/>
        <w:ind w:left="0"/>
        <w:jc w:val="both"/>
      </w:pPr>
      <w:r>
        <w:rPr>
          <w:rFonts w:ascii="Times New Roman"/>
          <w:b w:val="false"/>
          <w:i w:val="false"/>
          <w:color w:val="000000"/>
          <w:sz w:val="28"/>
        </w:rPr>
        <w:t>
      6) 3.5-ішкі бөлім:</w:t>
      </w:r>
    </w:p>
    <w:bookmarkEnd w:id="64"/>
    <w:bookmarkStart w:name="z84" w:id="65"/>
    <w:p>
      <w:pPr>
        <w:spacing w:after="0"/>
        <w:ind w:left="0"/>
        <w:jc w:val="both"/>
      </w:pPr>
      <w:r>
        <w:rPr>
          <w:rFonts w:ascii="Times New Roman"/>
          <w:b w:val="false"/>
          <w:i w:val="false"/>
          <w:color w:val="000000"/>
          <w:sz w:val="28"/>
        </w:rPr>
        <w:t>
      1-баған ≥ 2-бағаннан, әрбір жол үшін;</w:t>
      </w:r>
    </w:p>
    <w:bookmarkEnd w:id="65"/>
    <w:bookmarkStart w:name="z85" w:id="66"/>
    <w:p>
      <w:pPr>
        <w:spacing w:after="0"/>
        <w:ind w:left="0"/>
        <w:jc w:val="both"/>
      </w:pPr>
      <w:r>
        <w:rPr>
          <w:rFonts w:ascii="Times New Roman"/>
          <w:b w:val="false"/>
          <w:i w:val="false"/>
          <w:color w:val="000000"/>
          <w:sz w:val="28"/>
        </w:rPr>
        <w:t>
      1-баған ≥ 3-бағаннан, әрбір жол үшін;</w:t>
      </w:r>
    </w:p>
    <w:bookmarkEnd w:id="66"/>
    <w:bookmarkStart w:name="z86" w:id="67"/>
    <w:p>
      <w:pPr>
        <w:spacing w:after="0"/>
        <w:ind w:left="0"/>
        <w:jc w:val="both"/>
      </w:pPr>
      <w:r>
        <w:rPr>
          <w:rFonts w:ascii="Times New Roman"/>
          <w:b w:val="false"/>
          <w:i w:val="false"/>
          <w:color w:val="000000"/>
          <w:sz w:val="28"/>
        </w:rPr>
        <w:t>
      2-баған + 3-баған ≤ 1-баған, әрбір жол үшін.</w:t>
      </w:r>
    </w:p>
    <w:bookmarkEnd w:id="67"/>
    <w:bookmarkStart w:name="z87" w:id="68"/>
    <w:p>
      <w:pPr>
        <w:spacing w:after="0"/>
        <w:ind w:left="0"/>
        <w:jc w:val="both"/>
      </w:pPr>
      <w:r>
        <w:rPr>
          <w:rFonts w:ascii="Times New Roman"/>
          <w:b w:val="false"/>
          <w:i w:val="false"/>
          <w:color w:val="000000"/>
          <w:sz w:val="28"/>
        </w:rPr>
        <w:t>
      7) Бөлім аралық бақылау:</w:t>
      </w:r>
    </w:p>
    <w:bookmarkEnd w:id="68"/>
    <w:bookmarkStart w:name="z88" w:id="69"/>
    <w:p>
      <w:pPr>
        <w:spacing w:after="0"/>
        <w:ind w:left="0"/>
        <w:jc w:val="both"/>
      </w:pPr>
      <w:r>
        <w:rPr>
          <w:rFonts w:ascii="Times New Roman"/>
          <w:b w:val="false"/>
          <w:i w:val="false"/>
          <w:color w:val="000000"/>
          <w:sz w:val="28"/>
        </w:rPr>
        <w:t>
      егер 3.1-ішкі бөлім 1-бағанының 1-жолы бойынша &gt; 0, онда 5-бөлім 1-жолының 1-бағаны &gt; 0;</w:t>
      </w:r>
    </w:p>
    <w:bookmarkEnd w:id="69"/>
    <w:bookmarkStart w:name="z89" w:id="70"/>
    <w:p>
      <w:pPr>
        <w:spacing w:after="0"/>
        <w:ind w:left="0"/>
        <w:jc w:val="both"/>
      </w:pPr>
      <w:r>
        <w:rPr>
          <w:rFonts w:ascii="Times New Roman"/>
          <w:b w:val="false"/>
          <w:i w:val="false"/>
          <w:color w:val="000000"/>
          <w:sz w:val="28"/>
        </w:rPr>
        <w:t>
      егер 3.1-ішкі бөлім 1-бағанының 2-жолы бойынша &gt; 0, онда 5-бөлім 2-жолының 1-бағаны &gt; 0;</w:t>
      </w:r>
    </w:p>
    <w:bookmarkEnd w:id="70"/>
    <w:bookmarkStart w:name="z90" w:id="71"/>
    <w:p>
      <w:pPr>
        <w:spacing w:after="0"/>
        <w:ind w:left="0"/>
        <w:jc w:val="both"/>
      </w:pPr>
      <w:r>
        <w:rPr>
          <w:rFonts w:ascii="Times New Roman"/>
          <w:b w:val="false"/>
          <w:i w:val="false"/>
          <w:color w:val="000000"/>
          <w:sz w:val="28"/>
        </w:rPr>
        <w:t>
      егер 3.1-ішкі бөлім 1-бағанының 8, 9, 10, 11, 12-жолдарының қосындылары бойынша &gt; 0, онда 5-бөлім 4-жолының 1-бағаны &gt; 0;</w:t>
      </w:r>
    </w:p>
    <w:bookmarkEnd w:id="71"/>
    <w:bookmarkStart w:name="z91" w:id="72"/>
    <w:p>
      <w:pPr>
        <w:spacing w:after="0"/>
        <w:ind w:left="0"/>
        <w:jc w:val="both"/>
      </w:pPr>
      <w:r>
        <w:rPr>
          <w:rFonts w:ascii="Times New Roman"/>
          <w:b w:val="false"/>
          <w:i w:val="false"/>
          <w:color w:val="000000"/>
          <w:sz w:val="28"/>
        </w:rPr>
        <w:t>
      егер 3.1-ішкі бөлім 1-бағанының 3-жолы бойынша &gt; 0, онда 5-бөлім 5-жолының 1-бағаны &gt; 0;</w:t>
      </w:r>
    </w:p>
    <w:bookmarkEnd w:id="72"/>
    <w:bookmarkStart w:name="z92" w:id="73"/>
    <w:p>
      <w:pPr>
        <w:spacing w:after="0"/>
        <w:ind w:left="0"/>
        <w:jc w:val="both"/>
      </w:pPr>
      <w:r>
        <w:rPr>
          <w:rFonts w:ascii="Times New Roman"/>
          <w:b w:val="false"/>
          <w:i w:val="false"/>
          <w:color w:val="000000"/>
          <w:sz w:val="28"/>
        </w:rPr>
        <w:t>
      егер 3.4-ішкі бөлім 1-бағанының 1-жолы бойынша &gt; 0, онда 5-бөлім 3-жолының 1-бағаны &gt; 0;</w:t>
      </w:r>
    </w:p>
    <w:bookmarkEnd w:id="73"/>
    <w:bookmarkStart w:name="z93" w:id="74"/>
    <w:p>
      <w:pPr>
        <w:spacing w:after="0"/>
        <w:ind w:left="0"/>
        <w:jc w:val="both"/>
      </w:pPr>
      <w:r>
        <w:rPr>
          <w:rFonts w:ascii="Times New Roman"/>
          <w:b w:val="false"/>
          <w:i w:val="false"/>
          <w:color w:val="000000"/>
          <w:sz w:val="28"/>
        </w:rPr>
        <w:t>
      3.5-ішкі бөлім 1-бағанының 2-жолы бойынша ≤ 2-бөлім 2-бағанының 17-жолы;</w:t>
      </w:r>
    </w:p>
    <w:bookmarkEnd w:id="74"/>
    <w:bookmarkStart w:name="z94" w:id="75"/>
    <w:p>
      <w:pPr>
        <w:spacing w:after="0"/>
        <w:ind w:left="0"/>
        <w:jc w:val="both"/>
      </w:pPr>
      <w:r>
        <w:rPr>
          <w:rFonts w:ascii="Times New Roman"/>
          <w:b w:val="false"/>
          <w:i w:val="false"/>
          <w:color w:val="000000"/>
          <w:sz w:val="28"/>
        </w:rPr>
        <w:t>
      3.5-ішкі бөлім 1-бағанының 4-жолы бойынша ≤ 2-бөлім 3-бағаны 1 + 3 + + 5 + 7 + 8-жолдарының қосындыларына;</w:t>
      </w:r>
    </w:p>
    <w:bookmarkEnd w:id="75"/>
    <w:bookmarkStart w:name="z95" w:id="76"/>
    <w:p>
      <w:pPr>
        <w:spacing w:after="0"/>
        <w:ind w:left="0"/>
        <w:jc w:val="both"/>
      </w:pPr>
      <w:r>
        <w:rPr>
          <w:rFonts w:ascii="Times New Roman"/>
          <w:b w:val="false"/>
          <w:i w:val="false"/>
          <w:color w:val="000000"/>
          <w:sz w:val="28"/>
        </w:rPr>
        <w:t>
      3.5-ішкі бөлім 1-бағанының 4 + 5-жолдары ≤ 2-бөлімнің 3-бағаны 1 + 3 + 5 + 7 + 8 + 9 + 10-жолдарның қосындылары бойынша;</w:t>
      </w:r>
    </w:p>
    <w:bookmarkEnd w:id="76"/>
    <w:bookmarkStart w:name="z96" w:id="77"/>
    <w:p>
      <w:pPr>
        <w:spacing w:after="0"/>
        <w:ind w:left="0"/>
        <w:jc w:val="both"/>
      </w:pPr>
      <w:r>
        <w:rPr>
          <w:rFonts w:ascii="Times New Roman"/>
          <w:b w:val="false"/>
          <w:i w:val="false"/>
          <w:color w:val="000000"/>
          <w:sz w:val="28"/>
        </w:rPr>
        <w:t>
      егер 5-бөлім 1-бағанының 1-жолы толтырылған болса, онда 2-жол бойынша 2-бөлімнің 2-бағаны толтырылады (жол берілетін бақылау);</w:t>
      </w:r>
    </w:p>
    <w:bookmarkEnd w:id="77"/>
    <w:bookmarkStart w:name="z97" w:id="78"/>
    <w:p>
      <w:pPr>
        <w:spacing w:after="0"/>
        <w:ind w:left="0"/>
        <w:jc w:val="both"/>
      </w:pPr>
      <w:r>
        <w:rPr>
          <w:rFonts w:ascii="Times New Roman"/>
          <w:b w:val="false"/>
          <w:i w:val="false"/>
          <w:color w:val="000000"/>
          <w:sz w:val="28"/>
        </w:rPr>
        <w:t>
      егер 5-бөлім 1-бағанының 2-жолы толтырылған болса, онда 6-жол бойынша 2-бөлімнің 2-бағаны толтырылады (жол берілетін бақылау);</w:t>
      </w:r>
    </w:p>
    <w:bookmarkEnd w:id="78"/>
    <w:bookmarkStart w:name="z98" w:id="79"/>
    <w:p>
      <w:pPr>
        <w:spacing w:after="0"/>
        <w:ind w:left="0"/>
        <w:jc w:val="both"/>
      </w:pPr>
      <w:r>
        <w:rPr>
          <w:rFonts w:ascii="Times New Roman"/>
          <w:b w:val="false"/>
          <w:i w:val="false"/>
          <w:color w:val="000000"/>
          <w:sz w:val="28"/>
        </w:rPr>
        <w:t>
      егер 5-бөлім 1-бағанының 3-жолы толтырылған болса, онда 12-жол бойынша 2-бөлімнің 2-бағаны толтырылады (жол берілетін бақылау);</w:t>
      </w:r>
    </w:p>
    <w:bookmarkEnd w:id="79"/>
    <w:bookmarkStart w:name="z99" w:id="80"/>
    <w:p>
      <w:pPr>
        <w:spacing w:after="0"/>
        <w:ind w:left="0"/>
        <w:jc w:val="both"/>
      </w:pPr>
      <w:r>
        <w:rPr>
          <w:rFonts w:ascii="Times New Roman"/>
          <w:b w:val="false"/>
          <w:i w:val="false"/>
          <w:color w:val="000000"/>
          <w:sz w:val="28"/>
        </w:rPr>
        <w:t>
      егер 5-бөлім 1-бағанының 4-жолы толтырылған болса, онда 10-жол бойынша 2-бөлімнің 2-бағаны толтырылады (жол берілетін бақылау);</w:t>
      </w:r>
    </w:p>
    <w:bookmarkEnd w:id="80"/>
    <w:bookmarkStart w:name="z100" w:id="81"/>
    <w:p>
      <w:pPr>
        <w:spacing w:after="0"/>
        <w:ind w:left="0"/>
        <w:jc w:val="both"/>
      </w:pPr>
      <w:r>
        <w:rPr>
          <w:rFonts w:ascii="Times New Roman"/>
          <w:b w:val="false"/>
          <w:i w:val="false"/>
          <w:color w:val="000000"/>
          <w:sz w:val="28"/>
        </w:rPr>
        <w:t>
      4.1-ішкі бөлім ≤ 2 бөлімнің 3-бағандарының қосындысына;</w:t>
      </w:r>
    </w:p>
    <w:bookmarkEnd w:id="81"/>
    <w:bookmarkStart w:name="z101" w:id="82"/>
    <w:p>
      <w:pPr>
        <w:spacing w:after="0"/>
        <w:ind w:left="0"/>
        <w:jc w:val="both"/>
      </w:pPr>
      <w:r>
        <w:rPr>
          <w:rFonts w:ascii="Times New Roman"/>
          <w:b w:val="false"/>
          <w:i w:val="false"/>
          <w:color w:val="000000"/>
          <w:sz w:val="28"/>
        </w:rPr>
        <w:t>
      4.2-ішкі бөлім ≤ 3.1-бөлім 1-бағаны 1, 2, 3, 4, 5, 6, 7-жолдарның қосындыларына;</w:t>
      </w:r>
    </w:p>
    <w:bookmarkEnd w:id="82"/>
    <w:bookmarkStart w:name="z102" w:id="83"/>
    <w:p>
      <w:pPr>
        <w:spacing w:after="0"/>
        <w:ind w:left="0"/>
        <w:jc w:val="both"/>
      </w:pPr>
      <w:r>
        <w:rPr>
          <w:rFonts w:ascii="Times New Roman"/>
          <w:b w:val="false"/>
          <w:i w:val="false"/>
          <w:color w:val="000000"/>
          <w:sz w:val="28"/>
        </w:rPr>
        <w:t>
      4.3-ішкі бөлім ≤ 3.4-бөлім 1-бағанының қосындысына;</w:t>
      </w:r>
    </w:p>
    <w:bookmarkEnd w:id="83"/>
    <w:bookmarkStart w:name="z103" w:id="84"/>
    <w:p>
      <w:pPr>
        <w:spacing w:after="0"/>
        <w:ind w:left="0"/>
        <w:jc w:val="both"/>
      </w:pPr>
      <w:r>
        <w:rPr>
          <w:rFonts w:ascii="Times New Roman"/>
          <w:b w:val="false"/>
          <w:i w:val="false"/>
          <w:color w:val="000000"/>
          <w:sz w:val="28"/>
        </w:rPr>
        <w:t>
      4.4-ішкі бөлім ≤ 3.1-бөлімнің 1-бағаны 8, 9, 10, 11, 12, 13, 14-жолдарының қосындысына.</w:t>
      </w:r>
    </w:p>
    <w:bookmarkEnd w:id="84"/>
    <w:bookmarkStart w:name="z104" w:id="85"/>
    <w:p>
      <w:pPr>
        <w:spacing w:after="0"/>
        <w:ind w:left="0"/>
        <w:jc w:val="both"/>
      </w:pPr>
      <w:r>
        <w:rPr>
          <w:rFonts w:ascii="Times New Roman"/>
          <w:b w:val="false"/>
          <w:i w:val="false"/>
          <w:color w:val="000000"/>
          <w:sz w:val="28"/>
        </w:rPr>
        <w:t>
      12. Қосымша бақылаулар рұқсат етілген болып табылады және респонденттердің жаңылысып жазуы және көңіл қоймауы себебінен туындайтын тіркеудің кездейсоқ қателерінің пайда болуы ықтималдығын төмендету мақсатында көзделген:</w:t>
      </w:r>
    </w:p>
    <w:bookmarkEnd w:id="85"/>
    <w:bookmarkStart w:name="z105" w:id="86"/>
    <w:p>
      <w:pPr>
        <w:spacing w:after="0"/>
        <w:ind w:left="0"/>
        <w:jc w:val="both"/>
      </w:pPr>
      <w:r>
        <w:rPr>
          <w:rFonts w:ascii="Times New Roman"/>
          <w:b w:val="false"/>
          <w:i w:val="false"/>
          <w:color w:val="000000"/>
          <w:sz w:val="28"/>
        </w:rPr>
        <w:t>
      2-бөлімнің 1 және 2-бағандарын толтыру кезінде мал мен құстың бір басының орташа тірі салмағы (2-бағанның 1-бағанға қатынасы) келесі шектерге шықпайтыны ескеріледі: ірі қара малдың бір басының орташа тірі салмағының ең төмен рұқсат етілген мәні – 230 килограмм (бұдан әрі – кг), ең жоғары рұқсат етілген мәні – 550 кг; жылқылар – 270 кг және 600 кг, түйелер – 370 кг және 1000 кг, қой-ешкілер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bookmarkEnd w:id="86"/>
    <w:bookmarkStart w:name="z106" w:id="87"/>
    <w:p>
      <w:pPr>
        <w:spacing w:after="0"/>
        <w:ind w:left="0"/>
        <w:jc w:val="both"/>
      </w:pPr>
      <w:r>
        <w:rPr>
          <w:rFonts w:ascii="Times New Roman"/>
          <w:b w:val="false"/>
          <w:i w:val="false"/>
          <w:color w:val="000000"/>
          <w:sz w:val="28"/>
        </w:rPr>
        <w:t>
      2-бөлімнің 3-бағанын толтыру кезінде тірі салмақта сойылған мал мен құстың сойыс салмағының шығыс коэффициенті (3-бағанның пайызда көрсетілген 2-бағанға қатынасы) негізінде келесі шектерде болады: ірі қара мал үшін сойыс шығысының коэффициенті 50 – 59%-ды (жұртшылық шаруашылығы үшін – 50 – 57%-ды), жылқылар – 48 – 53%-ды, түйелер – 48 – 54%-ды, қой-ешкілер – 43 – 58%-ды, шошқалар – 66 – 75%-ды, үй құсы – 61 – 80%-ды, қояндар – 50%-ды, маралдар – 45 – 48%-ды құрайды.</w:t>
      </w:r>
    </w:p>
    <w:bookmarkEnd w:id="87"/>
    <w:bookmarkStart w:name="z107" w:id="88"/>
    <w:p>
      <w:pPr>
        <w:spacing w:after="0"/>
        <w:ind w:left="0"/>
        <w:jc w:val="both"/>
      </w:pPr>
      <w:r>
        <w:rPr>
          <w:rFonts w:ascii="Times New Roman"/>
          <w:b w:val="false"/>
          <w:i w:val="false"/>
          <w:color w:val="000000"/>
          <w:sz w:val="28"/>
        </w:rPr>
        <w:t>
      3.1-ішкі бөлімді толтыру кезінде бір сиырға есептегендегі сиыр сауымы күніне 23 кг-дан (өндірілген сиыр сүтінің сауылатын сиырдың орташа басына қатынасы), ал бір қойдан орташа жүн қырқу – 4,5 кг-дан (жүн өндірісінің саны қырқылған қой санына қатынасы) аспайтындығы ескеріледі;</w:t>
      </w:r>
    </w:p>
    <w:bookmarkEnd w:id="88"/>
    <w:bookmarkStart w:name="z108" w:id="89"/>
    <w:p>
      <w:pPr>
        <w:spacing w:after="0"/>
        <w:ind w:left="0"/>
        <w:jc w:val="both"/>
      </w:pPr>
      <w:r>
        <w:rPr>
          <w:rFonts w:ascii="Times New Roman"/>
          <w:b w:val="false"/>
          <w:i w:val="false"/>
          <w:color w:val="000000"/>
          <w:sz w:val="28"/>
        </w:rPr>
        <w:t xml:space="preserve">
      3.4-ішкі бөлімді толтыру кезінде тауық мекиендерінің орташа жұмыртқалағыштығы – айына 30 дана (тауық жұмыртқасы өндірісінің тауық мекиендерінің орташа басына қатынасы) екендігі ескеріледі. </w:t>
      </w:r>
    </w:p>
    <w:bookmarkEnd w:id="89"/>
    <w:bookmarkStart w:name="z109" w:id="90"/>
    <w:p>
      <w:pPr>
        <w:spacing w:after="0"/>
        <w:ind w:left="0"/>
        <w:jc w:val="both"/>
      </w:pPr>
      <w:r>
        <w:rPr>
          <w:rFonts w:ascii="Times New Roman"/>
          <w:b w:val="false"/>
          <w:i w:val="false"/>
          <w:color w:val="000000"/>
          <w:sz w:val="28"/>
        </w:rPr>
        <w:t>
      Егер жоғарыда келтірілген қандай да бір шектеулер сақталмаса, статистикалық нысан бойынша тиісті түсіндірмелерді қоса ұсынылады.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12263"/>
        <w:gridCol w:w="131"/>
        <w:gridCol w:w="185"/>
        <w:gridCol w:w="1"/>
        <w:gridCol w:w="94"/>
        <w:gridCol w:w="94"/>
        <w:gridCol w:w="1227"/>
        <w:gridCol w:w="1227"/>
        <w:gridCol w:w="1"/>
        <w:gridCol w:w="3237"/>
        <w:gridCol w:w="323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12-қосымша</w:t>
            </w:r>
          </w:p>
          <w:p>
            <w:pPr>
              <w:spacing w:after="20"/>
              <w:ind w:left="20"/>
              <w:jc w:val="both"/>
            </w:pPr>
            <w:r>
              <w:rPr>
                <w:rFonts w:ascii="Times New Roman"/>
                <w:b w:val="false"/>
                <w:i w:val="false"/>
                <w:color w:val="000000"/>
                <w:sz w:val="20"/>
              </w:rPr>
              <w:t xml:space="preserve">
Приложение 12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p>
            <w:pPr>
              <w:spacing w:after="20"/>
              <w:ind w:left="20"/>
              <w:jc w:val="both"/>
            </w:pPr>
            <w:r>
              <w:rPr>
                <w:rFonts w:ascii="Times New Roman"/>
                <w:b w:val="false"/>
                <w:i w:val="false"/>
                <w:color w:val="000000"/>
                <w:sz w:val="20"/>
              </w:rPr>
              <w:t>
О рыболовстве и аквакультуре</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p>
            <w:pPr>
              <w:spacing w:after="20"/>
              <w:ind w:left="20"/>
              <w:jc w:val="both"/>
            </w:pPr>
            <w:r>
              <w:rPr>
                <w:rFonts w:ascii="Times New Roman"/>
                <w:b w:val="false"/>
                <w:i w:val="false"/>
                <w:color w:val="000000"/>
                <w:sz w:val="20"/>
              </w:rPr>
              <w:t>
1-рыба</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рыбоводство" и физические лица, имеющие разрешение на пользование животным миром и (или) договор на ведение рыбного хозяйства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Ұсыну мерзімі – есепті кезеңнен кейінгі 25 ақпанға (қоса алғанда) дейін </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аулау және балықөсіру саласында қызметті іске асырудың нақты орнын көрсетіңіз –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в области рыболовства и рыбоводства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Балық аулау</w:t>
      </w:r>
    </w:p>
    <w:p>
      <w:pPr>
        <w:spacing w:after="0"/>
        <w:ind w:left="0"/>
        <w:jc w:val="both"/>
      </w:pPr>
      <w:r>
        <w:rPr>
          <w:rFonts w:ascii="Times New Roman"/>
          <w:b w:val="false"/>
          <w:i w:val="false"/>
          <w:color w:val="000000"/>
          <w:sz w:val="28"/>
        </w:rPr>
        <w:t>
      Рыболовство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Балық және басқа да су жануарларын аулау және оларды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776"/>
        <w:gridCol w:w="1037"/>
        <w:gridCol w:w="2071"/>
        <w:gridCol w:w="2718"/>
        <w:gridCol w:w="315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САА² бойынша коды </w:t>
            </w:r>
          </w:p>
          <w:p>
            <w:pPr>
              <w:spacing w:after="20"/>
              <w:ind w:left="20"/>
              <w:jc w:val="both"/>
            </w:pPr>
            <w:r>
              <w:rPr>
                <w:rFonts w:ascii="Times New Roman"/>
                <w:b w:val="false"/>
                <w:i w:val="false"/>
                <w:color w:val="000000"/>
                <w:sz w:val="20"/>
              </w:rPr>
              <w:t xml:space="preserve">
Код по СРВ²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¹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¹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² САА – осы нысанға 1-қосымшада көрсетілген "Су айдындарының анықтамалығына" сәйкес толтырылады</w:t>
      </w:r>
    </w:p>
    <w:p>
      <w:pPr>
        <w:spacing w:after="0"/>
        <w:ind w:left="0"/>
        <w:jc w:val="both"/>
      </w:pPr>
      <w:r>
        <w:rPr>
          <w:rFonts w:ascii="Times New Roman"/>
          <w:b w:val="false"/>
          <w:i w:val="false"/>
          <w:color w:val="000000"/>
          <w:sz w:val="28"/>
        </w:rPr>
        <w:t>
      ² СРВ – заполняется согласно "Справочнику водоемов", приведенном в приложении 1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776"/>
        <w:gridCol w:w="1037"/>
        <w:gridCol w:w="2071"/>
        <w:gridCol w:w="2718"/>
        <w:gridCol w:w="315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САА² бойынша коды</w:t>
            </w:r>
          </w:p>
          <w:p>
            <w:pPr>
              <w:spacing w:after="20"/>
              <w:ind w:left="20"/>
              <w:jc w:val="both"/>
            </w:pPr>
            <w:r>
              <w:rPr>
                <w:rFonts w:ascii="Times New Roman"/>
                <w:b w:val="false"/>
                <w:i w:val="false"/>
                <w:color w:val="000000"/>
                <w:sz w:val="20"/>
              </w:rPr>
              <w:t>
Код по СРВ²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p>
          <w:p>
            <w:pPr>
              <w:spacing w:after="20"/>
              <w:ind w:left="20"/>
              <w:jc w:val="both"/>
            </w:pPr>
            <w:r>
              <w:rPr>
                <w:rFonts w:ascii="Times New Roman"/>
                <w:b w:val="false"/>
                <w:i w:val="false"/>
                <w:color w:val="000000"/>
                <w:sz w:val="20"/>
              </w:rPr>
              <w:t>
Улов рыбы и других водных животных, в килограммах</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p>
          <w:p>
            <w:pPr>
              <w:spacing w:after="20"/>
              <w:ind w:left="20"/>
              <w:jc w:val="both"/>
            </w:pPr>
            <w:r>
              <w:rPr>
                <w:rFonts w:ascii="Times New Roman"/>
                <w:b w:val="false"/>
                <w:i w:val="false"/>
                <w:color w:val="000000"/>
                <w:sz w:val="20"/>
              </w:rPr>
              <w:t>
Реализация рыбы и других водных животных в натуральном выражении, в килограммах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96"/>
        <w:gridCol w:w="9904"/>
      </w:tblGrid>
      <w:tr>
        <w:trPr>
          <w:trHeight w:val="30" w:hRule="atLeast"/>
        </w:trPr>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Балық аулауға сатылған жолдамалар санын көрсетіңіз, данада</w:t>
            </w:r>
          </w:p>
          <w:p>
            <w:pPr>
              <w:spacing w:after="20"/>
              <w:ind w:left="20"/>
              <w:jc w:val="both"/>
            </w:pPr>
            <w:r>
              <w:rPr>
                <w:rFonts w:ascii="Times New Roman"/>
                <w:b w:val="false"/>
                <w:i w:val="false"/>
                <w:color w:val="000000"/>
                <w:sz w:val="20"/>
              </w:rPr>
              <w:t>
Укажите количество реализованных путевок на улов рыбы, в штуках</w:t>
            </w:r>
          </w:p>
        </w:tc>
        <w:tc>
          <w:tcPr>
            <w:tcW w:w="9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Балық аулауға сатылған жолдамалардың құнын көрсетіңіз, мың теңгемен</w:t>
            </w:r>
          </w:p>
          <w:p>
            <w:pPr>
              <w:spacing w:after="20"/>
              <w:ind w:left="20"/>
              <w:jc w:val="both"/>
            </w:pPr>
            <w:r>
              <w:rPr>
                <w:rFonts w:ascii="Times New Roman"/>
                <w:b w:val="false"/>
                <w:i w:val="false"/>
                <w:color w:val="000000"/>
                <w:sz w:val="20"/>
              </w:rPr>
              <w:t>
Укажите стоимость реализованных путевок на улов рыбы, в тысячах тенге</w:t>
            </w:r>
          </w:p>
        </w:tc>
        <w:tc>
          <w:tcPr>
            <w:tcW w:w="9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Меншік немесе жалға алынған кемелермен тасымалданған балық санын көрсетіңіз, тоннамен</w:t>
            </w:r>
          </w:p>
          <w:p>
            <w:pPr>
              <w:spacing w:after="20"/>
              <w:ind w:left="20"/>
              <w:jc w:val="both"/>
            </w:pPr>
            <w:r>
              <w:rPr>
                <w:rFonts w:ascii="Times New Roman"/>
                <w:b w:val="false"/>
                <w:i w:val="false"/>
                <w:color w:val="000000"/>
                <w:sz w:val="20"/>
              </w:rPr>
              <w:t>
Укажите количество перевезенной рыбы собственными или арендованными судами, в тоннах</w:t>
            </w:r>
          </w:p>
        </w:tc>
        <w:tc>
          <w:tcPr>
            <w:tcW w:w="9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Аулау орнынан жағалауға дейін меншік немесе жалға алынған кемелермен балықты тасымалдаудың орташа қашықтығын көрсетіңіз, километрмен</w:t>
            </w:r>
          </w:p>
          <w:p>
            <w:pPr>
              <w:spacing w:after="20"/>
              <w:ind w:left="20"/>
              <w:jc w:val="both"/>
            </w:pP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 в километрах</w:t>
            </w:r>
          </w:p>
        </w:tc>
        <w:tc>
          <w:tcPr>
            <w:tcW w:w="99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Акваөсіру</w:t>
      </w:r>
    </w:p>
    <w:p>
      <w:pPr>
        <w:spacing w:after="0"/>
        <w:ind w:left="0"/>
        <w:jc w:val="both"/>
      </w:pPr>
      <w:r>
        <w:rPr>
          <w:rFonts w:ascii="Times New Roman"/>
          <w:b w:val="false"/>
          <w:i w:val="false"/>
          <w:color w:val="000000"/>
          <w:sz w:val="28"/>
        </w:rPr>
        <w:t>
      Аквакультура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Балық өсіру материалын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526"/>
        <w:gridCol w:w="1552"/>
        <w:gridCol w:w="1698"/>
        <w:gridCol w:w="1991"/>
        <w:gridCol w:w="1698"/>
        <w:gridCol w:w="1699"/>
        <w:gridCol w:w="1993"/>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 мың данамен</w:t>
            </w:r>
          </w:p>
          <w:p>
            <w:pPr>
              <w:spacing w:after="20"/>
              <w:ind w:left="20"/>
              <w:jc w:val="both"/>
            </w:pPr>
            <w:r>
              <w:rPr>
                <w:rFonts w:ascii="Times New Roman"/>
                <w:b w:val="false"/>
                <w:i w:val="false"/>
                <w:color w:val="000000"/>
                <w:sz w:val="20"/>
              </w:rPr>
              <w:t>
Выращено рыбопосадочного материала в натуральном выражении, в тысячах штук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действующих ценах, в тысячах тенге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өсірілген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выращенного рыбопосадочного материала в среднегодовых ценах предыдущего года, в тысячах тенге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материалының өткізілгені, мың данамен</w:t>
            </w:r>
          </w:p>
          <w:p>
            <w:pPr>
              <w:spacing w:after="20"/>
              <w:ind w:left="20"/>
              <w:jc w:val="both"/>
            </w:pPr>
            <w:r>
              <w:rPr>
                <w:rFonts w:ascii="Times New Roman"/>
                <w:b w:val="false"/>
                <w:i w:val="false"/>
                <w:color w:val="000000"/>
                <w:sz w:val="20"/>
              </w:rPr>
              <w:t>
Реализовано выращенного рыбопосадочного материала в натуральном выражении, в тысячах штук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действующих ценах, в тысячах тенге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өткізілген балық отырғызу материалының құны, мың теңгемен</w:t>
            </w:r>
          </w:p>
          <w:p>
            <w:pPr>
              <w:spacing w:after="20"/>
              <w:ind w:left="20"/>
              <w:jc w:val="both"/>
            </w:pPr>
            <w:r>
              <w:rPr>
                <w:rFonts w:ascii="Times New Roman"/>
                <w:b w:val="false"/>
                <w:i w:val="false"/>
                <w:color w:val="000000"/>
                <w:sz w:val="20"/>
              </w:rPr>
              <w:t>
Стоимость реализованного рыбопосадочного материала в среднегодовых ценах предыдущего года, в тысячах тенге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3.2. Жіберілген балық өсіру материалының саны туралы мәліметтерді көрсетіңіз (АШӨСЖ¹ бойынша 03.00.1, 03.00.2, 03.00.3, 03.00.4-топтары), мың данамен</w:t>
      </w:r>
    </w:p>
    <w:p>
      <w:pPr>
        <w:spacing w:after="0"/>
        <w:ind w:left="0"/>
        <w:jc w:val="both"/>
      </w:pP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СКПСХ¹), в тысячах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2379"/>
        <w:gridCol w:w="2379"/>
        <w:gridCol w:w="2380"/>
      </w:tblGrid>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балықтың түрлері</w:t>
            </w:r>
          </w:p>
          <w:p>
            <w:pPr>
              <w:spacing w:after="20"/>
              <w:ind w:left="20"/>
              <w:jc w:val="both"/>
            </w:pPr>
            <w:r>
              <w:rPr>
                <w:rFonts w:ascii="Times New Roman"/>
                <w:b w:val="false"/>
                <w:i w:val="false"/>
                <w:color w:val="000000"/>
                <w:sz w:val="20"/>
              </w:rPr>
              <w:t>
Виды рыбы в соответствии с СКПСХ¹</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Жіберілгені</w:t>
            </w:r>
          </w:p>
          <w:p>
            <w:pPr>
              <w:spacing w:after="20"/>
              <w:ind w:left="20"/>
              <w:jc w:val="both"/>
            </w:pP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ортаға</w:t>
            </w:r>
          </w:p>
          <w:p>
            <w:pPr>
              <w:spacing w:after="20"/>
              <w:ind w:left="20"/>
              <w:jc w:val="both"/>
            </w:pPr>
            <w:r>
              <w:rPr>
                <w:rFonts w:ascii="Times New Roman"/>
                <w:b w:val="false"/>
                <w:i w:val="false"/>
                <w:color w:val="000000"/>
                <w:sz w:val="20"/>
              </w:rPr>
              <w:t>
в контролируемую среду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w:t>
            </w:r>
          </w:p>
          <w:p>
            <w:pPr>
              <w:spacing w:after="20"/>
              <w:ind w:left="20"/>
              <w:jc w:val="both"/>
            </w:pPr>
            <w:r>
              <w:rPr>
                <w:rFonts w:ascii="Times New Roman"/>
                <w:b w:val="false"/>
                <w:i w:val="false"/>
                <w:color w:val="000000"/>
                <w:sz w:val="20"/>
              </w:rPr>
              <w:t>
в естественную среду</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3.3. Өсірілген тауарлық балық және басқа да су жануарларын өсіру және өткізу туралы мәліметтерді көрсетіңіз (АШӨСЖ¹ бойынша 03.00.1, 03.00.2, 03.00.3, 03.00.4-топтары)</w:t>
      </w:r>
    </w:p>
    <w:p>
      <w:pPr>
        <w:spacing w:after="0"/>
        <w:ind w:left="0"/>
        <w:jc w:val="both"/>
      </w:pP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35"/>
        <w:gridCol w:w="677"/>
        <w:gridCol w:w="1646"/>
        <w:gridCol w:w="1889"/>
        <w:gridCol w:w="1767"/>
        <w:gridCol w:w="1889"/>
        <w:gridCol w:w="678"/>
        <w:gridCol w:w="189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ӨОА – осы статистикалық нысанға 2-қосымшада келтірілген "Өсіру орындарының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СМК – заполняется согласно "Справочнику мест культивирования", приведенному в приложении 2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АШӨӨАА – осы статистикалық нысанға 3-қосымшада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СКРСП – заполняется согласно "Справочнику каналов реализации сельскохозяйственной продукции", приведенному в приложении 3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35"/>
        <w:gridCol w:w="677"/>
        <w:gridCol w:w="1646"/>
        <w:gridCol w:w="1889"/>
        <w:gridCol w:w="1767"/>
        <w:gridCol w:w="1889"/>
        <w:gridCol w:w="678"/>
        <w:gridCol w:w="189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балықтардың және басқа да су жануарларының түрлері</w:t>
            </w:r>
          </w:p>
          <w:p>
            <w:pPr>
              <w:spacing w:after="20"/>
              <w:ind w:left="20"/>
              <w:jc w:val="both"/>
            </w:pPr>
            <w:r>
              <w:rPr>
                <w:rFonts w:ascii="Times New Roman"/>
                <w:b w:val="false"/>
                <w:i w:val="false"/>
                <w:color w:val="000000"/>
                <w:sz w:val="20"/>
              </w:rPr>
              <w:t>
Виды рыб и других водных животных в соответствии с СКПСХ¹</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ӨОА3бойынша коды</w:t>
            </w:r>
          </w:p>
          <w:p>
            <w:pPr>
              <w:spacing w:after="20"/>
              <w:ind w:left="20"/>
              <w:jc w:val="both"/>
            </w:pPr>
            <w:r>
              <w:rPr>
                <w:rFonts w:ascii="Times New Roman"/>
                <w:b w:val="false"/>
                <w:i w:val="false"/>
                <w:color w:val="000000"/>
                <w:sz w:val="20"/>
              </w:rPr>
              <w:t>
Код по СМК3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p>
          <w:p>
            <w:pPr>
              <w:spacing w:after="20"/>
              <w:ind w:left="20"/>
              <w:jc w:val="both"/>
            </w:pP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 аулау, килограммен</w:t>
            </w:r>
          </w:p>
          <w:p>
            <w:pPr>
              <w:spacing w:after="20"/>
              <w:ind w:left="20"/>
              <w:jc w:val="both"/>
            </w:pPr>
            <w:r>
              <w:rPr>
                <w:rFonts w:ascii="Times New Roman"/>
                <w:b w:val="false"/>
                <w:i w:val="false"/>
                <w:color w:val="000000"/>
                <w:sz w:val="20"/>
              </w:rPr>
              <w:t>
Выловлено выращенной товарной рыбы и других водных животных в натуральном выражении, в килограммах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ауланған өсірілген тауарлық балық пен басқа да су жануарларының өткізілгені, килограммен</w:t>
            </w:r>
          </w:p>
          <w:p>
            <w:pPr>
              <w:spacing w:after="20"/>
              <w:ind w:left="20"/>
              <w:jc w:val="both"/>
            </w:pPr>
            <w:r>
              <w:rPr>
                <w:rFonts w:ascii="Times New Roman"/>
                <w:b w:val="false"/>
                <w:i w:val="false"/>
                <w:color w:val="000000"/>
                <w:sz w:val="20"/>
              </w:rPr>
              <w:t>
Реализовано выловленной выращенной товарной рыбы и других водных животных в натуральном выражении, в килограммах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коды</w:t>
            </w:r>
          </w:p>
          <w:p>
            <w:pPr>
              <w:spacing w:after="20"/>
              <w:ind w:left="20"/>
              <w:jc w:val="both"/>
            </w:pPr>
            <w:r>
              <w:rPr>
                <w:rFonts w:ascii="Times New Roman"/>
                <w:b w:val="false"/>
                <w:i w:val="false"/>
                <w:color w:val="000000"/>
                <w:sz w:val="20"/>
              </w:rPr>
              <w:t>
Код по СКРСП4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p>
          <w:p>
            <w:pPr>
              <w:spacing w:after="20"/>
              <w:ind w:left="20"/>
              <w:jc w:val="both"/>
            </w:pP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3.4. Су айдындарының көрсеткіштері</w:t>
      </w:r>
    </w:p>
    <w:p>
      <w:pPr>
        <w:spacing w:after="0"/>
        <w:ind w:left="0"/>
        <w:jc w:val="both"/>
      </w:pPr>
      <w:r>
        <w:rPr>
          <w:rFonts w:ascii="Times New Roman"/>
          <w:b w:val="false"/>
          <w:i w:val="false"/>
          <w:color w:val="000000"/>
          <w:sz w:val="28"/>
        </w:rPr>
        <w:t>
      Показатели водоемов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6107"/>
        <w:gridCol w:w="1259"/>
        <w:gridCol w:w="1744"/>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балық және балық өсіру материалын өсіру бойынша су айдындарының жалпы ауданы </w:t>
            </w:r>
          </w:p>
          <w:p>
            <w:pPr>
              <w:spacing w:after="20"/>
              <w:ind w:left="20"/>
              <w:jc w:val="both"/>
            </w:pPr>
            <w:r>
              <w:rPr>
                <w:rFonts w:ascii="Times New Roman"/>
                <w:b w:val="false"/>
                <w:i w:val="false"/>
                <w:color w:val="000000"/>
                <w:sz w:val="20"/>
              </w:rPr>
              <w:t>
Общая площадь водного зеркала водоемов по выращиванию товарной рыбы и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барлық түрлерінің жұмсалғаны</w:t>
            </w:r>
          </w:p>
          <w:p>
            <w:pPr>
              <w:spacing w:after="20"/>
              <w:ind w:left="20"/>
              <w:jc w:val="both"/>
            </w:pPr>
            <w:r>
              <w:rPr>
                <w:rFonts w:ascii="Times New Roman"/>
                <w:b w:val="false"/>
                <w:i w:val="false"/>
                <w:color w:val="000000"/>
                <w:sz w:val="20"/>
              </w:rPr>
              <w:t>
Израсходовано всех видов кормов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балықтарға </w:t>
            </w:r>
          </w:p>
          <w:p>
            <w:pPr>
              <w:spacing w:after="20"/>
              <w:ind w:left="20"/>
              <w:jc w:val="both"/>
            </w:pPr>
            <w:r>
              <w:rPr>
                <w:rFonts w:ascii="Times New Roman"/>
                <w:b w:val="false"/>
                <w:i w:val="false"/>
                <w:color w:val="000000"/>
                <w:sz w:val="20"/>
              </w:rPr>
              <w:t>
для товарной рыбы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жемнің отандық өндірісі </w:t>
            </w:r>
          </w:p>
          <w:p>
            <w:pPr>
              <w:spacing w:after="20"/>
              <w:ind w:left="20"/>
              <w:jc w:val="both"/>
            </w:pPr>
            <w:r>
              <w:rPr>
                <w:rFonts w:ascii="Times New Roman"/>
                <w:b w:val="false"/>
                <w:i w:val="false"/>
                <w:color w:val="000000"/>
                <w:sz w:val="20"/>
              </w:rPr>
              <w:t>
корма отечественного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импорттық өндірісі</w:t>
            </w:r>
          </w:p>
          <w:p>
            <w:pPr>
              <w:spacing w:after="20"/>
              <w:ind w:left="20"/>
              <w:jc w:val="both"/>
            </w:pPr>
            <w:r>
              <w:rPr>
                <w:rFonts w:ascii="Times New Roman"/>
                <w:b w:val="false"/>
                <w:i w:val="false"/>
                <w:color w:val="000000"/>
                <w:sz w:val="20"/>
              </w:rPr>
              <w:t>
корма импортного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w:t>
            </w:r>
          </w:p>
          <w:p>
            <w:pPr>
              <w:spacing w:after="20"/>
              <w:ind w:left="20"/>
              <w:jc w:val="both"/>
            </w:pPr>
            <w:r>
              <w:rPr>
                <w:rFonts w:ascii="Times New Roman"/>
                <w:b w:val="false"/>
                <w:i w:val="false"/>
                <w:color w:val="000000"/>
                <w:sz w:val="20"/>
              </w:rPr>
              <w:t>
для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отандық өндірісі</w:t>
            </w:r>
          </w:p>
          <w:p>
            <w:pPr>
              <w:spacing w:after="20"/>
              <w:ind w:left="20"/>
              <w:jc w:val="both"/>
            </w:pPr>
            <w:r>
              <w:rPr>
                <w:rFonts w:ascii="Times New Roman"/>
                <w:b w:val="false"/>
                <w:i w:val="false"/>
                <w:color w:val="000000"/>
                <w:sz w:val="20"/>
              </w:rPr>
              <w:t>
корма отечественного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импорттық өндірісі</w:t>
            </w:r>
          </w:p>
          <w:p>
            <w:pPr>
              <w:spacing w:after="20"/>
              <w:ind w:left="20"/>
              <w:jc w:val="both"/>
            </w:pPr>
            <w:r>
              <w:rPr>
                <w:rFonts w:ascii="Times New Roman"/>
                <w:b w:val="false"/>
                <w:i w:val="false"/>
                <w:color w:val="000000"/>
                <w:sz w:val="20"/>
              </w:rPr>
              <w:t>
корма импортного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жіберілген тыңайтқыштар</w:t>
            </w:r>
          </w:p>
          <w:p>
            <w:pPr>
              <w:spacing w:after="20"/>
              <w:ind w:left="20"/>
              <w:jc w:val="both"/>
            </w:pPr>
            <w:r>
              <w:rPr>
                <w:rFonts w:ascii="Times New Roman"/>
                <w:b w:val="false"/>
                <w:i w:val="false"/>
                <w:color w:val="000000"/>
                <w:sz w:val="20"/>
              </w:rPr>
              <w:t>
Внесено в водоемы удобрений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p>
          <w:p>
            <w:pPr>
              <w:spacing w:after="20"/>
              <w:ind w:left="20"/>
              <w:jc w:val="both"/>
            </w:pPr>
            <w:r>
              <w:rPr>
                <w:rFonts w:ascii="Times New Roman"/>
                <w:b w:val="false"/>
                <w:i w:val="false"/>
                <w:color w:val="000000"/>
                <w:sz w:val="20"/>
              </w:rPr>
              <w:t>
минеральных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органических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килограммен </w:t>
            </w:r>
          </w:p>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Балық аулау және акваөсіру саласындағы көрсетілген қызметтер туралы ақпаратты көрсетіңіз</w:t>
      </w:r>
    </w:p>
    <w:p>
      <w:pPr>
        <w:spacing w:after="0"/>
        <w:ind w:left="0"/>
        <w:jc w:val="both"/>
      </w:pPr>
      <w:r>
        <w:rPr>
          <w:rFonts w:ascii="Times New Roman"/>
          <w:b w:val="false"/>
          <w:i w:val="false"/>
          <w:color w:val="000000"/>
          <w:sz w:val="28"/>
        </w:rPr>
        <w:t>
      Укажите информацию об услугах, оказанных в области рыболовства и аквакультуры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Балық аулау саласындағы көрсетілетін қызметтерді көрсетіңіз (АШӨСЖ¹ бойынша 03.00.71-тобы)</w:t>
      </w:r>
    </w:p>
    <w:p>
      <w:pPr>
        <w:spacing w:after="0"/>
        <w:ind w:left="0"/>
        <w:jc w:val="both"/>
      </w:pPr>
      <w:r>
        <w:rPr>
          <w:rFonts w:ascii="Times New Roman"/>
          <w:b w:val="false"/>
          <w:i w:val="false"/>
          <w:color w:val="000000"/>
          <w:sz w:val="28"/>
        </w:rPr>
        <w:t>
      Укажите услуги в области рыболовства (группа 03.00.71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4"/>
        <w:gridCol w:w="2102"/>
        <w:gridCol w:w="2102"/>
        <w:gridCol w:w="3272"/>
      </w:tblGrid>
      <w:tr>
        <w:trPr>
          <w:trHeight w:val="30" w:hRule="atLeast"/>
        </w:trPr>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w:t>
            </w:r>
            <w:r>
              <w:rPr>
                <w:rFonts w:ascii="Times New Roman"/>
                <w:b w:val="false"/>
                <w:i w:val="false"/>
                <w:color w:val="000000"/>
                <w:vertAlign w:val="superscript"/>
              </w:rPr>
              <w:t>1</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4.2 Акваөсіру саласындағы қызметтерді көрсетіңіз (АШӨСЖ¹ бойынша 03.00.72-тобы)</w:t>
      </w:r>
    </w:p>
    <w:p>
      <w:pPr>
        <w:spacing w:after="0"/>
        <w:ind w:left="0"/>
        <w:jc w:val="both"/>
      </w:pPr>
      <w:r>
        <w:rPr>
          <w:rFonts w:ascii="Times New Roman"/>
          <w:b w:val="false"/>
          <w:i w:val="false"/>
          <w:color w:val="000000"/>
          <w:sz w:val="28"/>
        </w:rPr>
        <w:t>
      Укажите услуги в области аквакультуры (группа 03.00.72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2148"/>
        <w:gridCol w:w="2148"/>
        <w:gridCol w:w="3343"/>
      </w:tblGrid>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 сәйкес қызметтердің атауы</w:t>
            </w:r>
          </w:p>
          <w:p>
            <w:pPr>
              <w:spacing w:after="20"/>
              <w:ind w:left="20"/>
              <w:jc w:val="both"/>
            </w:pPr>
            <w:r>
              <w:rPr>
                <w:rFonts w:ascii="Times New Roman"/>
                <w:b w:val="false"/>
                <w:i w:val="false"/>
                <w:color w:val="000000"/>
                <w:sz w:val="20"/>
              </w:rPr>
              <w:t>
Наименование услуг в соответствии с СКПСХ¹</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p>
          <w:p>
            <w:pPr>
              <w:spacing w:after="20"/>
              <w:ind w:left="20"/>
              <w:jc w:val="both"/>
            </w:pP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p>
            <w:pPr>
              <w:spacing w:after="20"/>
              <w:ind w:left="20"/>
              <w:jc w:val="both"/>
            </w:pPr>
            <w:r>
              <w:rPr>
                <w:rFonts w:ascii="Times New Roman"/>
                <w:b w:val="false"/>
                <w:i w:val="false"/>
                <w:color w:val="000000"/>
                <w:sz w:val="20"/>
              </w:rPr>
              <w:t>
в действующих ценах</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p>
          <w:p>
            <w:pPr>
              <w:spacing w:after="20"/>
              <w:ind w:left="20"/>
              <w:jc w:val="both"/>
            </w:pPr>
            <w:r>
              <w:rPr>
                <w:rFonts w:ascii="Times New Roman"/>
                <w:b w:val="false"/>
                <w:i w:val="false"/>
                <w:color w:val="000000"/>
                <w:sz w:val="20"/>
              </w:rPr>
              <w:t>
в среднегодовых ценах предыдущего года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Басқа да қызмет түрлері</w:t>
      </w:r>
    </w:p>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310"/>
        <w:gridCol w:w="5893"/>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ЭҚЖЖ5 сәйкес қызмет түрлерінің атауы</w:t>
            </w:r>
          </w:p>
          <w:p>
            <w:pPr>
              <w:spacing w:after="20"/>
              <w:ind w:left="20"/>
              <w:jc w:val="both"/>
            </w:pPr>
            <w:r>
              <w:rPr>
                <w:rFonts w:ascii="Times New Roman"/>
                <w:b w:val="false"/>
                <w:i w:val="false"/>
                <w:color w:val="000000"/>
                <w:sz w:val="20"/>
              </w:rPr>
              <w:t>
Наименование вида деятельности в соответствии с ОКЭД5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 (статистика органының қызметкері толтырады)</w:t>
            </w:r>
          </w:p>
          <w:p>
            <w:pPr>
              <w:spacing w:after="20"/>
              <w:ind w:left="20"/>
              <w:jc w:val="both"/>
            </w:pPr>
            <w:r>
              <w:rPr>
                <w:rFonts w:ascii="Times New Roman"/>
                <w:b w:val="false"/>
                <w:i w:val="false"/>
                <w:color w:val="000000"/>
                <w:sz w:val="20"/>
              </w:rPr>
              <w:t>
Код по ОКЭД (заполняется работниками органа статистики)</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көрсетілетін қызметтердің) көлемі, мың теңгемен</w:t>
            </w:r>
          </w:p>
          <w:p>
            <w:pPr>
              <w:spacing w:after="20"/>
              <w:ind w:left="20"/>
              <w:jc w:val="both"/>
            </w:pP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ЭҚЖЖ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5 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 Адрес (респондента) _____________________ </w:t>
      </w:r>
    </w:p>
    <w:p>
      <w:pPr>
        <w:spacing w:after="0"/>
        <w:ind w:left="0"/>
        <w:jc w:val="both"/>
      </w:pPr>
      <w:r>
        <w:rPr>
          <w:rFonts w:ascii="Times New Roman"/>
          <w:b w:val="false"/>
          <w:i w:val="false"/>
          <w:color w:val="000000"/>
          <w:sz w:val="28"/>
        </w:rPr>
        <w:t>
      Телефоны (респонденттің) ______________ ____________ Электрондық пошта</w:t>
      </w:r>
    </w:p>
    <w:p>
      <w:pPr>
        <w:spacing w:after="0"/>
        <w:ind w:left="0"/>
        <w:jc w:val="both"/>
      </w:pPr>
      <w:r>
        <w:rPr>
          <w:rFonts w:ascii="Times New Roman"/>
          <w:b w:val="false"/>
          <w:i w:val="false"/>
          <w:color w:val="000000"/>
          <w:sz w:val="28"/>
        </w:rPr>
        <w:t>
      Телефон (респондента)       стационарлық       ұялы       мекенжайы (респонденттің)</w:t>
      </w:r>
    </w:p>
    <w:p>
      <w:pPr>
        <w:spacing w:after="0"/>
        <w:ind w:left="0"/>
        <w:jc w:val="both"/>
      </w:pPr>
      <w:r>
        <w:rPr>
          <w:rFonts w:ascii="Times New Roman"/>
          <w:b w:val="false"/>
          <w:i w:val="false"/>
          <w:color w:val="000000"/>
          <w:sz w:val="28"/>
        </w:rPr>
        <w:t xml:space="preserve">
      стационарный мобильный Адрес электронной </w:t>
      </w:r>
    </w:p>
    <w:p>
      <w:pPr>
        <w:spacing w:after="0"/>
        <w:ind w:left="0"/>
        <w:jc w:val="both"/>
      </w:pPr>
      <w:r>
        <w:rPr>
          <w:rFonts w:ascii="Times New Roman"/>
          <w:b w:val="false"/>
          <w:i w:val="false"/>
          <w:color w:val="000000"/>
          <w:sz w:val="28"/>
        </w:rPr>
        <w:t xml:space="preserve">
      почты (респондента) 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мен акваөсіру</w:t>
            </w:r>
            <w:r>
              <w:br/>
            </w:r>
            <w:r>
              <w:rPr>
                <w:rFonts w:ascii="Times New Roman"/>
                <w:b w:val="false"/>
                <w:i w:val="false"/>
                <w:color w:val="000000"/>
                <w:sz w:val="20"/>
              </w:rPr>
              <w:t>туралы" (индексі 1-балық,</w:t>
            </w:r>
            <w:r>
              <w:br/>
            </w:r>
            <w:r>
              <w:rPr>
                <w:rFonts w:ascii="Times New Roman"/>
                <w:b w:val="false"/>
                <w:i w:val="false"/>
                <w:color w:val="000000"/>
                <w:sz w:val="20"/>
              </w:rPr>
              <w:t>кезеңділігі жылдық)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110" w:id="91"/>
    <w:p>
      <w:pPr>
        <w:spacing w:after="0"/>
        <w:ind w:left="0"/>
        <w:jc w:val="left"/>
      </w:pPr>
      <w:r>
        <w:rPr>
          <w:rFonts w:ascii="Times New Roman"/>
          <w:b/>
          <w:i w:val="false"/>
          <w:color w:val="000000"/>
        </w:rPr>
        <w:t xml:space="preserve"> Су айдындарының анықтамалығы Справочник водоемов</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4"/>
        <w:gridCol w:w="5776"/>
      </w:tblGrid>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p>
            <w:pPr>
              <w:spacing w:after="20"/>
              <w:ind w:left="20"/>
              <w:jc w:val="both"/>
            </w:pPr>
            <w:r>
              <w:rPr>
                <w:rFonts w:ascii="Times New Roman"/>
                <w:b w:val="false"/>
                <w:i w:val="false"/>
                <w:color w:val="000000"/>
                <w:sz w:val="20"/>
              </w:rPr>
              <w:t>
Наименование водоемов</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w:t>
            </w:r>
          </w:p>
          <w:p>
            <w:pPr>
              <w:spacing w:after="20"/>
              <w:ind w:left="20"/>
              <w:jc w:val="both"/>
            </w:pPr>
            <w:r>
              <w:rPr>
                <w:rFonts w:ascii="Times New Roman"/>
                <w:b w:val="false"/>
                <w:i w:val="false"/>
                <w:color w:val="000000"/>
                <w:sz w:val="20"/>
              </w:rPr>
              <w:t>
Моря</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p>
            <w:pPr>
              <w:spacing w:after="20"/>
              <w:ind w:left="20"/>
              <w:jc w:val="both"/>
            </w:pPr>
            <w:r>
              <w:rPr>
                <w:rFonts w:ascii="Times New Roman"/>
                <w:b w:val="false"/>
                <w:i w:val="false"/>
                <w:color w:val="000000"/>
                <w:sz w:val="20"/>
              </w:rPr>
              <w:t>
Аральское море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p>
            <w:pPr>
              <w:spacing w:after="20"/>
              <w:ind w:left="20"/>
              <w:jc w:val="both"/>
            </w:pPr>
            <w:r>
              <w:rPr>
                <w:rFonts w:ascii="Times New Roman"/>
                <w:b w:val="false"/>
                <w:i w:val="false"/>
                <w:color w:val="000000"/>
                <w:sz w:val="20"/>
              </w:rPr>
              <w:t>
Каспийское море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p>
            <w:pPr>
              <w:spacing w:after="20"/>
              <w:ind w:left="20"/>
              <w:jc w:val="both"/>
            </w:pPr>
            <w:r>
              <w:rPr>
                <w:rFonts w:ascii="Times New Roman"/>
                <w:b w:val="false"/>
                <w:i w:val="false"/>
                <w:color w:val="000000"/>
                <w:sz w:val="20"/>
              </w:rPr>
              <w:t>
Реки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p>
            <w:pPr>
              <w:spacing w:after="20"/>
              <w:ind w:left="20"/>
              <w:jc w:val="both"/>
            </w:pPr>
            <w:r>
              <w:rPr>
                <w:rFonts w:ascii="Times New Roman"/>
                <w:b w:val="false"/>
                <w:i w:val="false"/>
                <w:color w:val="000000"/>
                <w:sz w:val="20"/>
              </w:rPr>
              <w:t>
Ертис (Иртыш)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p>
            <w:pPr>
              <w:spacing w:after="20"/>
              <w:ind w:left="20"/>
              <w:jc w:val="both"/>
            </w:pPr>
            <w:r>
              <w:rPr>
                <w:rFonts w:ascii="Times New Roman"/>
                <w:b w:val="false"/>
                <w:i w:val="false"/>
                <w:color w:val="000000"/>
                <w:sz w:val="20"/>
              </w:rPr>
              <w:t>
Есиль (Ишим)</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p>
            <w:pPr>
              <w:spacing w:after="20"/>
              <w:ind w:left="20"/>
              <w:jc w:val="both"/>
            </w:pPr>
            <w:r>
              <w:rPr>
                <w:rFonts w:ascii="Times New Roman"/>
                <w:b w:val="false"/>
                <w:i w:val="false"/>
                <w:color w:val="000000"/>
                <w:sz w:val="20"/>
              </w:rPr>
              <w:t>
Тобол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p>
            <w:pPr>
              <w:spacing w:after="20"/>
              <w:ind w:left="20"/>
              <w:jc w:val="both"/>
            </w:pPr>
            <w:r>
              <w:rPr>
                <w:rFonts w:ascii="Times New Roman"/>
                <w:b w:val="false"/>
                <w:i w:val="false"/>
                <w:color w:val="000000"/>
                <w:sz w:val="20"/>
              </w:rPr>
              <w:t>
Нура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p>
            <w:pPr>
              <w:spacing w:after="20"/>
              <w:ind w:left="20"/>
              <w:jc w:val="both"/>
            </w:pPr>
            <w:r>
              <w:rPr>
                <w:rFonts w:ascii="Times New Roman"/>
                <w:b w:val="false"/>
                <w:i w:val="false"/>
                <w:color w:val="000000"/>
                <w:sz w:val="20"/>
              </w:rPr>
              <w:t>
Жайык (Урал)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p>
            <w:pPr>
              <w:spacing w:after="20"/>
              <w:ind w:left="20"/>
              <w:jc w:val="both"/>
            </w:pPr>
            <w:r>
              <w:rPr>
                <w:rFonts w:ascii="Times New Roman"/>
                <w:b w:val="false"/>
                <w:i w:val="false"/>
                <w:color w:val="000000"/>
                <w:sz w:val="20"/>
              </w:rPr>
              <w:t>
Сырдария</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
Шу</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p>
            <w:pPr>
              <w:spacing w:after="20"/>
              <w:ind w:left="20"/>
              <w:jc w:val="both"/>
            </w:pPr>
            <w:r>
              <w:rPr>
                <w:rFonts w:ascii="Times New Roman"/>
                <w:b w:val="false"/>
                <w:i w:val="false"/>
                <w:color w:val="000000"/>
                <w:sz w:val="20"/>
              </w:rPr>
              <w:t>
Талас</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p>
            <w:pPr>
              <w:spacing w:after="20"/>
              <w:ind w:left="20"/>
              <w:jc w:val="both"/>
            </w:pPr>
            <w:r>
              <w:rPr>
                <w:rFonts w:ascii="Times New Roman"/>
                <w:b w:val="false"/>
                <w:i w:val="false"/>
                <w:color w:val="000000"/>
                <w:sz w:val="20"/>
              </w:rPr>
              <w:t>
Иле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p>
            <w:pPr>
              <w:spacing w:after="20"/>
              <w:ind w:left="20"/>
              <w:jc w:val="both"/>
            </w:pPr>
            <w:r>
              <w:rPr>
                <w:rFonts w:ascii="Times New Roman"/>
                <w:b w:val="false"/>
                <w:i w:val="false"/>
                <w:color w:val="000000"/>
                <w:sz w:val="20"/>
              </w:rPr>
              <w:t>
Кигач</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Көлдер </w:t>
            </w:r>
          </w:p>
          <w:p>
            <w:pPr>
              <w:spacing w:after="20"/>
              <w:ind w:left="20"/>
              <w:jc w:val="both"/>
            </w:pPr>
            <w:r>
              <w:rPr>
                <w:rFonts w:ascii="Times New Roman"/>
                <w:b w:val="false"/>
                <w:i w:val="false"/>
                <w:color w:val="000000"/>
                <w:sz w:val="20"/>
              </w:rPr>
              <w:t>
Озера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p>
            <w:pPr>
              <w:spacing w:after="20"/>
              <w:ind w:left="20"/>
              <w:jc w:val="both"/>
            </w:pPr>
            <w:r>
              <w:rPr>
                <w:rFonts w:ascii="Times New Roman"/>
                <w:b w:val="false"/>
                <w:i w:val="false"/>
                <w:color w:val="000000"/>
                <w:sz w:val="20"/>
              </w:rPr>
              <w:t>
Балхаш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p>
            <w:pPr>
              <w:spacing w:after="20"/>
              <w:ind w:left="20"/>
              <w:jc w:val="both"/>
            </w:pPr>
            <w:r>
              <w:rPr>
                <w:rFonts w:ascii="Times New Roman"/>
                <w:b w:val="false"/>
                <w:i w:val="false"/>
                <w:color w:val="000000"/>
                <w:sz w:val="20"/>
              </w:rPr>
              <w:t>
Алаколь</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p>
            <w:pPr>
              <w:spacing w:after="20"/>
              <w:ind w:left="20"/>
              <w:jc w:val="both"/>
            </w:pPr>
            <w:r>
              <w:rPr>
                <w:rFonts w:ascii="Times New Roman"/>
                <w:b w:val="false"/>
                <w:i w:val="false"/>
                <w:color w:val="000000"/>
                <w:sz w:val="20"/>
              </w:rPr>
              <w:t>
Сасыкколь</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p>
            <w:pPr>
              <w:spacing w:after="20"/>
              <w:ind w:left="20"/>
              <w:jc w:val="both"/>
            </w:pPr>
            <w:r>
              <w:rPr>
                <w:rFonts w:ascii="Times New Roman"/>
                <w:b w:val="false"/>
                <w:i w:val="false"/>
                <w:color w:val="000000"/>
                <w:sz w:val="20"/>
              </w:rPr>
              <w:t>
Жаланашколь</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p>
            <w:pPr>
              <w:spacing w:after="20"/>
              <w:ind w:left="20"/>
              <w:jc w:val="both"/>
            </w:pPr>
            <w:r>
              <w:rPr>
                <w:rFonts w:ascii="Times New Roman"/>
                <w:b w:val="false"/>
                <w:i w:val="false"/>
                <w:color w:val="000000"/>
                <w:sz w:val="20"/>
              </w:rPr>
              <w:t>
Маркаколь</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p>
            <w:pPr>
              <w:spacing w:after="20"/>
              <w:ind w:left="20"/>
              <w:jc w:val="both"/>
            </w:pPr>
            <w:r>
              <w:rPr>
                <w:rFonts w:ascii="Times New Roman"/>
                <w:b w:val="false"/>
                <w:i w:val="false"/>
                <w:color w:val="000000"/>
                <w:sz w:val="20"/>
              </w:rPr>
              <w:t>
Зайсан</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қоймалары </w:t>
            </w:r>
          </w:p>
          <w:p>
            <w:pPr>
              <w:spacing w:after="20"/>
              <w:ind w:left="20"/>
              <w:jc w:val="both"/>
            </w:pPr>
            <w:r>
              <w:rPr>
                <w:rFonts w:ascii="Times New Roman"/>
                <w:b w:val="false"/>
                <w:i w:val="false"/>
                <w:color w:val="000000"/>
                <w:sz w:val="20"/>
              </w:rPr>
              <w:t>
Водохранилища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w:t>
            </w:r>
          </w:p>
          <w:p>
            <w:pPr>
              <w:spacing w:after="20"/>
              <w:ind w:left="20"/>
              <w:jc w:val="both"/>
            </w:pPr>
            <w:r>
              <w:rPr>
                <w:rFonts w:ascii="Times New Roman"/>
                <w:b w:val="false"/>
                <w:i w:val="false"/>
                <w:color w:val="000000"/>
                <w:sz w:val="20"/>
              </w:rPr>
              <w:t>
Бухтарминское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w:t>
            </w:r>
          </w:p>
          <w:p>
            <w:pPr>
              <w:spacing w:after="20"/>
              <w:ind w:left="20"/>
              <w:jc w:val="both"/>
            </w:pPr>
            <w:r>
              <w:rPr>
                <w:rFonts w:ascii="Times New Roman"/>
                <w:b w:val="false"/>
                <w:i w:val="false"/>
                <w:color w:val="000000"/>
                <w:sz w:val="20"/>
              </w:rPr>
              <w:t>
Сергеевское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w:t>
            </w:r>
          </w:p>
          <w:p>
            <w:pPr>
              <w:spacing w:after="20"/>
              <w:ind w:left="20"/>
              <w:jc w:val="both"/>
            </w:pPr>
            <w:r>
              <w:rPr>
                <w:rFonts w:ascii="Times New Roman"/>
                <w:b w:val="false"/>
                <w:i w:val="false"/>
                <w:color w:val="000000"/>
                <w:sz w:val="20"/>
              </w:rPr>
              <w:t>
Вячеславское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p>
            <w:pPr>
              <w:spacing w:after="20"/>
              <w:ind w:left="20"/>
              <w:jc w:val="both"/>
            </w:pPr>
            <w:r>
              <w:rPr>
                <w:rFonts w:ascii="Times New Roman"/>
                <w:b w:val="false"/>
                <w:i w:val="false"/>
                <w:color w:val="000000"/>
                <w:sz w:val="20"/>
              </w:rPr>
              <w:t>
Капчагайское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p>
            <w:pPr>
              <w:spacing w:after="20"/>
              <w:ind w:left="20"/>
              <w:jc w:val="both"/>
            </w:pPr>
            <w:r>
              <w:rPr>
                <w:rFonts w:ascii="Times New Roman"/>
                <w:b w:val="false"/>
                <w:i w:val="false"/>
                <w:color w:val="000000"/>
                <w:sz w:val="20"/>
              </w:rPr>
              <w:t>
Шардаринское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p>
            <w:pPr>
              <w:spacing w:after="20"/>
              <w:ind w:left="20"/>
              <w:jc w:val="both"/>
            </w:pPr>
            <w:r>
              <w:rPr>
                <w:rFonts w:ascii="Times New Roman"/>
                <w:b w:val="false"/>
                <w:i w:val="false"/>
                <w:color w:val="000000"/>
                <w:sz w:val="20"/>
              </w:rPr>
              <w:t>
Шульбинское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w:t>
            </w:r>
          </w:p>
          <w:p>
            <w:pPr>
              <w:spacing w:after="20"/>
              <w:ind w:left="20"/>
              <w:jc w:val="both"/>
            </w:pPr>
            <w:r>
              <w:rPr>
                <w:rFonts w:ascii="Times New Roman"/>
                <w:b w:val="false"/>
                <w:i w:val="false"/>
                <w:color w:val="000000"/>
                <w:sz w:val="20"/>
              </w:rPr>
              <w:t>
Рыбохозяйственные водоемы местного значения</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Акмолинской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Актюбинской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Алматинской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Восточно-Казахстанской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Жамбылской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Западно-Казахстанской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Карагандинской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Костанайской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Кызылординской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Павлодарской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Северо-Казахстанской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Туркестанской области</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атындағы канал</w:t>
            </w:r>
          </w:p>
          <w:p>
            <w:pPr>
              <w:spacing w:after="20"/>
              <w:ind w:left="20"/>
              <w:jc w:val="both"/>
            </w:pPr>
            <w:r>
              <w:rPr>
                <w:rFonts w:ascii="Times New Roman"/>
                <w:b w:val="false"/>
                <w:i w:val="false"/>
                <w:color w:val="000000"/>
                <w:sz w:val="20"/>
              </w:rPr>
              <w:t>
Канал имени К.Сатпаева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 xml:space="preserve">(индекс 1-рыба, периодичность </w:t>
            </w:r>
            <w:r>
              <w:br/>
            </w:r>
            <w:r>
              <w:rPr>
                <w:rFonts w:ascii="Times New Roman"/>
                <w:b w:val="false"/>
                <w:i w:val="false"/>
                <w:color w:val="000000"/>
                <w:sz w:val="20"/>
              </w:rPr>
              <w:t>годовая)</w:t>
            </w:r>
          </w:p>
        </w:tc>
      </w:tr>
    </w:tbl>
    <w:bookmarkStart w:name="z113" w:id="92"/>
    <w:p>
      <w:pPr>
        <w:spacing w:after="0"/>
        <w:ind w:left="0"/>
        <w:jc w:val="left"/>
      </w:pPr>
      <w:r>
        <w:rPr>
          <w:rFonts w:ascii="Times New Roman"/>
          <w:b/>
          <w:i w:val="false"/>
          <w:color w:val="000000"/>
        </w:rPr>
        <w:t xml:space="preserve"> Өсіру орындарының анықтамалығы Справочник мест культивирования</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263"/>
        <w:gridCol w:w="2519"/>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өлшем бірлігі</w:t>
            </w:r>
          </w:p>
          <w:p>
            <w:pPr>
              <w:spacing w:after="20"/>
              <w:ind w:left="20"/>
              <w:jc w:val="both"/>
            </w:pPr>
            <w:r>
              <w:rPr>
                <w:rFonts w:ascii="Times New Roman"/>
                <w:b w:val="false"/>
                <w:i w:val="false"/>
                <w:color w:val="000000"/>
                <w:sz w:val="20"/>
              </w:rPr>
              <w:t>
Единица измерения площади</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p>
            <w:pPr>
              <w:spacing w:after="20"/>
              <w:ind w:left="20"/>
              <w:jc w:val="both"/>
            </w:pPr>
            <w:r>
              <w:rPr>
                <w:rFonts w:ascii="Times New Roman"/>
                <w:b w:val="false"/>
                <w:i w:val="false"/>
                <w:color w:val="000000"/>
                <w:sz w:val="20"/>
              </w:rPr>
              <w:t>
Пруды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мен айдамдар</w:t>
            </w:r>
          </w:p>
          <w:p>
            <w:pPr>
              <w:spacing w:after="20"/>
              <w:ind w:left="20"/>
              <w:jc w:val="both"/>
            </w:pPr>
            <w:r>
              <w:rPr>
                <w:rFonts w:ascii="Times New Roman"/>
                <w:b w:val="false"/>
                <w:i w:val="false"/>
                <w:color w:val="000000"/>
                <w:sz w:val="20"/>
              </w:rPr>
              <w:t>
Огороженные участки и загоны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p>
          <w:p>
            <w:pPr>
              <w:spacing w:after="20"/>
              <w:ind w:left="20"/>
              <w:jc w:val="both"/>
            </w:pPr>
            <w:r>
              <w:rPr>
                <w:rFonts w:ascii="Times New Roman"/>
                <w:b w:val="false"/>
                <w:i w:val="false"/>
                <w:color w:val="000000"/>
                <w:sz w:val="20"/>
              </w:rPr>
              <w:t>
Садки</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мен сүрлемдік шұңқырлар</w:t>
            </w:r>
          </w:p>
          <w:p>
            <w:pPr>
              <w:spacing w:after="20"/>
              <w:ind w:left="20"/>
              <w:jc w:val="both"/>
            </w:pPr>
            <w:r>
              <w:rPr>
                <w:rFonts w:ascii="Times New Roman"/>
                <w:b w:val="false"/>
                <w:i w:val="false"/>
                <w:color w:val="000000"/>
                <w:sz w:val="20"/>
              </w:rPr>
              <w:t>
Каналы и силосные ямы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p>
          <w:p>
            <w:pPr>
              <w:spacing w:after="20"/>
              <w:ind w:left="20"/>
              <w:jc w:val="both"/>
            </w:pPr>
            <w:r>
              <w:rPr>
                <w:rFonts w:ascii="Times New Roman"/>
                <w:b w:val="false"/>
                <w:i w:val="false"/>
                <w:color w:val="000000"/>
                <w:sz w:val="20"/>
              </w:rPr>
              <w:t>
Запруды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p>
            <w:pPr>
              <w:spacing w:after="20"/>
              <w:ind w:left="20"/>
              <w:jc w:val="both"/>
            </w:pPr>
            <w:r>
              <w:rPr>
                <w:rFonts w:ascii="Times New Roman"/>
                <w:b w:val="false"/>
                <w:i w:val="false"/>
                <w:color w:val="000000"/>
                <w:sz w:val="20"/>
              </w:rPr>
              <w:t>
Бассейны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өсiру шаруашылығы (КТБШ)</w:t>
            </w:r>
          </w:p>
          <w:p>
            <w:pPr>
              <w:spacing w:after="20"/>
              <w:ind w:left="20"/>
              <w:jc w:val="both"/>
            </w:pPr>
            <w:r>
              <w:rPr>
                <w:rFonts w:ascii="Times New Roman"/>
                <w:b w:val="false"/>
                <w:i w:val="false"/>
                <w:color w:val="000000"/>
                <w:sz w:val="20"/>
              </w:rPr>
              <w:t>
Озерно-товарное рыбоводное хозяйство (ОТРХ)</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p>
          <w:p>
            <w:pPr>
              <w:spacing w:after="20"/>
              <w:ind w:left="20"/>
              <w:jc w:val="both"/>
            </w:pPr>
            <w:r>
              <w:rPr>
                <w:rFonts w:ascii="Times New Roman"/>
                <w:b w:val="false"/>
                <w:i w:val="false"/>
                <w:color w:val="000000"/>
                <w:sz w:val="20"/>
              </w:rPr>
              <w:t>
Рыбоводное хозяйство с замкнутым циклом водообеспечения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p>
            <w:pPr>
              <w:spacing w:after="20"/>
              <w:ind w:left="20"/>
              <w:jc w:val="both"/>
            </w:pPr>
            <w:r>
              <w:rPr>
                <w:rFonts w:ascii="Times New Roman"/>
                <w:b w:val="false"/>
                <w:i w:val="false"/>
                <w:color w:val="000000"/>
                <w:sz w:val="20"/>
              </w:rPr>
              <w:t>
в метрах кубических</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p>
          <w:p>
            <w:pPr>
              <w:spacing w:after="20"/>
              <w:ind w:left="20"/>
              <w:jc w:val="both"/>
            </w:pPr>
            <w:r>
              <w:rPr>
                <w:rFonts w:ascii="Times New Roman"/>
                <w:b w:val="false"/>
                <w:i w:val="false"/>
                <w:color w:val="000000"/>
                <w:sz w:val="20"/>
              </w:rPr>
              <w:t>
Другие места</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p>
            <w:pPr>
              <w:spacing w:after="20"/>
              <w:ind w:left="20"/>
              <w:jc w:val="both"/>
            </w:pPr>
            <w:r>
              <w:rPr>
                <w:rFonts w:ascii="Times New Roman"/>
                <w:b w:val="false"/>
                <w:i w:val="false"/>
                <w:color w:val="000000"/>
                <w:sz w:val="20"/>
              </w:rPr>
              <w:t>
в гектарах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"Балық аулау мен акваөсіру </w:t>
            </w:r>
            <w:r>
              <w:br/>
            </w:r>
            <w:r>
              <w:rPr>
                <w:rFonts w:ascii="Times New Roman"/>
                <w:b w:val="false"/>
                <w:i w:val="false"/>
                <w:color w:val="000000"/>
                <w:sz w:val="20"/>
              </w:rPr>
              <w:t>туралы" (индексі 1-балық,</w:t>
            </w:r>
            <w:r>
              <w:br/>
            </w:r>
            <w:r>
              <w:rPr>
                <w:rFonts w:ascii="Times New Roman"/>
                <w:b w:val="false"/>
                <w:i w:val="false"/>
                <w:color w:val="000000"/>
                <w:sz w:val="20"/>
              </w:rPr>
              <w:t xml:space="preserve"> кезеңділігі жылдық)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рыболовстве и аквакультуре"</w:t>
            </w:r>
            <w:r>
              <w:br/>
            </w:r>
            <w:r>
              <w:rPr>
                <w:rFonts w:ascii="Times New Roman"/>
                <w:b w:val="false"/>
                <w:i w:val="false"/>
                <w:color w:val="000000"/>
                <w:sz w:val="20"/>
              </w:rPr>
              <w:t>(индекс 1-рыба,</w:t>
            </w:r>
            <w:r>
              <w:br/>
            </w:r>
            <w:r>
              <w:rPr>
                <w:rFonts w:ascii="Times New Roman"/>
                <w:b w:val="false"/>
                <w:i w:val="false"/>
                <w:color w:val="000000"/>
                <w:sz w:val="20"/>
              </w:rPr>
              <w:t>периодичность годовая)</w:t>
            </w:r>
          </w:p>
        </w:tc>
      </w:tr>
    </w:tbl>
    <w:bookmarkStart w:name="z116" w:id="93"/>
    <w:p>
      <w:pPr>
        <w:spacing w:after="0"/>
        <w:ind w:left="0"/>
        <w:jc w:val="left"/>
      </w:pPr>
      <w:r>
        <w:rPr>
          <w:rFonts w:ascii="Times New Roman"/>
          <w:b/>
          <w:i w:val="false"/>
          <w:color w:val="000000"/>
        </w:rPr>
        <w:t xml:space="preserve"> Ауыл шаруашылығы өнімдерін өткізу арналарының анықтамалығына Справочник каналов реализации сельскохозяйственной продукции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7588"/>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p>
            <w:pPr>
              <w:spacing w:after="20"/>
              <w:ind w:left="20"/>
              <w:jc w:val="both"/>
            </w:pPr>
            <w:r>
              <w:rPr>
                <w:rFonts w:ascii="Times New Roman"/>
                <w:b w:val="false"/>
                <w:i w:val="false"/>
                <w:color w:val="000000"/>
                <w:sz w:val="20"/>
              </w:rPr>
              <w:t>
Наименование каналов реализации</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w:t>
            </w:r>
          </w:p>
          <w:p>
            <w:pPr>
              <w:spacing w:after="20"/>
              <w:ind w:left="20"/>
              <w:jc w:val="both"/>
            </w:pPr>
            <w:r>
              <w:rPr>
                <w:rFonts w:ascii="Times New Roman"/>
                <w:b w:val="false"/>
                <w:i w:val="false"/>
                <w:color w:val="000000"/>
                <w:sz w:val="20"/>
              </w:rPr>
              <w:t>
на рынках</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аумағында орналасқан дүкендерде, дүкеншелерде, шатырларда</w:t>
            </w:r>
          </w:p>
          <w:p>
            <w:pPr>
              <w:spacing w:after="20"/>
              <w:ind w:left="20"/>
              <w:jc w:val="both"/>
            </w:pPr>
            <w:r>
              <w:rPr>
                <w:rFonts w:ascii="Times New Roman"/>
                <w:b w:val="false"/>
                <w:i w:val="false"/>
                <w:color w:val="000000"/>
                <w:sz w:val="20"/>
              </w:rPr>
              <w:t>
в магазинах, ларьках, палатках расположенных на территории предприятия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халыққа тікелей</w:t>
            </w:r>
          </w:p>
          <w:p>
            <w:pPr>
              <w:spacing w:after="20"/>
              <w:ind w:left="20"/>
              <w:jc w:val="both"/>
            </w:pPr>
            <w:r>
              <w:rPr>
                <w:rFonts w:ascii="Times New Roman"/>
                <w:b w:val="false"/>
                <w:i w:val="false"/>
                <w:color w:val="000000"/>
                <w:sz w:val="20"/>
              </w:rPr>
              <w:t>
непосредственно предприятием населению</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желісі арқылы</w:t>
            </w:r>
          </w:p>
          <w:p>
            <w:pPr>
              <w:spacing w:after="20"/>
              <w:ind w:left="20"/>
              <w:jc w:val="both"/>
            </w:pPr>
            <w:r>
              <w:rPr>
                <w:rFonts w:ascii="Times New Roman"/>
                <w:b w:val="false"/>
                <w:i w:val="false"/>
                <w:color w:val="000000"/>
                <w:sz w:val="20"/>
              </w:rPr>
              <w:t>
через сеть общественного питания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өзінде қайта өңдеуге</w:t>
            </w:r>
          </w:p>
          <w:p>
            <w:pPr>
              <w:spacing w:after="20"/>
              <w:ind w:left="20"/>
              <w:jc w:val="both"/>
            </w:pPr>
            <w:r>
              <w:rPr>
                <w:rFonts w:ascii="Times New Roman"/>
                <w:b w:val="false"/>
                <w:i w:val="false"/>
                <w:color w:val="000000"/>
                <w:sz w:val="20"/>
              </w:rPr>
              <w:t>
На переработку в самом предприятии</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13-қосымша</w:t>
            </w:r>
          </w:p>
        </w:tc>
      </w:tr>
    </w:tbl>
    <w:bookmarkStart w:name="z118" w:id="94"/>
    <w:p>
      <w:pPr>
        <w:spacing w:after="0"/>
        <w:ind w:left="0"/>
        <w:jc w:val="left"/>
      </w:pPr>
      <w:r>
        <w:rPr>
          <w:rFonts w:ascii="Times New Roman"/>
          <w:b/>
          <w:i w:val="false"/>
          <w:color w:val="000000"/>
        </w:rPr>
        <w:t xml:space="preserve">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w:t>
      </w:r>
    </w:p>
    <w:bookmarkEnd w:id="94"/>
    <w:bookmarkStart w:name="z119" w:id="95"/>
    <w:p>
      <w:pPr>
        <w:spacing w:after="0"/>
        <w:ind w:left="0"/>
        <w:jc w:val="both"/>
      </w:pPr>
      <w:r>
        <w:rPr>
          <w:rFonts w:ascii="Times New Roman"/>
          <w:b w:val="false"/>
          <w:i w:val="false"/>
          <w:color w:val="000000"/>
          <w:sz w:val="28"/>
        </w:rPr>
        <w:t xml:space="preserve">
      1. Осы "Балық аулау мен акваөсіру туралы" (индексі 1-балық,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"Балық аулау мен акваөсіру туралы" (индексі 1-балық,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95"/>
    <w:bookmarkStart w:name="z120" w:id="96"/>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және "Жануарлар дүниесін қорғау, өсімін молайту және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96"/>
    <w:bookmarkStart w:name="z121" w:id="97"/>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97"/>
    <w:bookmarkStart w:name="z122" w:id="98"/>
    <w:p>
      <w:pPr>
        <w:spacing w:after="0"/>
        <w:ind w:left="0"/>
        <w:jc w:val="both"/>
      </w:pPr>
      <w:r>
        <w:rPr>
          <w:rFonts w:ascii="Times New Roman"/>
          <w:b w:val="false"/>
          <w:i w:val="false"/>
          <w:color w:val="000000"/>
          <w:sz w:val="28"/>
        </w:rPr>
        <w:t>
      2) арықтар – су айналымының жоғары деңгейі бар, жер деңгейінен жоғары немесе төмен салынған жасанды бірліктер;</w:t>
      </w:r>
    </w:p>
    <w:bookmarkEnd w:id="98"/>
    <w:bookmarkStart w:name="z123" w:id="99"/>
    <w:p>
      <w:pPr>
        <w:spacing w:after="0"/>
        <w:ind w:left="0"/>
        <w:jc w:val="both"/>
      </w:pPr>
      <w:r>
        <w:rPr>
          <w:rFonts w:ascii="Times New Roman"/>
          <w:b w:val="false"/>
          <w:i w:val="false"/>
          <w:color w:val="000000"/>
          <w:sz w:val="28"/>
        </w:rPr>
        <w:t>
      3) ауланған балық – балық шаруашылығы су айдындарында балық ресурстары мен басқа да су жануарларының ауланған көлемі;</w:t>
      </w:r>
    </w:p>
    <w:bookmarkEnd w:id="99"/>
    <w:bookmarkStart w:name="z124" w:id="100"/>
    <w:p>
      <w:pPr>
        <w:spacing w:after="0"/>
        <w:ind w:left="0"/>
        <w:jc w:val="both"/>
      </w:pPr>
      <w:r>
        <w:rPr>
          <w:rFonts w:ascii="Times New Roman"/>
          <w:b w:val="false"/>
          <w:i w:val="false"/>
          <w:color w:val="000000"/>
          <w:sz w:val="28"/>
        </w:rPr>
        <w:t>
      4)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және басқа да су жануарларын аулау;</w:t>
      </w:r>
    </w:p>
    <w:bookmarkEnd w:id="100"/>
    <w:bookmarkStart w:name="z125" w:id="101"/>
    <w:p>
      <w:pPr>
        <w:spacing w:after="0"/>
        <w:ind w:left="0"/>
        <w:jc w:val="both"/>
      </w:pPr>
      <w:r>
        <w:rPr>
          <w:rFonts w:ascii="Times New Roman"/>
          <w:b w:val="false"/>
          <w:i w:val="false"/>
          <w:color w:val="000000"/>
          <w:sz w:val="28"/>
        </w:rPr>
        <w:t>
      5) балық аулау – балық ресурстары мен басқа да су жануарларын аулау;</w:t>
      </w:r>
    </w:p>
    <w:bookmarkEnd w:id="101"/>
    <w:bookmarkStart w:name="z126" w:id="102"/>
    <w:p>
      <w:pPr>
        <w:spacing w:after="0"/>
        <w:ind w:left="0"/>
        <w:jc w:val="both"/>
      </w:pPr>
      <w:r>
        <w:rPr>
          <w:rFonts w:ascii="Times New Roman"/>
          <w:b w:val="false"/>
          <w:i w:val="false"/>
          <w:color w:val="000000"/>
          <w:sz w:val="28"/>
        </w:rPr>
        <w:t>
      6)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bookmarkEnd w:id="102"/>
    <w:bookmarkStart w:name="z127" w:id="103"/>
    <w:p>
      <w:pPr>
        <w:spacing w:after="0"/>
        <w:ind w:left="0"/>
        <w:jc w:val="both"/>
      </w:pPr>
      <w:r>
        <w:rPr>
          <w:rFonts w:ascii="Times New Roman"/>
          <w:b w:val="false"/>
          <w:i w:val="false"/>
          <w:color w:val="000000"/>
          <w:sz w:val="28"/>
        </w:rPr>
        <w:t>
      7) бөгеулер – адамдар қолдан жасаған және табиғи жағдайларға сәйкес келетін өткізбейтін кедергілерден құрастырылған жартылай тұрақты немесе маусымдық қоршаулар;</w:t>
      </w:r>
    </w:p>
    <w:bookmarkEnd w:id="103"/>
    <w:bookmarkStart w:name="z128" w:id="104"/>
    <w:p>
      <w:pPr>
        <w:spacing w:after="0"/>
        <w:ind w:left="0"/>
        <w:jc w:val="both"/>
      </w:pPr>
      <w:r>
        <w:rPr>
          <w:rFonts w:ascii="Times New Roman"/>
          <w:b w:val="false"/>
          <w:i w:val="false"/>
          <w:color w:val="000000"/>
          <w:sz w:val="28"/>
        </w:rPr>
        <w:t>
      8) жолдама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p>
    <w:bookmarkEnd w:id="104"/>
    <w:bookmarkStart w:name="z129" w:id="105"/>
    <w:p>
      <w:pPr>
        <w:spacing w:after="0"/>
        <w:ind w:left="0"/>
        <w:jc w:val="both"/>
      </w:pPr>
      <w:r>
        <w:rPr>
          <w:rFonts w:ascii="Times New Roman"/>
          <w:b w:val="false"/>
          <w:i w:val="false"/>
          <w:color w:val="000000"/>
          <w:sz w:val="28"/>
        </w:rPr>
        <w:t>
      9)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105"/>
    <w:bookmarkStart w:name="z130" w:id="106"/>
    <w:p>
      <w:pPr>
        <w:spacing w:after="0"/>
        <w:ind w:left="0"/>
        <w:jc w:val="both"/>
      </w:pPr>
      <w:r>
        <w:rPr>
          <w:rFonts w:ascii="Times New Roman"/>
          <w:b w:val="false"/>
          <w:i w:val="false"/>
          <w:color w:val="000000"/>
          <w:sz w:val="28"/>
        </w:rPr>
        <w:t>
      10) көлде тауарлы балық өсiру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қызметтің түрі;</w:t>
      </w:r>
    </w:p>
    <w:bookmarkEnd w:id="106"/>
    <w:bookmarkStart w:name="z131" w:id="107"/>
    <w:p>
      <w:pPr>
        <w:spacing w:after="0"/>
        <w:ind w:left="0"/>
        <w:jc w:val="both"/>
      </w:pPr>
      <w:r>
        <w:rPr>
          <w:rFonts w:ascii="Times New Roman"/>
          <w:b w:val="false"/>
          <w:i w:val="false"/>
          <w:color w:val="000000"/>
          <w:sz w:val="28"/>
        </w:rPr>
        <w:t>
      11) қоршалған учаскелер мен айдамдар – ау, сымды тор және басқа да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p>
    <w:bookmarkEnd w:id="107"/>
    <w:bookmarkStart w:name="z132" w:id="108"/>
    <w:p>
      <w:pPr>
        <w:spacing w:after="0"/>
        <w:ind w:left="0"/>
        <w:jc w:val="both"/>
      </w:pPr>
      <w:r>
        <w:rPr>
          <w:rFonts w:ascii="Times New Roman"/>
          <w:b w:val="false"/>
          <w:i w:val="false"/>
          <w:color w:val="000000"/>
          <w:sz w:val="28"/>
        </w:rPr>
        <w:t>
      12) қызметтің басқа да түрлері – балық аулау және акваөсіру қызметінен басқа кәсіпорын жүзеге асырған қызмет түрлері;</w:t>
      </w:r>
    </w:p>
    <w:bookmarkEnd w:id="108"/>
    <w:bookmarkStart w:name="z133" w:id="109"/>
    <w:p>
      <w:pPr>
        <w:spacing w:after="0"/>
        <w:ind w:left="0"/>
        <w:jc w:val="both"/>
      </w:pPr>
      <w:r>
        <w:rPr>
          <w:rFonts w:ascii="Times New Roman"/>
          <w:b w:val="false"/>
          <w:i w:val="false"/>
          <w:color w:val="000000"/>
          <w:sz w:val="28"/>
        </w:rPr>
        <w:t>
      13)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bookmarkEnd w:id="109"/>
    <w:bookmarkStart w:name="z134" w:id="110"/>
    <w:p>
      <w:pPr>
        <w:spacing w:after="0"/>
        <w:ind w:left="0"/>
        <w:jc w:val="both"/>
      </w:pPr>
      <w:r>
        <w:rPr>
          <w:rFonts w:ascii="Times New Roman"/>
          <w:b w:val="false"/>
          <w:i w:val="false"/>
          <w:color w:val="000000"/>
          <w:sz w:val="28"/>
        </w:rPr>
        <w:t>
      14)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p>
    <w:bookmarkEnd w:id="110"/>
    <w:bookmarkStart w:name="z135" w:id="111"/>
    <w:p>
      <w:pPr>
        <w:spacing w:after="0"/>
        <w:ind w:left="0"/>
        <w:jc w:val="both"/>
      </w:pPr>
      <w:r>
        <w:rPr>
          <w:rFonts w:ascii="Times New Roman"/>
          <w:b w:val="false"/>
          <w:i w:val="false"/>
          <w:color w:val="000000"/>
          <w:sz w:val="28"/>
        </w:rPr>
        <w:t>
      15) тоғандар мен бассейндер – суды ұстау және су айналымын қамтамасыз етуге қабілетті жер деңгейінен жоғары немесе төмен салынған жасанды бірліктер;</w:t>
      </w:r>
    </w:p>
    <w:bookmarkEnd w:id="111"/>
    <w:bookmarkStart w:name="z136" w:id="112"/>
    <w:p>
      <w:pPr>
        <w:spacing w:after="0"/>
        <w:ind w:left="0"/>
        <w:jc w:val="both"/>
      </w:pPr>
      <w:r>
        <w:rPr>
          <w:rFonts w:ascii="Times New Roman"/>
          <w:b w:val="false"/>
          <w:i w:val="false"/>
          <w:color w:val="000000"/>
          <w:sz w:val="28"/>
        </w:rPr>
        <w:t>
      16)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bookmarkEnd w:id="112"/>
    <w:bookmarkStart w:name="z137" w:id="113"/>
    <w:p>
      <w:pPr>
        <w:spacing w:after="0"/>
        <w:ind w:left="0"/>
        <w:jc w:val="both"/>
      </w:pPr>
      <w:r>
        <w:rPr>
          <w:rFonts w:ascii="Times New Roman"/>
          <w:b w:val="false"/>
          <w:i w:val="false"/>
          <w:color w:val="000000"/>
          <w:sz w:val="28"/>
        </w:rPr>
        <w:t>
      3.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статистикалық нысандарда ұсынады, яғни деректер балық аулау және акваөсіру саласындағы қызметті жүзеге асыру орны бойынша көрсетіледі. Құрылымдық бөлімшеге статистикалық нысанды ұсыну жөніндегі өкілеттіліктер берілген жағдайда, ол осы статистикалық нысанды өзінің орналасқан жері бойынша аумақтық статистика органына ұсынады.</w:t>
      </w:r>
    </w:p>
    <w:bookmarkEnd w:id="113"/>
    <w:bookmarkStart w:name="z138" w:id="114"/>
    <w:p>
      <w:pPr>
        <w:spacing w:after="0"/>
        <w:ind w:left="0"/>
        <w:jc w:val="both"/>
      </w:pPr>
      <w:r>
        <w:rPr>
          <w:rFonts w:ascii="Times New Roman"/>
          <w:b w:val="false"/>
          <w:i w:val="false"/>
          <w:color w:val="000000"/>
          <w:sz w:val="28"/>
        </w:rPr>
        <w:t>
      4. 1-бөлімде тіркелген жеріне қарамастан, балық аулау және акваөсіру саласында қызметтің нақты іске асыру орны көрсетіледі (облыс, қала, аудан).</w:t>
      </w:r>
    </w:p>
    <w:bookmarkEnd w:id="114"/>
    <w:bookmarkStart w:name="z139" w:id="115"/>
    <w:p>
      <w:pPr>
        <w:spacing w:after="0"/>
        <w:ind w:left="0"/>
        <w:jc w:val="both"/>
      </w:pPr>
      <w:r>
        <w:rPr>
          <w:rFonts w:ascii="Times New Roman"/>
          <w:b w:val="false"/>
          <w:i w:val="false"/>
          <w:color w:val="000000"/>
          <w:sz w:val="28"/>
        </w:rPr>
        <w:t>
      Статистикалық нысан Қазақстан Республикасының Стратегиялық жоспарлау және реформалар агенттігі Ұлттық статистика бюросының интернет-ресурсында (www.stat.gov.kz) орналастырылған Ауыл, орман және балық шаруашылығы өнімдерінің (көрсетілетін қызметтерінің) анықтамалығына (бұдан әрі – АШӨСЖ) сәйкес толтырылады (респондент жолдар бойынша өнімнің түрін толтырады, статистика органдары тиісті код қояды).</w:t>
      </w:r>
    </w:p>
    <w:bookmarkEnd w:id="115"/>
    <w:bookmarkStart w:name="z140" w:id="116"/>
    <w:p>
      <w:pPr>
        <w:spacing w:after="0"/>
        <w:ind w:left="0"/>
        <w:jc w:val="both"/>
      </w:pPr>
      <w:r>
        <w:rPr>
          <w:rFonts w:ascii="Times New Roman"/>
          <w:b w:val="false"/>
          <w:i w:val="false"/>
          <w:color w:val="000000"/>
          <w:sz w:val="28"/>
        </w:rPr>
        <w:t>
      Су айдындарының атауы статистикалық нысанға 1-қосымшада келтірілген "Су айдындарының анықтамалығына" сәйкес көрсетіледі.</w:t>
      </w:r>
    </w:p>
    <w:bookmarkEnd w:id="116"/>
    <w:bookmarkStart w:name="z141" w:id="117"/>
    <w:p>
      <w:pPr>
        <w:spacing w:after="0"/>
        <w:ind w:left="0"/>
        <w:jc w:val="both"/>
      </w:pPr>
      <w:r>
        <w:rPr>
          <w:rFonts w:ascii="Times New Roman"/>
          <w:b w:val="false"/>
          <w:i w:val="false"/>
          <w:color w:val="000000"/>
          <w:sz w:val="28"/>
        </w:rPr>
        <w:t>
      5. Әуесқойлық (спорттық) балық аулауды қоспағанда, балық және басқа да су жануарларын аулау және оларды өткізу туралы мәліметтер көрсетіледі.</w:t>
      </w:r>
    </w:p>
    <w:bookmarkEnd w:id="117"/>
    <w:bookmarkStart w:name="z142" w:id="118"/>
    <w:p>
      <w:pPr>
        <w:spacing w:after="0"/>
        <w:ind w:left="0"/>
        <w:jc w:val="both"/>
      </w:pPr>
      <w:r>
        <w:rPr>
          <w:rFonts w:ascii="Times New Roman"/>
          <w:b w:val="false"/>
          <w:i w:val="false"/>
          <w:color w:val="000000"/>
          <w:sz w:val="28"/>
        </w:rPr>
        <w:t>
      2.1-ішкі бөлімнің 1-бағанында ауланған балықтың және басқа да су жануарларының барлық түрлерінің жалпы салмағы бір ондық белгімен килограммен көрсетіледі. Өнімнің нақты түрлері бойынша, оның ішінде осы кәсіпорынның ішіндегі өндірістік мұқтаждарға жұмсалған деректер көрсетіледі.</w:t>
      </w:r>
    </w:p>
    <w:bookmarkEnd w:id="118"/>
    <w:bookmarkStart w:name="z143" w:id="119"/>
    <w:p>
      <w:pPr>
        <w:spacing w:after="0"/>
        <w:ind w:left="0"/>
        <w:jc w:val="both"/>
      </w:pPr>
      <w:r>
        <w:rPr>
          <w:rFonts w:ascii="Times New Roman"/>
          <w:b w:val="false"/>
          <w:i w:val="false"/>
          <w:color w:val="000000"/>
          <w:sz w:val="28"/>
        </w:rPr>
        <w:t>
      2.1-ішкі бөлімнің 2-бағанында барлық балықты және басқа су жануарларын өткізу заттай мәнде бір ондық белгімен, 2.1-ішкі бөлімнің 3-бағанында есепті жылдың өткізу бағаларында құндық мәнде көрсетіледі.</w:t>
      </w:r>
    </w:p>
    <w:bookmarkEnd w:id="119"/>
    <w:bookmarkStart w:name="z144" w:id="120"/>
    <w:p>
      <w:pPr>
        <w:spacing w:after="0"/>
        <w:ind w:left="0"/>
        <w:jc w:val="both"/>
      </w:pP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Балық өсіру материалына жас шабақтар (құрттар, биылғы шабақтар) жатады, көктем мезгілінде балық өсіру материалы екі жылдық балықтар деп аталатын, салмағы стандартқа жетпеген, шаруашылықта әрі қарай өсіруге қалдырылған, қыстап шыққандары екіжылдықтар болып табылады. Балық өсіру материалын санау балық шаруашылығында жалпы қабылданған әдіспен жүргізіледі.</w:t>
      </w:r>
    </w:p>
    <w:bookmarkEnd w:id="120"/>
    <w:bookmarkStart w:name="z145" w:id="121"/>
    <w:p>
      <w:pPr>
        <w:spacing w:after="0"/>
        <w:ind w:left="0"/>
        <w:jc w:val="both"/>
      </w:pPr>
      <w:r>
        <w:rPr>
          <w:rFonts w:ascii="Times New Roman"/>
          <w:b w:val="false"/>
          <w:i w:val="false"/>
          <w:color w:val="000000"/>
          <w:sz w:val="28"/>
        </w:rPr>
        <w:t>
      3.1-ішкі бөлімнің 2-бағанында өсірілген балық материалының құны есепті жылдың бағаларында, 3.1-ішкі бөлімнің 3-бағанында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пайдаланылады. Респондент өткен жылы балық өсіру материалының сол немесе басқа түрлерін өсірмеген жағдайда, осы түрлер бойынша 3-баған 3.1-ішкі бөлімнің 2-бағанына тең деп қабылданады.</w:t>
      </w:r>
    </w:p>
    <w:bookmarkEnd w:id="121"/>
    <w:bookmarkStart w:name="z146" w:id="122"/>
    <w:p>
      <w:pPr>
        <w:spacing w:after="0"/>
        <w:ind w:left="0"/>
        <w:jc w:val="both"/>
      </w:pPr>
      <w:r>
        <w:rPr>
          <w:rFonts w:ascii="Times New Roman"/>
          <w:b w:val="false"/>
          <w:i w:val="false"/>
          <w:color w:val="000000"/>
          <w:sz w:val="28"/>
        </w:rPr>
        <w:t>
      3.1-ішкі бөлімнің 4 пен 6-бағандары бойынша балық өсіру материалын өткізу туралы мәлімет көрсетіледі. 3.1-ішкі бөлімнің 5-бағанындағы өткізу құны есепті жылдың бағаларында, 3.1-ішкі бөлімнің 6-бағанында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өткізу бағалары пайдаланылады. Респондент өткен жылы балық өсіру материалын өткізбеген жағдайда осы түрлер бойынша 3.1-ішкі бөлімнің 6-бағаны 3.1-ішкі бөлімнің 5-бағанына тең деп қабылданады.</w:t>
      </w:r>
    </w:p>
    <w:bookmarkEnd w:id="122"/>
    <w:bookmarkStart w:name="z147" w:id="123"/>
    <w:p>
      <w:pPr>
        <w:spacing w:after="0"/>
        <w:ind w:left="0"/>
        <w:jc w:val="both"/>
      </w:pPr>
      <w:r>
        <w:rPr>
          <w:rFonts w:ascii="Times New Roman"/>
          <w:b w:val="false"/>
          <w:i w:val="false"/>
          <w:color w:val="000000"/>
          <w:sz w:val="28"/>
        </w:rPr>
        <w:t>
      7. 3.2-ішкі бөлімнің 1-бағаны бойынша акваөсіру қызметін одан әрі жүргізу үшін жіберілген балық өсіру материалының саны, 3.2-ішкі бөлімнің 2-бағанында балық аулау кәсібін жүргізу барысында аулау үшін жіберілген саны туралы деректер көрсетіледі.</w:t>
      </w:r>
    </w:p>
    <w:bookmarkEnd w:id="123"/>
    <w:bookmarkStart w:name="z148" w:id="124"/>
    <w:p>
      <w:pPr>
        <w:spacing w:after="0"/>
        <w:ind w:left="0"/>
        <w:jc w:val="both"/>
      </w:pPr>
      <w:r>
        <w:rPr>
          <w:rFonts w:ascii="Times New Roman"/>
          <w:b w:val="false"/>
          <w:i w:val="false"/>
          <w:color w:val="000000"/>
          <w:sz w:val="28"/>
        </w:rPr>
        <w:t>
      8. 3.3-ішкі бөлімнің жолдарында тауарлық балықты және басқа да су жануарларын өсіру және өткізу көлемдері туралы мәліметтер көрсетіледі.</w:t>
      </w:r>
    </w:p>
    <w:bookmarkEnd w:id="124"/>
    <w:bookmarkStart w:name="z149" w:id="125"/>
    <w:p>
      <w:pPr>
        <w:spacing w:after="0"/>
        <w:ind w:left="0"/>
        <w:jc w:val="both"/>
      </w:pPr>
      <w:r>
        <w:rPr>
          <w:rFonts w:ascii="Times New Roman"/>
          <w:b w:val="false"/>
          <w:i w:val="false"/>
          <w:color w:val="000000"/>
          <w:sz w:val="28"/>
        </w:rPr>
        <w:t>
      Өсіру орындары статистикалық нысанға 2-қосымшаға сәйкес Өсіру орындарының анықтамалығына сәйкес көрсетіледі. Өсірілген тауарлық балық пен басқа да су жануарларын аулау 3.3-ішкі бөлімінің 3-бағанында толтырады. 3.3-ішкі бөлімнің 4-бағанында шаруашылықта өсірілген ауланған тауарлық балық пен басқа да су жануарларын заттай мәнде өткізу көрсетіледі. 3.3-ішкі бөлімнің 5-бағаны бойынша статистикалық нысанға 3-қосымшасыға сәйкес Ауыл шаруашылығы өнімдерін өткізу арналарының анықтамалығына сәйкес тауарлық балықты және басқа да су жануарларын өткізу арналары көрсетіледі. 3.3-ішкі бөлімнің 6-бағаны бойынша есепті жылдың өткізу бағасында тауарлық балық пен басқа су жануарларының құны көрсетіледі.</w:t>
      </w:r>
    </w:p>
    <w:bookmarkEnd w:id="125"/>
    <w:bookmarkStart w:name="z150" w:id="126"/>
    <w:p>
      <w:pPr>
        <w:spacing w:after="0"/>
        <w:ind w:left="0"/>
        <w:jc w:val="both"/>
      </w:pPr>
      <w:r>
        <w:rPr>
          <w:rFonts w:ascii="Times New Roman"/>
          <w:b w:val="false"/>
          <w:i w:val="false"/>
          <w:color w:val="000000"/>
          <w:sz w:val="28"/>
        </w:rPr>
        <w:t>
      9. 3.4-ішкі бөлімнің 1-жолында есепті жылы қолданылғанына немесе олардың қолданылмағанына қарамастан тауарлық балық пен балық өсіру материалын өсіру бойынша жеке меншіктегі және бекітілген су айдындарының (өсіру және семірту тоғандары, бассейндер, торлар, тұқымдық және семірту көлдері мен өзге де суаттар) болуы көрсетіледі.</w:t>
      </w:r>
    </w:p>
    <w:bookmarkEnd w:id="126"/>
    <w:bookmarkStart w:name="z151" w:id="127"/>
    <w:p>
      <w:pPr>
        <w:spacing w:after="0"/>
        <w:ind w:left="0"/>
        <w:jc w:val="both"/>
      </w:pPr>
      <w:r>
        <w:rPr>
          <w:rFonts w:ascii="Times New Roman"/>
          <w:b w:val="false"/>
          <w:i w:val="false"/>
          <w:color w:val="000000"/>
          <w:sz w:val="28"/>
        </w:rPr>
        <w:t xml:space="preserve">
      3.4-ішкі бөлімнің 2-жолында тауарлық балықты азықтандыру мен балық өсіру материалдары үшін отандық және импортық түрлеріне ажырата отырып жұмсалған жемнің мөлшері көрсетіледі. </w:t>
      </w:r>
    </w:p>
    <w:bookmarkEnd w:id="127"/>
    <w:bookmarkStart w:name="z152" w:id="128"/>
    <w:p>
      <w:pPr>
        <w:spacing w:after="0"/>
        <w:ind w:left="0"/>
        <w:jc w:val="both"/>
      </w:pPr>
      <w:r>
        <w:rPr>
          <w:rFonts w:ascii="Times New Roman"/>
          <w:b w:val="false"/>
          <w:i w:val="false"/>
          <w:color w:val="000000"/>
          <w:sz w:val="28"/>
        </w:rPr>
        <w:t>
      10. 4-бөлімде балық аулау мен акваөсіру саласындағы басқа заңды немесе жеке тұлғаларға көрсетілген қызмет көлемі:</w:t>
      </w:r>
    </w:p>
    <w:bookmarkEnd w:id="128"/>
    <w:bookmarkStart w:name="z153" w:id="129"/>
    <w:p>
      <w:pPr>
        <w:spacing w:after="0"/>
        <w:ind w:left="0"/>
        <w:jc w:val="both"/>
      </w:pPr>
      <w:r>
        <w:rPr>
          <w:rFonts w:ascii="Times New Roman"/>
          <w:b w:val="false"/>
          <w:i w:val="false"/>
          <w:color w:val="000000"/>
          <w:sz w:val="28"/>
        </w:rPr>
        <w:t>
      1) әуесқойлық (спорттық) балық аулауды есепке алумен балық аулауға байланысты көрсетілетін қызметтер (АШӨСЖ 03.00.71 коды) – жағалаудағы немесе ішкі сулардан балық аулау, теңіз және тұщы су шаян тәрізділерін, моллюскаларды ұстау бойынша көрсетілетін қызметтер;</w:t>
      </w:r>
    </w:p>
    <w:bookmarkEnd w:id="129"/>
    <w:bookmarkStart w:name="z154" w:id="130"/>
    <w:p>
      <w:pPr>
        <w:spacing w:after="0"/>
        <w:ind w:left="0"/>
        <w:jc w:val="both"/>
      </w:pPr>
      <w:r>
        <w:rPr>
          <w:rFonts w:ascii="Times New Roman"/>
          <w:b w:val="false"/>
          <w:i w:val="false"/>
          <w:color w:val="000000"/>
          <w:sz w:val="28"/>
        </w:rPr>
        <w:t>
      2) акваөсіруге байланысты көрсетілетін қызметтер (АШӨСЖ 03.00.72 коды) – балық шабақтарын (құрттар, биылғы шабақтар, бір жылдық, екі жылдық балықтар) өсіру бойынша балық питомниктерінің, балықты (декоративтік балықты қоса) өсіру және көбейту бойынша балық фермаларының көрсететін қызметтері, балықты өңдеуге байланысты көрсетілетін қызметтер көрсетіледі.</w:t>
      </w:r>
    </w:p>
    <w:bookmarkEnd w:id="130"/>
    <w:bookmarkStart w:name="z155" w:id="131"/>
    <w:p>
      <w:pPr>
        <w:spacing w:after="0"/>
        <w:ind w:left="0"/>
        <w:jc w:val="both"/>
      </w:pPr>
      <w:r>
        <w:rPr>
          <w:rFonts w:ascii="Times New Roman"/>
          <w:b w:val="false"/>
          <w:i w:val="false"/>
          <w:color w:val="000000"/>
          <w:sz w:val="28"/>
        </w:rPr>
        <w:t>
      4-бөлімнің 4.1 және 4.2 ішкі бөлімдерінің 1-бағанында көрсетілген қызметтің құны есепті жылдың бағаларында, 4-бөлімнің 4.1 және 4.2 ішкі бөлімдерінің 2-бағанында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пайдаланылады. Респондент өткен жылы осыған ұқсас қызметтерді көрсетпеген жағдайда, 4-бөлімнің 4.1 және 4.2 ішкі бөлімдерінің 2-бағаны 4-бөлімнің 4.1 және 4.2 ішкі бөлімдерінің 1-бағанына тең деп қабылданады.</w:t>
      </w:r>
    </w:p>
    <w:bookmarkEnd w:id="131"/>
    <w:bookmarkStart w:name="z156" w:id="132"/>
    <w:p>
      <w:pPr>
        <w:spacing w:after="0"/>
        <w:ind w:left="0"/>
        <w:jc w:val="both"/>
      </w:pPr>
      <w:r>
        <w:rPr>
          <w:rFonts w:ascii="Times New Roman"/>
          <w:b w:val="false"/>
          <w:i w:val="false"/>
          <w:color w:val="000000"/>
          <w:sz w:val="28"/>
        </w:rPr>
        <w:t>
      11. 5-бөлімде балық аулау саласында қосалқы қызметтерді қоса алғанда респондент есепті жылы жүзеге асырған немесе көрсеткен қызметтердің басқа да түрлері бойынша өндірілген өнім (тауарлар, көрсетілетін қызметтер) көлемі көрсетіледі. Деректер өндірілген өнімнің (жұмыстардың, көрсетілетін қызметтердің) көлемі көрсетілетін бухгалтерлік есепке алу құжаттарының негізінде толтырылады.</w:t>
      </w:r>
    </w:p>
    <w:bookmarkEnd w:id="132"/>
    <w:bookmarkStart w:name="z157" w:id="133"/>
    <w:p>
      <w:pPr>
        <w:spacing w:after="0"/>
        <w:ind w:left="0"/>
        <w:jc w:val="both"/>
      </w:pPr>
      <w:r>
        <w:rPr>
          <w:rFonts w:ascii="Times New Roman"/>
          <w:b w:val="false"/>
          <w:i w:val="false"/>
          <w:color w:val="000000"/>
          <w:sz w:val="28"/>
        </w:rPr>
        <w:t xml:space="preserve">
      12.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33"/>
    <w:bookmarkStart w:name="z158" w:id="134"/>
    <w:p>
      <w:pPr>
        <w:spacing w:after="0"/>
        <w:ind w:left="0"/>
        <w:jc w:val="both"/>
      </w:pPr>
      <w:r>
        <w:rPr>
          <w:rFonts w:ascii="Times New Roman"/>
          <w:b w:val="false"/>
          <w:i w:val="false"/>
          <w:color w:val="000000"/>
          <w:sz w:val="28"/>
        </w:rPr>
        <w:t>
      13.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134"/>
    <w:bookmarkStart w:name="z159" w:id="135"/>
    <w:p>
      <w:pPr>
        <w:spacing w:after="0"/>
        <w:ind w:left="0"/>
        <w:jc w:val="both"/>
      </w:pPr>
      <w:r>
        <w:rPr>
          <w:rFonts w:ascii="Times New Roman"/>
          <w:b w:val="false"/>
          <w:i w:val="false"/>
          <w:color w:val="000000"/>
          <w:sz w:val="28"/>
        </w:rPr>
        <w:t>
      14. Арифметикалық-логикалық бақылау:</w:t>
      </w:r>
    </w:p>
    <w:bookmarkEnd w:id="135"/>
    <w:bookmarkStart w:name="z160" w:id="136"/>
    <w:p>
      <w:pPr>
        <w:spacing w:after="0"/>
        <w:ind w:left="0"/>
        <w:jc w:val="both"/>
      </w:pPr>
      <w:r>
        <w:rPr>
          <w:rFonts w:ascii="Times New Roman"/>
          <w:b w:val="false"/>
          <w:i w:val="false"/>
          <w:color w:val="000000"/>
          <w:sz w:val="28"/>
        </w:rPr>
        <w:t>
      1) 2.1-ішкі бөлім: егер 2-баған ≠ 0, онда 3-баған да ≠ 0, әрбір жол үшін;</w:t>
      </w:r>
    </w:p>
    <w:bookmarkEnd w:id="136"/>
    <w:bookmarkStart w:name="z161" w:id="137"/>
    <w:p>
      <w:pPr>
        <w:spacing w:after="0"/>
        <w:ind w:left="0"/>
        <w:jc w:val="both"/>
      </w:pPr>
      <w:r>
        <w:rPr>
          <w:rFonts w:ascii="Times New Roman"/>
          <w:b w:val="false"/>
          <w:i w:val="false"/>
          <w:color w:val="000000"/>
          <w:sz w:val="28"/>
        </w:rPr>
        <w:t>
      2) 3.1-ішкі бөлім:</w:t>
      </w:r>
    </w:p>
    <w:bookmarkEnd w:id="137"/>
    <w:bookmarkStart w:name="z162" w:id="138"/>
    <w:p>
      <w:pPr>
        <w:spacing w:after="0"/>
        <w:ind w:left="0"/>
        <w:jc w:val="both"/>
      </w:pPr>
      <w:r>
        <w:rPr>
          <w:rFonts w:ascii="Times New Roman"/>
          <w:b w:val="false"/>
          <w:i w:val="false"/>
          <w:color w:val="000000"/>
          <w:sz w:val="28"/>
        </w:rPr>
        <w:t>
      егер 1-баған ≠ 0, онда 2 және 3-бағандарда ≠ 0, әрбір жол үшін;</w:t>
      </w:r>
    </w:p>
    <w:bookmarkEnd w:id="138"/>
    <w:bookmarkStart w:name="z163" w:id="139"/>
    <w:p>
      <w:pPr>
        <w:spacing w:after="0"/>
        <w:ind w:left="0"/>
        <w:jc w:val="both"/>
      </w:pPr>
      <w:r>
        <w:rPr>
          <w:rFonts w:ascii="Times New Roman"/>
          <w:b w:val="false"/>
          <w:i w:val="false"/>
          <w:color w:val="000000"/>
          <w:sz w:val="28"/>
        </w:rPr>
        <w:t>
      егер 4-баған ≠ 0, онда 5 және 6-бағандарда ≠ 0, әрбір жол үшін;</w:t>
      </w:r>
    </w:p>
    <w:bookmarkEnd w:id="139"/>
    <w:bookmarkStart w:name="z164" w:id="140"/>
    <w:p>
      <w:pPr>
        <w:spacing w:after="0"/>
        <w:ind w:left="0"/>
        <w:jc w:val="both"/>
      </w:pPr>
      <w:r>
        <w:rPr>
          <w:rFonts w:ascii="Times New Roman"/>
          <w:b w:val="false"/>
          <w:i w:val="false"/>
          <w:color w:val="000000"/>
          <w:sz w:val="28"/>
        </w:rPr>
        <w:t>
      3) 3.3-ішкі бөлім:</w:t>
      </w:r>
    </w:p>
    <w:bookmarkEnd w:id="140"/>
    <w:bookmarkStart w:name="z165" w:id="141"/>
    <w:p>
      <w:pPr>
        <w:spacing w:after="0"/>
        <w:ind w:left="0"/>
        <w:jc w:val="both"/>
      </w:pPr>
      <w:r>
        <w:rPr>
          <w:rFonts w:ascii="Times New Roman"/>
          <w:b w:val="false"/>
          <w:i w:val="false"/>
          <w:color w:val="000000"/>
          <w:sz w:val="28"/>
        </w:rPr>
        <w:t>
      1-баған ≥ 3-бағаннан, әрбір жол үшін;</w:t>
      </w:r>
    </w:p>
    <w:bookmarkEnd w:id="141"/>
    <w:bookmarkStart w:name="z166" w:id="142"/>
    <w:p>
      <w:pPr>
        <w:spacing w:after="0"/>
        <w:ind w:left="0"/>
        <w:jc w:val="both"/>
      </w:pPr>
      <w:r>
        <w:rPr>
          <w:rFonts w:ascii="Times New Roman"/>
          <w:b w:val="false"/>
          <w:i w:val="false"/>
          <w:color w:val="000000"/>
          <w:sz w:val="28"/>
        </w:rPr>
        <w:t xml:space="preserve">
      1-баған ≥ 4-бағаннан, әрбір жол үшін; </w:t>
      </w:r>
    </w:p>
    <w:bookmarkEnd w:id="142"/>
    <w:bookmarkStart w:name="z167" w:id="143"/>
    <w:p>
      <w:pPr>
        <w:spacing w:after="0"/>
        <w:ind w:left="0"/>
        <w:jc w:val="both"/>
      </w:pPr>
      <w:r>
        <w:rPr>
          <w:rFonts w:ascii="Times New Roman"/>
          <w:b w:val="false"/>
          <w:i w:val="false"/>
          <w:color w:val="000000"/>
          <w:sz w:val="28"/>
        </w:rPr>
        <w:t>
      3-баған ≥ 4-бағаннан, әрбір жол үшін;</w:t>
      </w:r>
    </w:p>
    <w:bookmarkEnd w:id="143"/>
    <w:bookmarkStart w:name="z168" w:id="144"/>
    <w:p>
      <w:pPr>
        <w:spacing w:after="0"/>
        <w:ind w:left="0"/>
        <w:jc w:val="both"/>
      </w:pPr>
      <w:r>
        <w:rPr>
          <w:rFonts w:ascii="Times New Roman"/>
          <w:b w:val="false"/>
          <w:i w:val="false"/>
          <w:color w:val="000000"/>
          <w:sz w:val="28"/>
        </w:rPr>
        <w:t>
      2-баған ≥ 6-бағаннан, әрбір жол үшін;</w:t>
      </w:r>
    </w:p>
    <w:bookmarkEnd w:id="144"/>
    <w:bookmarkStart w:name="z169" w:id="145"/>
    <w:p>
      <w:pPr>
        <w:spacing w:after="0"/>
        <w:ind w:left="0"/>
        <w:jc w:val="both"/>
      </w:pPr>
      <w:r>
        <w:rPr>
          <w:rFonts w:ascii="Times New Roman"/>
          <w:b w:val="false"/>
          <w:i w:val="false"/>
          <w:color w:val="000000"/>
          <w:sz w:val="28"/>
        </w:rPr>
        <w:t>
      егер 1-баған ≠ 0, онда 2-бағанда ≠ 0, әрбір жол үшін;</w:t>
      </w:r>
    </w:p>
    <w:bookmarkEnd w:id="145"/>
    <w:bookmarkStart w:name="z170" w:id="146"/>
    <w:p>
      <w:pPr>
        <w:spacing w:after="0"/>
        <w:ind w:left="0"/>
        <w:jc w:val="both"/>
      </w:pPr>
      <w:r>
        <w:rPr>
          <w:rFonts w:ascii="Times New Roman"/>
          <w:b w:val="false"/>
          <w:i w:val="false"/>
          <w:color w:val="000000"/>
          <w:sz w:val="28"/>
        </w:rPr>
        <w:t>
      егер 3-баған ≠ 0, онда 2-бағанда ≠ 0, әрбір жол үшін;</w:t>
      </w:r>
    </w:p>
    <w:bookmarkEnd w:id="146"/>
    <w:bookmarkStart w:name="z171" w:id="147"/>
    <w:p>
      <w:pPr>
        <w:spacing w:after="0"/>
        <w:ind w:left="0"/>
        <w:jc w:val="both"/>
      </w:pPr>
      <w:r>
        <w:rPr>
          <w:rFonts w:ascii="Times New Roman"/>
          <w:b w:val="false"/>
          <w:i w:val="false"/>
          <w:color w:val="000000"/>
          <w:sz w:val="28"/>
        </w:rPr>
        <w:t>
      егер 4-баған ≠ 0, онда 6-бағанда ≠ 0, әрбір жол үшін;</w:t>
      </w:r>
    </w:p>
    <w:bookmarkEnd w:id="147"/>
    <w:bookmarkStart w:name="z172" w:id="148"/>
    <w:p>
      <w:pPr>
        <w:spacing w:after="0"/>
        <w:ind w:left="0"/>
        <w:jc w:val="both"/>
      </w:pPr>
      <w:r>
        <w:rPr>
          <w:rFonts w:ascii="Times New Roman"/>
          <w:b w:val="false"/>
          <w:i w:val="false"/>
          <w:color w:val="000000"/>
          <w:sz w:val="28"/>
        </w:rPr>
        <w:t>
      4) 3.4-ішкі бөлім:</w:t>
      </w:r>
    </w:p>
    <w:bookmarkEnd w:id="148"/>
    <w:bookmarkStart w:name="z173" w:id="149"/>
    <w:p>
      <w:pPr>
        <w:spacing w:after="0"/>
        <w:ind w:left="0"/>
        <w:jc w:val="both"/>
      </w:pPr>
      <w:r>
        <w:rPr>
          <w:rFonts w:ascii="Times New Roman"/>
          <w:b w:val="false"/>
          <w:i w:val="false"/>
          <w:color w:val="000000"/>
          <w:sz w:val="28"/>
        </w:rPr>
        <w:t>
      2-жол = 2.1-жол + 2.2-жол;</w:t>
      </w:r>
    </w:p>
    <w:bookmarkEnd w:id="149"/>
    <w:bookmarkStart w:name="z174" w:id="150"/>
    <w:p>
      <w:pPr>
        <w:spacing w:after="0"/>
        <w:ind w:left="0"/>
        <w:jc w:val="both"/>
      </w:pPr>
      <w:r>
        <w:rPr>
          <w:rFonts w:ascii="Times New Roman"/>
          <w:b w:val="false"/>
          <w:i w:val="false"/>
          <w:color w:val="000000"/>
          <w:sz w:val="28"/>
        </w:rPr>
        <w:t>
      3-жол = 3.1-жол + 3.2-жол;</w:t>
      </w:r>
    </w:p>
    <w:bookmarkEnd w:id="150"/>
    <w:bookmarkStart w:name="z175" w:id="151"/>
    <w:p>
      <w:pPr>
        <w:spacing w:after="0"/>
        <w:ind w:left="0"/>
        <w:jc w:val="both"/>
      </w:pPr>
      <w:r>
        <w:rPr>
          <w:rFonts w:ascii="Times New Roman"/>
          <w:b w:val="false"/>
          <w:i w:val="false"/>
          <w:color w:val="000000"/>
          <w:sz w:val="28"/>
        </w:rPr>
        <w:t>
      5) Бөлімдер арасындағы бақылау:</w:t>
      </w:r>
    </w:p>
    <w:bookmarkEnd w:id="151"/>
    <w:bookmarkStart w:name="z176" w:id="152"/>
    <w:p>
      <w:pPr>
        <w:spacing w:after="0"/>
        <w:ind w:left="0"/>
        <w:jc w:val="both"/>
      </w:pPr>
      <w:r>
        <w:rPr>
          <w:rFonts w:ascii="Times New Roman"/>
          <w:b w:val="false"/>
          <w:i w:val="false"/>
          <w:color w:val="000000"/>
          <w:sz w:val="28"/>
        </w:rPr>
        <w:t xml:space="preserve">
      егер 2.2-ішкі бөлім ≠ 0, онда 2.3-ішкі бөлімде ≠ 0; </w:t>
      </w:r>
    </w:p>
    <w:bookmarkEnd w:id="152"/>
    <w:bookmarkStart w:name="z177" w:id="153"/>
    <w:p>
      <w:pPr>
        <w:spacing w:after="0"/>
        <w:ind w:left="0"/>
        <w:jc w:val="both"/>
      </w:pPr>
      <w:r>
        <w:rPr>
          <w:rFonts w:ascii="Times New Roman"/>
          <w:b w:val="false"/>
          <w:i w:val="false"/>
          <w:color w:val="000000"/>
          <w:sz w:val="28"/>
        </w:rPr>
        <w:t>
      егер 3.1, 3.3-ішкі бөлімдер ≠ 0, онда 3.4-ішкі бөлімде ≠ 0.</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2394"/>
        <w:gridCol w:w="450"/>
        <w:gridCol w:w="47"/>
        <w:gridCol w:w="6907"/>
        <w:gridCol w:w="81"/>
        <w:gridCol w:w="278"/>
        <w:gridCol w:w="1"/>
        <w:gridCol w:w="1203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20-қосымша</w:t>
            </w:r>
          </w:p>
          <w:p>
            <w:pPr>
              <w:spacing w:after="20"/>
              <w:ind w:left="20"/>
              <w:jc w:val="both"/>
            </w:pPr>
            <w:r>
              <w:rPr>
                <w:rFonts w:ascii="Times New Roman"/>
                <w:b w:val="false"/>
                <w:i w:val="false"/>
                <w:color w:val="000000"/>
                <w:sz w:val="20"/>
              </w:rPr>
              <w:t xml:space="preserve">
Приложение 20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дақылдары түсімін жинау туралы</w:t>
            </w:r>
          </w:p>
          <w:p>
            <w:pPr>
              <w:spacing w:after="20"/>
              <w:ind w:left="20"/>
              <w:jc w:val="both"/>
            </w:pPr>
            <w:r>
              <w:rPr>
                <w:rFonts w:ascii="Times New Roman"/>
                <w:b w:val="false"/>
                <w:i w:val="false"/>
                <w:color w:val="000000"/>
                <w:sz w:val="20"/>
              </w:rPr>
              <w:t>
О сборе урожая сельскохозяйственных культур</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4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1089"/>
              <w:gridCol w:w="452"/>
            </w:tblGrid>
            <w:tr>
              <w:trPr>
                <w:trHeight w:val="30" w:hRule="atLeast"/>
              </w:trPr>
              <w:tc>
                <w:tcPr>
                  <w:tcW w:w="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08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100 адамнан артық қызметкерлері бар шаруа немесе фермер қожалықтарын қоса алғанда дара кәсіпкерлер; ЭҚЖЖ 01.1, 01.2, 01.3, 01.4, 01.5 кодтары бойынша экономикалық қызметтің негізгі немесе қосалқы түрлерімен 100 адамға дейін қызметкерлері бар,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01.5;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свыше 100 человек;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 с численностью работников до 100 человек</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xml:space="preserve">
Срок представления – до 2 ноября (включительно) отчетного периода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 өсіру саласындағы қызметті нақты жүзеге асыратын аумақты – облыс, қала, аудан көрсетіңіз</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 область, город, район</w:t>
            </w:r>
          </w:p>
        </w:tc>
        <w:tc>
          <w:tcPr>
            <w:tcW w:w="1203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1203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178" w:id="154"/>
    <w:p>
      <w:pPr>
        <w:spacing w:after="0"/>
        <w:ind w:left="0"/>
        <w:jc w:val="both"/>
      </w:pPr>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bookmarkEnd w:id="154"/>
    <w:p>
      <w:pPr>
        <w:spacing w:after="0"/>
        <w:ind w:left="0"/>
        <w:jc w:val="both"/>
      </w:pP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553"/>
        <w:gridCol w:w="916"/>
        <w:gridCol w:w="917"/>
        <w:gridCol w:w="1057"/>
        <w:gridCol w:w="1060"/>
        <w:gridCol w:w="1057"/>
        <w:gridCol w:w="1060"/>
        <w:gridCol w:w="767"/>
        <w:gridCol w:w="981"/>
        <w:gridCol w:w="767"/>
        <w:gridCol w:w="1192"/>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с орошаемых</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5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5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553"/>
        <w:gridCol w:w="916"/>
        <w:gridCol w:w="917"/>
        <w:gridCol w:w="1057"/>
        <w:gridCol w:w="1060"/>
        <w:gridCol w:w="1057"/>
        <w:gridCol w:w="1060"/>
        <w:gridCol w:w="767"/>
        <w:gridCol w:w="981"/>
        <w:gridCol w:w="767"/>
        <w:gridCol w:w="1192"/>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жиналған алқабы, гектармен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ауыл шаруашылық дақылдарының жалпы түсімі, центнермен</w:t>
            </w:r>
          </w:p>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с орошаемых</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56"/>
    <w:p>
      <w:pPr>
        <w:spacing w:after="0"/>
        <w:ind w:left="0"/>
        <w:jc w:val="both"/>
      </w:pPr>
      <w:r>
        <w:rPr>
          <w:rFonts w:ascii="Times New Roman"/>
          <w:b w:val="false"/>
          <w:i w:val="false"/>
          <w:color w:val="000000"/>
          <w:sz w:val="28"/>
        </w:rPr>
        <w:t xml:space="preserve">
      </w:t>
      </w:r>
      <w:r>
        <w:rPr>
          <w:rFonts w:ascii="Times New Roman"/>
          <w:b/>
          <w:i w:val="false"/>
          <w:color w:val="000000"/>
          <w:sz w:val="28"/>
        </w:rPr>
        <w:t>2.1 2-бөлімнен ерте пісетін ауыл шаруашылығы дақылдарын жалпы түсімін көрсетіңіз</w:t>
      </w:r>
    </w:p>
    <w:bookmarkEnd w:id="156"/>
    <w:p>
      <w:pPr>
        <w:spacing w:after="0"/>
        <w:ind w:left="0"/>
        <w:jc w:val="both"/>
      </w:pPr>
      <w:r>
        <w:rPr>
          <w:rFonts w:ascii="Times New Roman"/>
          <w:b w:val="false"/>
          <w:i w:val="false"/>
          <w:color w:val="000000"/>
          <w:sz w:val="28"/>
        </w:rPr>
        <w:t>
       Укажите из раздела 2 валовой сбор ранних сельскохозяйственных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862"/>
        <w:gridCol w:w="1195"/>
        <w:gridCol w:w="1195"/>
        <w:gridCol w:w="1195"/>
        <w:gridCol w:w="1195"/>
        <w:gridCol w:w="1195"/>
        <w:gridCol w:w="1195"/>
        <w:gridCol w:w="1195"/>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пісетін ауыл шаруашылық дақылдарының жалпы түсімі, килограммен</w:t>
            </w:r>
          </w:p>
          <w:p>
            <w:pPr>
              <w:spacing w:after="20"/>
              <w:ind w:left="20"/>
              <w:jc w:val="both"/>
            </w:pPr>
            <w:r>
              <w:rPr>
                <w:rFonts w:ascii="Times New Roman"/>
                <w:b w:val="false"/>
                <w:i w:val="false"/>
                <w:color w:val="000000"/>
                <w:sz w:val="20"/>
              </w:rPr>
              <w:t>
Валовой сбор ранних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57"/>
    <w:p>
      <w:pPr>
        <w:spacing w:after="0"/>
        <w:ind w:left="0"/>
        <w:jc w:val="both"/>
      </w:pPr>
      <w:r>
        <w:rPr>
          <w:rFonts w:ascii="Times New Roman"/>
          <w:b w:val="false"/>
          <w:i w:val="false"/>
          <w:color w:val="000000"/>
          <w:sz w:val="28"/>
        </w:rPr>
        <w:t xml:space="preserve">
      </w:t>
      </w:r>
      <w:r>
        <w:rPr>
          <w:rFonts w:ascii="Times New Roman"/>
          <w:b/>
          <w:i w:val="false"/>
          <w:color w:val="000000"/>
          <w:sz w:val="28"/>
        </w:rPr>
        <w:t>2.2 Ашық топырақта өсірілген гүлдерді жинау туралы ақпаратты көрсетіңіз</w:t>
      </w:r>
    </w:p>
    <w:bookmarkEnd w:id="157"/>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8551"/>
        <w:gridCol w:w="2210"/>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түсім, мың данамен </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 гүлдер </w:t>
            </w:r>
          </w:p>
          <w:p>
            <w:pPr>
              <w:spacing w:after="20"/>
              <w:ind w:left="20"/>
              <w:jc w:val="both"/>
            </w:pPr>
            <w:r>
              <w:rPr>
                <w:rFonts w:ascii="Times New Roman"/>
                <w:b w:val="false"/>
                <w:i w:val="false"/>
                <w:color w:val="000000"/>
                <w:sz w:val="20"/>
              </w:rPr>
              <w:t>
Гвоздики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бақыт гүлдер </w:t>
            </w:r>
          </w:p>
          <w:p>
            <w:pPr>
              <w:spacing w:after="20"/>
              <w:ind w:left="20"/>
              <w:jc w:val="both"/>
            </w:pPr>
            <w:r>
              <w:rPr>
                <w:rFonts w:ascii="Times New Roman"/>
                <w:b w:val="false"/>
                <w:i w:val="false"/>
                <w:color w:val="000000"/>
                <w:sz w:val="20"/>
              </w:rPr>
              <w:t>
Хризантемы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58"/>
    <w:p>
      <w:pPr>
        <w:spacing w:after="0"/>
        <w:ind w:left="0"/>
        <w:jc w:val="both"/>
      </w:pPr>
      <w:r>
        <w:rPr>
          <w:rFonts w:ascii="Times New Roman"/>
          <w:b w:val="false"/>
          <w:i w:val="false"/>
          <w:color w:val="000000"/>
          <w:sz w:val="28"/>
        </w:rPr>
        <w:t xml:space="preserve">
      </w:t>
      </w:r>
      <w:r>
        <w:rPr>
          <w:rFonts w:ascii="Times New Roman"/>
          <w:b/>
          <w:i w:val="false"/>
          <w:color w:val="000000"/>
          <w:sz w:val="28"/>
        </w:rPr>
        <w:t>2.3 Ашық топырақта өсімдік шаруашылығы өнімдерінің жекелеген түрлерін өсіру туралы ақпаратты көрсетіңіз</w:t>
      </w:r>
    </w:p>
    <w:bookmarkEnd w:id="158"/>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7906"/>
        <w:gridCol w:w="1733"/>
      </w:tblGrid>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01. 29. 20. 000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p>
          <w:p>
            <w:pPr>
              <w:spacing w:after="20"/>
              <w:ind w:left="20"/>
              <w:jc w:val="both"/>
            </w:pPr>
            <w:r>
              <w:rPr>
                <w:rFonts w:ascii="Times New Roman"/>
                <w:b w:val="false"/>
                <w:i w:val="false"/>
                <w:color w:val="000000"/>
                <w:sz w:val="20"/>
              </w:rPr>
              <w:t>
Рассада цветов</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p>
          <w:p>
            <w:pPr>
              <w:spacing w:after="20"/>
              <w:ind w:left="20"/>
              <w:jc w:val="both"/>
            </w:pPr>
            <w:r>
              <w:rPr>
                <w:rFonts w:ascii="Times New Roman"/>
                <w:b w:val="false"/>
                <w:i w:val="false"/>
                <w:color w:val="000000"/>
                <w:sz w:val="20"/>
              </w:rPr>
              <w:t>
Рассада овощей</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p>
          <w:p>
            <w:pPr>
              <w:spacing w:after="20"/>
              <w:ind w:left="20"/>
              <w:jc w:val="both"/>
            </w:pPr>
            <w:r>
              <w:rPr>
                <w:rFonts w:ascii="Times New Roman"/>
                <w:b w:val="false"/>
                <w:i w:val="false"/>
                <w:color w:val="000000"/>
                <w:sz w:val="20"/>
              </w:rPr>
              <w:t>
Грибницы (мицелий)</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01. 30. 10. 400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01. 30. 10. 600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59"/>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bookmarkEnd w:id="159"/>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793"/>
        <w:gridCol w:w="1099"/>
        <w:gridCol w:w="1099"/>
        <w:gridCol w:w="1465"/>
        <w:gridCol w:w="1469"/>
        <w:gridCol w:w="1689"/>
        <w:gridCol w:w="2164"/>
      </w:tblGrid>
      <w:tr>
        <w:trPr>
          <w:trHeight w:val="30" w:hRule="atLeast"/>
        </w:trPr>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екпелер атауы</w:t>
            </w:r>
          </w:p>
          <w:p>
            <w:pPr>
              <w:spacing w:after="20"/>
              <w:ind w:left="20"/>
              <w:jc w:val="both"/>
            </w:pPr>
            <w:r>
              <w:rPr>
                <w:rFonts w:ascii="Times New Roman"/>
                <w:b w:val="false"/>
                <w:i w:val="false"/>
                <w:color w:val="000000"/>
                <w:sz w:val="20"/>
              </w:rPr>
              <w:t>
Наименование насаждений в соответствии с СКПСХ</w:t>
            </w:r>
            <w:r>
              <w:rPr>
                <w:rFonts w:ascii="Times New Roman"/>
                <w:b w:val="false"/>
                <w:i w:val="false"/>
                <w:color w:val="000000"/>
                <w:vertAlign w:val="superscript"/>
              </w:rPr>
              <w:t>1</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 гектармен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 түсімі, центнермен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 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p>
          <w:p>
            <w:pPr>
              <w:spacing w:after="20"/>
              <w:ind w:left="20"/>
              <w:jc w:val="both"/>
            </w:pPr>
            <w:r>
              <w:rPr>
                <w:rFonts w:ascii="Times New Roman"/>
                <w:b w:val="false"/>
                <w:i w:val="false"/>
                <w:color w:val="000000"/>
                <w:sz w:val="20"/>
              </w:rPr>
              <w:t>
из них орошаемые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p>
          <w:p>
            <w:pPr>
              <w:spacing w:after="20"/>
              <w:ind w:left="20"/>
              <w:jc w:val="both"/>
            </w:pPr>
            <w:r>
              <w:rPr>
                <w:rFonts w:ascii="Times New Roman"/>
                <w:b w:val="false"/>
                <w:i w:val="false"/>
                <w:color w:val="000000"/>
                <w:sz w:val="20"/>
              </w:rPr>
              <w:t>
из них с орошаемых</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0"/>
    <w:p>
      <w:pPr>
        <w:spacing w:after="0"/>
        <w:ind w:left="0"/>
        <w:jc w:val="both"/>
      </w:pPr>
      <w:r>
        <w:rPr>
          <w:rFonts w:ascii="Times New Roman"/>
          <w:b w:val="false"/>
          <w:i w:val="false"/>
          <w:color w:val="000000"/>
          <w:sz w:val="28"/>
        </w:rPr>
        <w:t>
      4</w:t>
      </w:r>
      <w:r>
        <w:rPr>
          <w:rFonts w:ascii="Times New Roman"/>
          <w:b/>
          <w:i w:val="false"/>
          <w:color w:val="000000"/>
          <w:sz w:val="28"/>
        </w:rPr>
        <w:t>. Қорғалған топырақтағы жеке ауыл шаруашылығы дақылдарының түсімін жинау туралы ақпаратты көрсетіңіз</w:t>
      </w:r>
    </w:p>
    <w:bookmarkEnd w:id="160"/>
    <w:p>
      <w:pPr>
        <w:spacing w:after="0"/>
        <w:ind w:left="0"/>
        <w:jc w:val="both"/>
      </w:pPr>
      <w:r>
        <w:rPr>
          <w:rFonts w:ascii="Times New Roman"/>
          <w:b w:val="false"/>
          <w:i w:val="false"/>
          <w:color w:val="000000"/>
          <w:sz w:val="28"/>
        </w:rPr>
        <w:t>
      Укажите информацию о сборе урожая отдельных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275"/>
        <w:gridCol w:w="3731"/>
        <w:gridCol w:w="2750"/>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61"/>
    <w:p>
      <w:pPr>
        <w:spacing w:after="0"/>
        <w:ind w:left="0"/>
        <w:jc w:val="both"/>
      </w:pPr>
      <w:r>
        <w:rPr>
          <w:rFonts w:ascii="Times New Roman"/>
          <w:b w:val="false"/>
          <w:i w:val="false"/>
          <w:color w:val="000000"/>
          <w:sz w:val="28"/>
        </w:rPr>
        <w:t xml:space="preserve">
      </w:t>
      </w:r>
      <w:r>
        <w:rPr>
          <w:rFonts w:ascii="Times New Roman"/>
          <w:b/>
          <w:i w:val="false"/>
          <w:color w:val="000000"/>
          <w:sz w:val="28"/>
        </w:rPr>
        <w:t>4.1 Қорғалған топырақта өсірілген гүлдерді жинау туралы ақпаратты көрсетіңіз</w:t>
      </w:r>
    </w:p>
    <w:bookmarkEnd w:id="161"/>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7086"/>
        <w:gridCol w:w="2108"/>
        <w:gridCol w:w="1831"/>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 гүлдер </w:t>
            </w:r>
          </w:p>
          <w:p>
            <w:pPr>
              <w:spacing w:after="20"/>
              <w:ind w:left="20"/>
              <w:jc w:val="both"/>
            </w:pPr>
            <w:r>
              <w:rPr>
                <w:rFonts w:ascii="Times New Roman"/>
                <w:b w:val="false"/>
                <w:i w:val="false"/>
                <w:color w:val="000000"/>
                <w:sz w:val="20"/>
              </w:rPr>
              <w:t>
Гвоздики срезанные</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бақыт гүлдер </w:t>
            </w:r>
          </w:p>
          <w:p>
            <w:pPr>
              <w:spacing w:after="20"/>
              <w:ind w:left="20"/>
              <w:jc w:val="both"/>
            </w:pPr>
            <w:r>
              <w:rPr>
                <w:rFonts w:ascii="Times New Roman"/>
                <w:b w:val="false"/>
                <w:i w:val="false"/>
                <w:color w:val="000000"/>
                <w:sz w:val="20"/>
              </w:rPr>
              <w:t>
Хризантемы срезанные</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62"/>
    <w:p>
      <w:pPr>
        <w:spacing w:after="0"/>
        <w:ind w:left="0"/>
        <w:jc w:val="both"/>
      </w:pPr>
      <w:r>
        <w:rPr>
          <w:rFonts w:ascii="Times New Roman"/>
          <w:b w:val="false"/>
          <w:i w:val="false"/>
          <w:color w:val="000000"/>
          <w:sz w:val="28"/>
        </w:rPr>
        <w:t xml:space="preserve">
      </w:t>
      </w:r>
      <w:r>
        <w:rPr>
          <w:rFonts w:ascii="Times New Roman"/>
          <w:b/>
          <w:i w:val="false"/>
          <w:color w:val="000000"/>
          <w:sz w:val="28"/>
        </w:rPr>
        <w:t>4.2 Қорғалған топырақтағы өсімдік шаруашылығы өнімдерінің жекелеген түрлерін өсіру туралы ақпаратты көрсетіңіз</w:t>
      </w:r>
    </w:p>
    <w:bookmarkEnd w:id="162"/>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636"/>
        <w:gridCol w:w="1974"/>
        <w:gridCol w:w="1456"/>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01. 29. 20. 000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p>
          <w:p>
            <w:pPr>
              <w:spacing w:after="20"/>
              <w:ind w:left="20"/>
              <w:jc w:val="both"/>
            </w:pPr>
            <w:r>
              <w:rPr>
                <w:rFonts w:ascii="Times New Roman"/>
                <w:b w:val="false"/>
                <w:i w:val="false"/>
                <w:color w:val="000000"/>
                <w:sz w:val="20"/>
              </w:rPr>
              <w:t>
Рассада цветов</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p>
          <w:p>
            <w:pPr>
              <w:spacing w:after="20"/>
              <w:ind w:left="20"/>
              <w:jc w:val="both"/>
            </w:pPr>
            <w:r>
              <w:rPr>
                <w:rFonts w:ascii="Times New Roman"/>
                <w:b w:val="false"/>
                <w:i w:val="false"/>
                <w:color w:val="000000"/>
                <w:sz w:val="20"/>
              </w:rPr>
              <w:t>
Рассада овощей</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01. 30. 10. 220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p>
          <w:p>
            <w:pPr>
              <w:spacing w:after="20"/>
              <w:ind w:left="20"/>
              <w:jc w:val="both"/>
            </w:pPr>
            <w:r>
              <w:rPr>
                <w:rFonts w:ascii="Times New Roman"/>
                <w:b w:val="false"/>
                <w:i w:val="false"/>
                <w:color w:val="000000"/>
                <w:sz w:val="20"/>
              </w:rPr>
              <w:t>
Грибницы (мицелий)</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01. 30. 10. 400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01. 30. 10. 500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01. 30. 10. 600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3"/>
    <w:p>
      <w:pPr>
        <w:spacing w:after="0"/>
        <w:ind w:left="0"/>
        <w:jc w:val="both"/>
      </w:pPr>
      <w:r>
        <w:rPr>
          <w:rFonts w:ascii="Times New Roman"/>
          <w:b w:val="false"/>
          <w:i w:val="false"/>
          <w:color w:val="000000"/>
          <w:sz w:val="28"/>
        </w:rPr>
        <w:t xml:space="preserve">
      </w:t>
      </w:r>
      <w:r>
        <w:rPr>
          <w:rFonts w:ascii="Times New Roman"/>
          <w:b/>
          <w:i w:val="false"/>
          <w:color w:val="000000"/>
          <w:sz w:val="28"/>
        </w:rPr>
        <w:t>5. Органикалық өсімдік шаруашылығының өндірілген өнімі туралы ақпаратты көрсетіңіз</w:t>
      </w:r>
    </w:p>
    <w:bookmarkEnd w:id="163"/>
    <w:p>
      <w:pPr>
        <w:spacing w:after="0"/>
        <w:ind w:left="0"/>
        <w:jc w:val="both"/>
      </w:pPr>
      <w:r>
        <w:rPr>
          <w:rFonts w:ascii="Times New Roman"/>
          <w:b w:val="false"/>
          <w:i w:val="false"/>
          <w:color w:val="000000"/>
          <w:sz w:val="28"/>
        </w:rPr>
        <w:t>
      Укажите информацию о производстве продукции органического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826"/>
        <w:gridCol w:w="3055"/>
        <w:gridCol w:w="2737"/>
        <w:gridCol w:w="2737"/>
      </w:tblGrid>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нақтыланған егістік алқабы, гектармен</w:t>
            </w:r>
          </w:p>
          <w:p>
            <w:pPr>
              <w:spacing w:after="20"/>
              <w:ind w:left="20"/>
              <w:jc w:val="both"/>
            </w:pPr>
            <w:r>
              <w:rPr>
                <w:rFonts w:ascii="Times New Roman"/>
                <w:b w:val="false"/>
                <w:i w:val="false"/>
                <w:color w:val="000000"/>
                <w:sz w:val="20"/>
              </w:rPr>
              <w:t>
Уточненная посевная площадь продукции органического растениеводства, в гектарах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өнімінің жиналған алқап, гектармен</w:t>
            </w:r>
          </w:p>
          <w:p>
            <w:pPr>
              <w:spacing w:after="20"/>
              <w:ind w:left="20"/>
              <w:jc w:val="both"/>
            </w:pPr>
            <w:r>
              <w:rPr>
                <w:rFonts w:ascii="Times New Roman"/>
                <w:b w:val="false"/>
                <w:i w:val="false"/>
                <w:color w:val="000000"/>
                <w:sz w:val="20"/>
              </w:rPr>
              <w:t>
Убранная площадь продукции органического растениеводства, в гектарах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шаруашылығының өнімін жалпы түсімі, центнермен</w:t>
            </w:r>
          </w:p>
          <w:p>
            <w:pPr>
              <w:spacing w:after="20"/>
              <w:ind w:left="20"/>
              <w:jc w:val="both"/>
            </w:pPr>
            <w:r>
              <w:rPr>
                <w:rFonts w:ascii="Times New Roman"/>
                <w:b w:val="false"/>
                <w:i w:val="false"/>
                <w:color w:val="000000"/>
                <w:sz w:val="20"/>
              </w:rPr>
              <w:t>
Валовой сбор продукции органического растениеводства, в центнерах</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4"/>
    <w:p>
      <w:pPr>
        <w:spacing w:after="0"/>
        <w:ind w:left="0"/>
        <w:jc w:val="both"/>
      </w:pPr>
      <w:r>
        <w:rPr>
          <w:rFonts w:ascii="Times New Roman"/>
          <w:b w:val="false"/>
          <w:i w:val="false"/>
          <w:color w:val="000000"/>
          <w:sz w:val="28"/>
        </w:rPr>
        <w:t xml:space="preserve">
      </w:t>
      </w:r>
      <w:r>
        <w:rPr>
          <w:rFonts w:ascii="Times New Roman"/>
          <w:b/>
          <w:i w:val="false"/>
          <w:color w:val="000000"/>
          <w:sz w:val="28"/>
        </w:rPr>
        <w:t>6. Тыңайтқыштарды енгізу мен пайдалану туралы ақпаратты көрсетіңіз</w:t>
      </w:r>
    </w:p>
    <w:bookmarkEnd w:id="164"/>
    <w:p>
      <w:pPr>
        <w:spacing w:after="0"/>
        <w:ind w:left="0"/>
        <w:jc w:val="both"/>
      </w:pPr>
      <w:r>
        <w:rPr>
          <w:rFonts w:ascii="Times New Roman"/>
          <w:b w:val="false"/>
          <w:i w:val="false"/>
          <w:color w:val="000000"/>
          <w:sz w:val="28"/>
        </w:rPr>
        <w:t xml:space="preserve">
      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769"/>
        <w:gridCol w:w="4707"/>
        <w:gridCol w:w="1361"/>
        <w:gridCol w:w="1065"/>
        <w:gridCol w:w="1362"/>
      </w:tblGrid>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 венных культур в соответствии с СКПСХ</w:t>
            </w:r>
            <w:r>
              <w:rPr>
                <w:rFonts w:ascii="Times New Roman"/>
                <w:b w:val="false"/>
                <w:i w:val="false"/>
                <w:color w:val="000000"/>
                <w:vertAlign w:val="superscript"/>
              </w:rPr>
              <w:t>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w:t>
            </w:r>
          </w:p>
          <w:p>
            <w:pPr>
              <w:spacing w:after="20"/>
              <w:ind w:left="20"/>
              <w:jc w:val="both"/>
            </w:pPr>
            <w:r>
              <w:rPr>
                <w:rFonts w:ascii="Times New Roman"/>
                <w:b w:val="false"/>
                <w:i w:val="false"/>
                <w:color w:val="000000"/>
                <w:sz w:val="20"/>
              </w:rPr>
              <w:t>
азотных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921"/>
        <w:gridCol w:w="721"/>
        <w:gridCol w:w="922"/>
        <w:gridCol w:w="3188"/>
        <w:gridCol w:w="1120"/>
        <w:gridCol w:w="1120"/>
        <w:gridCol w:w="11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фосфорлық</w:t>
            </w:r>
          </w:p>
          <w:p>
            <w:pPr>
              <w:spacing w:after="20"/>
              <w:ind w:left="20"/>
              <w:jc w:val="both"/>
            </w:pPr>
            <w:r>
              <w:rPr>
                <w:rFonts w:ascii="Times New Roman"/>
                <w:b w:val="false"/>
                <w:i w:val="false"/>
                <w:color w:val="000000"/>
                <w:sz w:val="20"/>
              </w:rPr>
              <w:t>
фосфорных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калийлік</w:t>
            </w:r>
          </w:p>
          <w:p>
            <w:pPr>
              <w:spacing w:after="20"/>
              <w:ind w:left="20"/>
              <w:jc w:val="both"/>
            </w:pPr>
            <w:r>
              <w:rPr>
                <w:rFonts w:ascii="Times New Roman"/>
                <w:b w:val="false"/>
                <w:i w:val="false"/>
                <w:color w:val="000000"/>
                <w:sz w:val="20"/>
              </w:rPr>
              <w:t>
калийных</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573"/>
        <w:gridCol w:w="3513"/>
        <w:gridCol w:w="1233"/>
        <w:gridCol w:w="1234"/>
        <w:gridCol w:w="1234"/>
        <w:gridCol w:w="1234"/>
        <w:gridCol w:w="1234"/>
      </w:tblGrid>
      <w:tr>
        <w:trPr>
          <w:trHeight w:val="30" w:hRule="atLeast"/>
        </w:trPr>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w:t>
            </w:r>
          </w:p>
          <w:p>
            <w:pPr>
              <w:spacing w:after="20"/>
              <w:ind w:left="20"/>
              <w:jc w:val="both"/>
            </w:pPr>
            <w:r>
              <w:rPr>
                <w:rFonts w:ascii="Times New Roman"/>
                <w:b w:val="false"/>
                <w:i w:val="false"/>
                <w:color w:val="000000"/>
                <w:sz w:val="20"/>
              </w:rPr>
              <w:t>
микроудобрений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w:t>
            </w:r>
          </w:p>
          <w:p>
            <w:pPr>
              <w:spacing w:after="20"/>
              <w:ind w:left="20"/>
              <w:jc w:val="both"/>
            </w:pPr>
            <w:r>
              <w:rPr>
                <w:rFonts w:ascii="Times New Roman"/>
                <w:b w:val="false"/>
                <w:i w:val="false"/>
                <w:color w:val="000000"/>
                <w:sz w:val="20"/>
              </w:rPr>
              <w:t>
в пересчете на 100% питательных веществ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на орошаемые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салмақта</w:t>
            </w:r>
          </w:p>
          <w:p>
            <w:pPr>
              <w:spacing w:after="20"/>
              <w:ind w:left="20"/>
              <w:jc w:val="both"/>
            </w:pPr>
            <w:r>
              <w:rPr>
                <w:rFonts w:ascii="Times New Roman"/>
                <w:b w:val="false"/>
                <w:i w:val="false"/>
                <w:color w:val="000000"/>
                <w:sz w:val="20"/>
              </w:rPr>
              <w:t>
в физическом весе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на орошаемые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p>
          <w:p>
            <w:pPr>
              <w:spacing w:after="20"/>
              <w:ind w:left="20"/>
              <w:jc w:val="both"/>
            </w:pPr>
            <w:r>
              <w:rPr>
                <w:rFonts w:ascii="Times New Roman"/>
                <w:b w:val="false"/>
                <w:i w:val="false"/>
                <w:color w:val="000000"/>
                <w:sz w:val="20"/>
              </w:rPr>
              <w:t>
из них орошаемые</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65"/>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bookmarkEnd w:id="165"/>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w:t>
      </w:r>
    </w:p>
    <w:bookmarkStart w:name="z190" w:id="166"/>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bookmarkEnd w:id="166"/>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открытого грунта, в гектарах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1624"/>
        <w:gridCol w:w="1624"/>
        <w:gridCol w:w="1624"/>
        <w:gridCol w:w="1625"/>
        <w:gridCol w:w="1625"/>
      </w:tblGrid>
      <w:tr>
        <w:trPr>
          <w:trHeight w:val="30"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суармалы </w:t>
            </w:r>
          </w:p>
          <w:p>
            <w:pPr>
              <w:spacing w:after="20"/>
              <w:ind w:left="20"/>
              <w:jc w:val="both"/>
            </w:pPr>
            <w:r>
              <w:rPr>
                <w:rFonts w:ascii="Times New Roman"/>
                <w:b w:val="false"/>
                <w:i w:val="false"/>
                <w:color w:val="000000"/>
                <w:sz w:val="20"/>
              </w:rPr>
              <w:t>
из них орошаемые</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67"/>
    <w:p>
      <w:pPr>
        <w:spacing w:after="0"/>
        <w:ind w:left="0"/>
        <w:jc w:val="both"/>
      </w:pPr>
      <w:r>
        <w:rPr>
          <w:rFonts w:ascii="Times New Roman"/>
          <w:b w:val="false"/>
          <w:i w:val="false"/>
          <w:color w:val="000000"/>
          <w:sz w:val="28"/>
        </w:rPr>
        <w:t xml:space="preserve">
      </w:t>
      </w:r>
      <w:r>
        <w:rPr>
          <w:rFonts w:ascii="Times New Roman"/>
          <w:b/>
          <w:i w:val="false"/>
          <w:color w:val="000000"/>
          <w:sz w:val="28"/>
        </w:rPr>
        <w:t>7.2. Қорғалған топырақтағы ауыл шаруашылығы дақылдарының тыңайтылған алқабы туралы ақпаратты көрсетіңіз, шаршы метрмен</w:t>
      </w:r>
    </w:p>
    <w:bookmarkEnd w:id="167"/>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защищенного грунта, в квадратных метрах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1840"/>
        <w:gridCol w:w="2863"/>
        <w:gridCol w:w="2864"/>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68"/>
    <w:p>
      <w:pPr>
        <w:spacing w:after="0"/>
        <w:ind w:left="0"/>
        <w:jc w:val="both"/>
      </w:pPr>
      <w:r>
        <w:rPr>
          <w:rFonts w:ascii="Times New Roman"/>
          <w:b w:val="false"/>
          <w:i w:val="false"/>
          <w:color w:val="000000"/>
          <w:sz w:val="28"/>
        </w:rPr>
        <w:t>
      8. Дәнді дақылдарды өсіргенде ылғал ресурсын сақтау технологиясын қолдану туралы мәліметті көрсетіңіз, гектармен</w:t>
      </w:r>
    </w:p>
    <w:bookmarkEnd w:id="168"/>
    <w:p>
      <w:pPr>
        <w:spacing w:after="0"/>
        <w:ind w:left="0"/>
        <w:jc w:val="both"/>
      </w:pP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8863"/>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Сабанды ұсақтау және шашу арқылы жиналған дәнді дақылдар алқабы </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Себу кешенімен, сондай-ақ тікелей сепкіштермен себілген дәнді дақылдар алқабы </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 _______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93" w:id="16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6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 нысанға</w:t>
            </w:r>
            <w:r>
              <w:br/>
            </w:r>
            <w:r>
              <w:rPr>
                <w:rFonts w:ascii="Times New Roman"/>
                <w:b w:val="false"/>
                <w:i w:val="false"/>
                <w:color w:val="000000"/>
                <w:sz w:val="20"/>
              </w:rPr>
              <w:t>(индексі 29-сх, кезеңділігі</w:t>
            </w:r>
            <w:r>
              <w:br/>
            </w:r>
            <w:r>
              <w:rPr>
                <w:rFonts w:ascii="Times New Roman"/>
                <w:b w:val="false"/>
                <w:i w:val="false"/>
                <w:color w:val="000000"/>
                <w:sz w:val="20"/>
              </w:rPr>
              <w:t>жылына бір рет)</w:t>
            </w:r>
            <w:r>
              <w:br/>
            </w:r>
            <w:r>
              <w:rPr>
                <w:rFonts w:ascii="Times New Roman"/>
                <w:b w:val="false"/>
                <w:i w:val="false"/>
                <w:color w:val="000000"/>
                <w:sz w:val="20"/>
              </w:rPr>
              <w:t>1-қосымша</w:t>
            </w:r>
          </w:p>
        </w:tc>
      </w:tr>
    </w:tbl>
    <w:bookmarkStart w:name="z195" w:id="170"/>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8"/>
        <w:gridCol w:w="1733"/>
        <w:gridCol w:w="2659"/>
      </w:tblGrid>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АШӨСЖ¹</w:t>
            </w:r>
          </w:p>
          <w:p>
            <w:pPr>
              <w:spacing w:after="20"/>
              <w:ind w:left="20"/>
              <w:jc w:val="both"/>
            </w:pPr>
            <w:r>
              <w:rPr>
                <w:rFonts w:ascii="Times New Roman"/>
                <w:b w:val="false"/>
                <w:i w:val="false"/>
                <w:color w:val="000000"/>
                <w:sz w:val="20"/>
              </w:rPr>
              <w:t>
коды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01. 19. 10. 300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01. 19. 10. 510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bookmarkStart w:name="z196" w:id="17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Ауыл, орман және балық шаруашылығы өнімдерінің (көрсетілетін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дақылдары түсімін жинау </w:t>
            </w:r>
            <w:r>
              <w:br/>
            </w:r>
            <w:r>
              <w:rPr>
                <w:rFonts w:ascii="Times New Roman"/>
                <w:b w:val="false"/>
                <w:i w:val="false"/>
                <w:color w:val="000000"/>
                <w:sz w:val="20"/>
              </w:rPr>
              <w:t>туралы" статистикалық нысанға</w:t>
            </w:r>
            <w:r>
              <w:br/>
            </w:r>
            <w:r>
              <w:rPr>
                <w:rFonts w:ascii="Times New Roman"/>
                <w:b w:val="false"/>
                <w:i w:val="false"/>
                <w:color w:val="000000"/>
                <w:sz w:val="20"/>
              </w:rPr>
              <w:t>(индексі 29-сх, кезеңділігі</w:t>
            </w:r>
            <w:r>
              <w:br/>
            </w:r>
            <w:r>
              <w:rPr>
                <w:rFonts w:ascii="Times New Roman"/>
                <w:b w:val="false"/>
                <w:i w:val="false"/>
                <w:color w:val="000000"/>
                <w:sz w:val="20"/>
              </w:rPr>
              <w:t>жылына бір рет)</w:t>
            </w:r>
            <w:r>
              <w:br/>
            </w:r>
            <w:r>
              <w:rPr>
                <w:rFonts w:ascii="Times New Roman"/>
                <w:b w:val="false"/>
                <w:i w:val="false"/>
                <w:color w:val="000000"/>
                <w:sz w:val="20"/>
              </w:rPr>
              <w:t>2-қосымша</w:t>
            </w:r>
          </w:p>
        </w:tc>
      </w:tr>
    </w:tbl>
    <w:bookmarkStart w:name="z198" w:id="172"/>
    <w:p>
      <w:pPr>
        <w:spacing w:after="0"/>
        <w:ind w:left="0"/>
        <w:jc w:val="left"/>
      </w:pPr>
      <w:r>
        <w:rPr>
          <w:rFonts w:ascii="Times New Roman"/>
          <w:b/>
          <w:i w:val="false"/>
          <w:color w:val="000000"/>
        </w:rPr>
        <w:t xml:space="preserve"> Ылғалдылық коэффициенті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2251"/>
        <w:gridCol w:w="2251"/>
        <w:gridCol w:w="2251"/>
        <w:gridCol w:w="2252"/>
      </w:tblGrid>
      <w:tr>
        <w:trPr>
          <w:trHeight w:val="30" w:hRule="atLeast"/>
        </w:trPr>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21-қосымша</w:t>
            </w:r>
          </w:p>
        </w:tc>
      </w:tr>
    </w:tbl>
    <w:bookmarkStart w:name="z200" w:id="173"/>
    <w:p>
      <w:pPr>
        <w:spacing w:after="0"/>
        <w:ind w:left="0"/>
        <w:jc w:val="left"/>
      </w:pPr>
      <w:r>
        <w:rPr>
          <w:rFonts w:ascii="Times New Roman"/>
          <w:b/>
          <w:i w:val="false"/>
          <w:color w:val="000000"/>
        </w:rPr>
        <w:t xml:space="preserve"> "Ауыл шаруашылығы дақылдары түсімін жинау туралы" жалпымемлекеттік статистикалық байқаудың статистикалық нысанын толтыру жөніндегі нұсқаулық (индексі 29-сх, кезеңділігі жылына бір рет)</w:t>
      </w:r>
    </w:p>
    <w:bookmarkEnd w:id="173"/>
    <w:bookmarkStart w:name="z201" w:id="174"/>
    <w:p>
      <w:pPr>
        <w:spacing w:after="0"/>
        <w:ind w:left="0"/>
        <w:jc w:val="both"/>
      </w:pPr>
      <w:r>
        <w:rPr>
          <w:rFonts w:ascii="Times New Roman"/>
          <w:b w:val="false"/>
          <w:i w:val="false"/>
          <w:color w:val="000000"/>
          <w:sz w:val="28"/>
        </w:rPr>
        <w:t xml:space="preserve">
      1. Осы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дақылдары түсімін жинау туралы" (индексі 29-сх,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174"/>
    <w:bookmarkStart w:name="z202" w:id="175"/>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175"/>
    <w:bookmarkStart w:name="z203" w:id="176"/>
    <w:p>
      <w:pPr>
        <w:spacing w:after="0"/>
        <w:ind w:left="0"/>
        <w:jc w:val="both"/>
      </w:pPr>
      <w:r>
        <w:rPr>
          <w:rFonts w:ascii="Times New Roman"/>
          <w:b w:val="false"/>
          <w:i w:val="false"/>
          <w:color w:val="000000"/>
          <w:sz w:val="28"/>
        </w:rPr>
        <w:t>
      1)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bookmarkEnd w:id="176"/>
    <w:bookmarkStart w:name="z204" w:id="177"/>
    <w:p>
      <w:pPr>
        <w:spacing w:after="0"/>
        <w:ind w:left="0"/>
        <w:jc w:val="both"/>
      </w:pPr>
      <w:r>
        <w:rPr>
          <w:rFonts w:ascii="Times New Roman"/>
          <w:b w:val="false"/>
          <w:i w:val="false"/>
          <w:color w:val="000000"/>
          <w:sz w:val="28"/>
        </w:rPr>
        <w:t>
      2) егістік жерлер – ауыл шаруашылығы дақылдары егілген жердің ауданы;</w:t>
      </w:r>
    </w:p>
    <w:bookmarkEnd w:id="177"/>
    <w:bookmarkStart w:name="z205" w:id="178"/>
    <w:p>
      <w:pPr>
        <w:spacing w:after="0"/>
        <w:ind w:left="0"/>
        <w:jc w:val="both"/>
      </w:pPr>
      <w:r>
        <w:rPr>
          <w:rFonts w:ascii="Times New Roman"/>
          <w:b w:val="false"/>
          <w:i w:val="false"/>
          <w:color w:val="000000"/>
          <w:sz w:val="28"/>
        </w:rPr>
        <w:t>
      3) жалпы жинау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w:t>
      </w:r>
    </w:p>
    <w:bookmarkEnd w:id="178"/>
    <w:bookmarkStart w:name="z206" w:id="179"/>
    <w:p>
      <w:pPr>
        <w:spacing w:after="0"/>
        <w:ind w:left="0"/>
        <w:jc w:val="both"/>
      </w:pPr>
      <w:r>
        <w:rPr>
          <w:rFonts w:ascii="Times New Roman"/>
          <w:b w:val="false"/>
          <w:i w:val="false"/>
          <w:color w:val="000000"/>
          <w:sz w:val="28"/>
        </w:rPr>
        <w:t>
      4) жиналған алқап – ауыл шаруашылығы дақылдарының түсімі жиналған нақты алқап;</w:t>
      </w:r>
    </w:p>
    <w:bookmarkEnd w:id="179"/>
    <w:bookmarkStart w:name="z207" w:id="180"/>
    <w:p>
      <w:pPr>
        <w:spacing w:after="0"/>
        <w:ind w:left="0"/>
        <w:jc w:val="both"/>
      </w:pPr>
      <w:r>
        <w:rPr>
          <w:rFonts w:ascii="Times New Roman"/>
          <w:b w:val="false"/>
          <w:i w:val="false"/>
          <w:color w:val="000000"/>
          <w:sz w:val="28"/>
        </w:rPr>
        <w:t>
      5) жылыжай – бұл жылыжай өсімдіктерін және көшеттерді жыл бойы өсіруге арналған, кез келген жарық өткізетін материалмен жабылған арнаулы үй-жай;</w:t>
      </w:r>
    </w:p>
    <w:bookmarkEnd w:id="180"/>
    <w:bookmarkStart w:name="z208" w:id="181"/>
    <w:p>
      <w:pPr>
        <w:spacing w:after="0"/>
        <w:ind w:left="0"/>
        <w:jc w:val="both"/>
      </w:pPr>
      <w:r>
        <w:rPr>
          <w:rFonts w:ascii="Times New Roman"/>
          <w:b w:val="false"/>
          <w:i w:val="false"/>
          <w:color w:val="000000"/>
          <w:sz w:val="28"/>
        </w:rPr>
        <w:t>
      6) жылыжайлардың жалпы алаңы – өндірістік алаң (өсімдіктерді өсіруге пайдаланылады, олардың арасынан өтуге арналған орын), сондай-ақ қосалқы, әкімшілік-тұрмыстық, қосалқы өндірістік үй жайлардың алаңы;</w:t>
      </w:r>
    </w:p>
    <w:bookmarkEnd w:id="181"/>
    <w:bookmarkStart w:name="z209" w:id="182"/>
    <w:p>
      <w:pPr>
        <w:spacing w:after="0"/>
        <w:ind w:left="0"/>
        <w:jc w:val="both"/>
      </w:pPr>
      <w:r>
        <w:rPr>
          <w:rFonts w:ascii="Times New Roman"/>
          <w:b w:val="false"/>
          <w:i w:val="false"/>
          <w:color w:val="000000"/>
          <w:sz w:val="28"/>
        </w:rPr>
        <w:t>
      7) көпжылғы дақылдар – жүзім, цитрус жемістері, дәндік, тұқымдас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bookmarkEnd w:id="182"/>
    <w:bookmarkStart w:name="z210" w:id="183"/>
    <w:p>
      <w:pPr>
        <w:spacing w:after="0"/>
        <w:ind w:left="0"/>
        <w:jc w:val="both"/>
      </w:pPr>
      <w:r>
        <w:rPr>
          <w:rFonts w:ascii="Times New Roman"/>
          <w:b w:val="false"/>
          <w:i w:val="false"/>
          <w:color w:val="000000"/>
          <w:sz w:val="28"/>
        </w:rPr>
        <w:t>
      8) маусымдық дақылдар – дәнді, бұршақ дақылдары және майлы тұқымдар, көкөністер және бақша, тамыр-жемісті және түйнекжеміс (картоп, қант қызылшасы), темекі, талшықты дақылдар (мақта, зығыр, кендір), басқа да маусымдық дақылдар (азықтық дақылдар, гүлдер);</w:t>
      </w:r>
    </w:p>
    <w:bookmarkEnd w:id="183"/>
    <w:bookmarkStart w:name="z211" w:id="184"/>
    <w:p>
      <w:pPr>
        <w:spacing w:after="0"/>
        <w:ind w:left="0"/>
        <w:jc w:val="both"/>
      </w:pPr>
      <w:r>
        <w:rPr>
          <w:rFonts w:ascii="Times New Roman"/>
          <w:b w:val="false"/>
          <w:i w:val="false"/>
          <w:color w:val="000000"/>
          <w:sz w:val="28"/>
        </w:rPr>
        <w:t>
      9) органикалық өсімдік шаруашылығы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bookmarkEnd w:id="184"/>
    <w:bookmarkStart w:name="z212" w:id="185"/>
    <w:p>
      <w:pPr>
        <w:spacing w:after="0"/>
        <w:ind w:left="0"/>
        <w:jc w:val="both"/>
      </w:pPr>
      <w:r>
        <w:rPr>
          <w:rFonts w:ascii="Times New Roman"/>
          <w:b w:val="false"/>
          <w:i w:val="false"/>
          <w:color w:val="000000"/>
          <w:sz w:val="28"/>
        </w:rPr>
        <w:t>
      10) өңдеуден кейінгі салмақ (есепке алынатын салмағы) – түсімді тазартқаннан және кептіргеннен кейінгі алынған, яғни ылғалдылық және ластану дәрежесін шегергендегі нақты салмағы;</w:t>
      </w:r>
    </w:p>
    <w:bookmarkEnd w:id="185"/>
    <w:bookmarkStart w:name="z213" w:id="186"/>
    <w:p>
      <w:pPr>
        <w:spacing w:after="0"/>
        <w:ind w:left="0"/>
        <w:jc w:val="both"/>
      </w:pPr>
      <w:r>
        <w:rPr>
          <w:rFonts w:ascii="Times New Roman"/>
          <w:b w:val="false"/>
          <w:i w:val="false"/>
          <w:color w:val="000000"/>
          <w:sz w:val="28"/>
        </w:rPr>
        <w:t>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p>
    <w:bookmarkEnd w:id="186"/>
    <w:bookmarkStart w:name="z214" w:id="187"/>
    <w:p>
      <w:pPr>
        <w:spacing w:after="0"/>
        <w:ind w:left="0"/>
        <w:jc w:val="both"/>
      </w:pPr>
      <w:r>
        <w:rPr>
          <w:rFonts w:ascii="Times New Roman"/>
          <w:b w:val="false"/>
          <w:i w:val="false"/>
          <w:color w:val="000000"/>
          <w:sz w:val="28"/>
        </w:rPr>
        <w:t>
      12) суармалы ауыл шаруашылығы алқаптары – ауыл шаруашылығында пайдалануға және суаруға жарамды тұрақты немесе уақытша суару желісі бар жерлер;</w:t>
      </w:r>
    </w:p>
    <w:bookmarkEnd w:id="187"/>
    <w:bookmarkStart w:name="z215" w:id="188"/>
    <w:p>
      <w:pPr>
        <w:spacing w:after="0"/>
        <w:ind w:left="0"/>
        <w:jc w:val="both"/>
      </w:pPr>
      <w:r>
        <w:rPr>
          <w:rFonts w:ascii="Times New Roman"/>
          <w:b w:val="false"/>
          <w:i w:val="false"/>
          <w:color w:val="000000"/>
          <w:sz w:val="28"/>
        </w:rPr>
        <w:t>
      13) тікелей сепкіш – анкерлі немесе қашау тісті сіңіргіштермен жабдықталған сепкіш;</w:t>
      </w:r>
    </w:p>
    <w:bookmarkEnd w:id="188"/>
    <w:bookmarkStart w:name="z216" w:id="189"/>
    <w:p>
      <w:pPr>
        <w:spacing w:after="0"/>
        <w:ind w:left="0"/>
        <w:jc w:val="both"/>
      </w:pPr>
      <w:r>
        <w:rPr>
          <w:rFonts w:ascii="Times New Roman"/>
          <w:b w:val="false"/>
          <w:i w:val="false"/>
          <w:color w:val="000000"/>
          <w:sz w:val="28"/>
        </w:rPr>
        <w:t>
      14) ылғал ресурсын сақтау технологиясы – бұл технологияның мақсаты топыраққа ең аз әсер ету, топырақтың су режимін жақсарту және түсім жинау кезінде сабанды шашып тастау арқылы топырақ бетінде өсімдік қалдығын барынша сақтау.</w:t>
      </w:r>
    </w:p>
    <w:bookmarkEnd w:id="189"/>
    <w:bookmarkStart w:name="z217" w:id="190"/>
    <w:p>
      <w:pPr>
        <w:spacing w:after="0"/>
        <w:ind w:left="0"/>
        <w:jc w:val="both"/>
      </w:pPr>
      <w:r>
        <w:rPr>
          <w:rFonts w:ascii="Times New Roman"/>
          <w:b w:val="false"/>
          <w:i w:val="false"/>
          <w:color w:val="000000"/>
          <w:sz w:val="28"/>
        </w:rPr>
        <w:t>
      3. Егер ауылшаруашылық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демек деректер ауылшаруашылық қызметін нақты жүзеге асыру орны бойынша көрсетіледі.</w:t>
      </w:r>
    </w:p>
    <w:bookmarkEnd w:id="190"/>
    <w:bookmarkStart w:name="z218" w:id="191"/>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осы құрылымдық бөлімше статистикалық нысанды өзінің орналасқан жері бойынша аумақтық статистика бөлімшелеріне ұсынады.</w:t>
      </w:r>
    </w:p>
    <w:bookmarkEnd w:id="191"/>
    <w:bookmarkStart w:name="z219" w:id="192"/>
    <w:p>
      <w:pPr>
        <w:spacing w:after="0"/>
        <w:ind w:left="0"/>
        <w:jc w:val="both"/>
      </w:pPr>
      <w:r>
        <w:rPr>
          <w:rFonts w:ascii="Times New Roman"/>
          <w:b w:val="false"/>
          <w:i w:val="false"/>
          <w:color w:val="000000"/>
          <w:sz w:val="28"/>
        </w:rPr>
        <w:t>
      4. Статистикалық нысанда егістік алқабының көлемі, нақты жиналған алқап (гектармен), түсімді нақты жинау (центнерде) және Ауыл, орман және балық шаруашылығы өнімдерінің (көрсетілетін қызметтердің) анықтамалығының кодына сәйкес нысанда қарастырылған жекелеген дақылдар және суарылатын жерлер бойынша деректерді көрсетумен жаздық дақылдардың солған алқаптары туралы нақты деректер көрсетіледі.</w:t>
      </w:r>
    </w:p>
    <w:bookmarkEnd w:id="192"/>
    <w:bookmarkStart w:name="z220" w:id="193"/>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жүзеге асыру аумағы (облыс, қала, аудан) көрсетіледі.</w:t>
      </w:r>
    </w:p>
    <w:bookmarkEnd w:id="193"/>
    <w:bookmarkStart w:name="z221" w:id="194"/>
    <w:p>
      <w:pPr>
        <w:spacing w:after="0"/>
        <w:ind w:left="0"/>
        <w:jc w:val="both"/>
      </w:pPr>
      <w:r>
        <w:rPr>
          <w:rFonts w:ascii="Times New Roman"/>
          <w:b w:val="false"/>
          <w:i w:val="false"/>
          <w:color w:val="000000"/>
          <w:sz w:val="28"/>
        </w:rPr>
        <w:t>
      6. 2-бөлімде нақтыланған егістік және өнім жиналатын алқаптың, жиналған түсімнің көлемі екі ондық белгісімен тұтас сандармен көрсетіледі.</w:t>
      </w:r>
    </w:p>
    <w:bookmarkEnd w:id="194"/>
    <w:bookmarkStart w:name="z222" w:id="195"/>
    <w:p>
      <w:pPr>
        <w:spacing w:after="0"/>
        <w:ind w:left="0"/>
        <w:jc w:val="both"/>
      </w:pPr>
      <w:r>
        <w:rPr>
          <w:rFonts w:ascii="Times New Roman"/>
          <w:b w:val="false"/>
          <w:i w:val="false"/>
          <w:color w:val="000000"/>
          <w:sz w:val="28"/>
        </w:rPr>
        <w:t>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актілермен расталады.</w:t>
      </w:r>
    </w:p>
    <w:bookmarkEnd w:id="195"/>
    <w:bookmarkStart w:name="z223" w:id="196"/>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bookmarkEnd w:id="196"/>
    <w:bookmarkStart w:name="z224" w:id="197"/>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bookmarkEnd w:id="197"/>
    <w:bookmarkStart w:name="z225" w:id="198"/>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bookmarkEnd w:id="198"/>
    <w:bookmarkStart w:name="z226" w:id="199"/>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қайтадан себілген дақылдың егіс алқабы және осы дақылдан жиналған өнім көрсетіледі.</w:t>
      </w:r>
    </w:p>
    <w:bookmarkEnd w:id="199"/>
    <w:bookmarkStart w:name="z227" w:id="200"/>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олар дәнді дақылдар тобында тиісті дақылдар бойынша көрсетіледі.</w:t>
      </w:r>
    </w:p>
    <w:bookmarkEnd w:id="200"/>
    <w:bookmarkStart w:name="z228" w:id="201"/>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p>
    <w:bookmarkEnd w:id="201"/>
    <w:bookmarkStart w:name="z229" w:id="202"/>
    <w:p>
      <w:pPr>
        <w:spacing w:after="0"/>
        <w:ind w:left="0"/>
        <w:jc w:val="both"/>
      </w:pPr>
      <w:r>
        <w:rPr>
          <w:rFonts w:ascii="Times New Roman"/>
          <w:b w:val="false"/>
          <w:i w:val="false"/>
          <w:color w:val="000000"/>
          <w:sz w:val="28"/>
        </w:rPr>
        <w:t>
      Бақтардың қатараралықтарында себілген егістері нақты осындай егістер шаруашылықтың егіс алқабы көлемінің жиынтығына енгізіледі.</w:t>
      </w:r>
    </w:p>
    <w:bookmarkEnd w:id="202"/>
    <w:bookmarkStart w:name="z230" w:id="203"/>
    <w:p>
      <w:pPr>
        <w:spacing w:after="0"/>
        <w:ind w:left="0"/>
        <w:jc w:val="both"/>
      </w:pPr>
      <w:r>
        <w:rPr>
          <w:rFonts w:ascii="Times New Roman"/>
          <w:b w:val="false"/>
          <w:i w:val="false"/>
          <w:color w:val="000000"/>
          <w:sz w:val="28"/>
        </w:rPr>
        <w:t>
      2-бөлімнің 5-бағаны бойынша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толығымен есепке алынбаған және кіріске алынбаған алқапты қоса көрсетіледі.</w:t>
      </w:r>
    </w:p>
    <w:bookmarkEnd w:id="203"/>
    <w:bookmarkStart w:name="z231" w:id="204"/>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bookmarkEnd w:id="204"/>
    <w:bookmarkStart w:name="z232" w:id="205"/>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bookmarkEnd w:id="205"/>
    <w:bookmarkStart w:name="z233" w:id="206"/>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bookmarkEnd w:id="206"/>
    <w:bookmarkStart w:name="z234" w:id="207"/>
    <w:p>
      <w:pPr>
        <w:spacing w:after="0"/>
        <w:ind w:left="0"/>
        <w:jc w:val="both"/>
      </w:pPr>
      <w:r>
        <w:rPr>
          <w:rFonts w:ascii="Times New Roman"/>
          <w:b w:val="false"/>
          <w:i w:val="false"/>
          <w:color w:val="000000"/>
          <w:sz w:val="28"/>
        </w:rPr>
        <w:t>
      Дәнді дақылдар, күнбағыс, қант қызылшасы, мақта және темекінің жалпы жинауы ұсақтатудан кейінгі (таза, кіріс салмақта) орнатылады, басқа дақылдар бойынша – бастапқы кіріске алынған (бункерлі) салмағында белгіленеді.</w:t>
      </w:r>
    </w:p>
    <w:bookmarkEnd w:id="207"/>
    <w:bookmarkStart w:name="z235" w:id="208"/>
    <w:p>
      <w:pPr>
        <w:spacing w:after="0"/>
        <w:ind w:left="0"/>
        <w:jc w:val="both"/>
      </w:pPr>
      <w:r>
        <w:rPr>
          <w:rFonts w:ascii="Times New Roman"/>
          <w:b w:val="false"/>
          <w:i w:val="false"/>
          <w:color w:val="000000"/>
          <w:sz w:val="28"/>
        </w:rPr>
        <w:t>
      2-бөлімнің 7, 9-бағандарында дәнді және бұршақты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 Барлық айналымнан жалпы жинау көрсетіледі. Алаң бірінші айналымнан ғана көрсетіледі.</w:t>
      </w:r>
    </w:p>
    <w:bookmarkEnd w:id="208"/>
    <w:bookmarkStart w:name="z236" w:id="209"/>
    <w:p>
      <w:pPr>
        <w:spacing w:after="0"/>
        <w:ind w:left="0"/>
        <w:jc w:val="both"/>
      </w:pPr>
      <w:r>
        <w:rPr>
          <w:rFonts w:ascii="Times New Roman"/>
          <w:b w:val="false"/>
          <w:i w:val="false"/>
          <w:color w:val="000000"/>
          <w:sz w:val="28"/>
        </w:rPr>
        <w:t>
      Жүгері шаруашылыққа пайдалану түрлері бойынша есептеледі:</w:t>
      </w:r>
    </w:p>
    <w:bookmarkEnd w:id="209"/>
    <w:bookmarkStart w:name="z237" w:id="210"/>
    <w:p>
      <w:pPr>
        <w:spacing w:after="0"/>
        <w:ind w:left="0"/>
        <w:jc w:val="both"/>
      </w:pPr>
      <w:r>
        <w:rPr>
          <w:rFonts w:ascii="Times New Roman"/>
          <w:b w:val="false"/>
          <w:i w:val="false"/>
          <w:color w:val="000000"/>
          <w:sz w:val="28"/>
        </w:rPr>
        <w:t>
      1) толық піскен астыққа арналған жүгері дәні – дәнді дақылдар есебінде;</w:t>
      </w:r>
    </w:p>
    <w:bookmarkEnd w:id="210"/>
    <w:bookmarkStart w:name="z238" w:id="211"/>
    <w:p>
      <w:pPr>
        <w:spacing w:after="0"/>
        <w:ind w:left="0"/>
        <w:jc w:val="both"/>
      </w:pP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p>
    <w:bookmarkEnd w:id="211"/>
    <w:bookmarkStart w:name="z239" w:id="212"/>
    <w:p>
      <w:pPr>
        <w:spacing w:after="0"/>
        <w:ind w:left="0"/>
        <w:jc w:val="both"/>
      </w:pP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жүгері дақылы бойынша шаруашылық астыққа жүгеріні собығымен сатқанда, астықтың сатып алушы белгілеген есептік салмағы қабылданады.</w:t>
      </w:r>
    </w:p>
    <w:bookmarkEnd w:id="212"/>
    <w:bookmarkStart w:name="z240" w:id="213"/>
    <w:p>
      <w:pPr>
        <w:spacing w:after="0"/>
        <w:ind w:left="0"/>
        <w:jc w:val="both"/>
      </w:pP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қабылдаған дәнге алынған жөнелтпе құжаттың тізілімі бойынша белгіленеді.</w:t>
      </w:r>
    </w:p>
    <w:bookmarkEnd w:id="213"/>
    <w:bookmarkStart w:name="z241" w:id="214"/>
    <w:p>
      <w:pPr>
        <w:spacing w:after="0"/>
        <w:ind w:left="0"/>
        <w:jc w:val="both"/>
      </w:pPr>
      <w:r>
        <w:rPr>
          <w:rFonts w:ascii="Times New Roman"/>
          <w:b w:val="false"/>
          <w:i w:val="false"/>
          <w:color w:val="000000"/>
          <w:sz w:val="28"/>
        </w:rPr>
        <w:t>
      Собық дәні шығымының орташа пайызы мынадай қатынаспен есептеледі:</w:t>
      </w:r>
    </w:p>
    <w:bookmarkEnd w:id="214"/>
    <w:bookmarkStart w:name="z242" w:id="215"/>
    <w:p>
      <w:pPr>
        <w:spacing w:after="0"/>
        <w:ind w:left="0"/>
        <w:jc w:val="both"/>
      </w:pPr>
      <w:r>
        <w:rPr>
          <w:rFonts w:ascii="Times New Roman"/>
          <w:b w:val="false"/>
          <w:i w:val="false"/>
          <w:color w:val="000000"/>
          <w:sz w:val="28"/>
        </w:rPr>
        <w:t>
      дәннің есепке алынған салмағы ––––––––––––––––––––––––––––– x 100%, собықтың табиғи салмағы</w:t>
      </w:r>
    </w:p>
    <w:bookmarkEnd w:id="215"/>
    <w:bookmarkStart w:name="z243" w:id="216"/>
    <w:p>
      <w:pPr>
        <w:spacing w:after="0"/>
        <w:ind w:left="0"/>
        <w:jc w:val="both"/>
      </w:pPr>
      <w:r>
        <w:rPr>
          <w:rFonts w:ascii="Times New Roman"/>
          <w:b w:val="false"/>
          <w:i w:val="false"/>
          <w:color w:val="000000"/>
          <w:sz w:val="28"/>
        </w:rPr>
        <w:t xml:space="preserve">
      мұндағы, </w:t>
      </w:r>
    </w:p>
    <w:bookmarkEnd w:id="216"/>
    <w:bookmarkStart w:name="z244" w:id="217"/>
    <w:p>
      <w:pPr>
        <w:spacing w:after="0"/>
        <w:ind w:left="0"/>
        <w:jc w:val="both"/>
      </w:pPr>
      <w:r>
        <w:rPr>
          <w:rFonts w:ascii="Times New Roman"/>
          <w:b w:val="false"/>
          <w:i w:val="false"/>
          <w:color w:val="000000"/>
          <w:sz w:val="28"/>
        </w:rPr>
        <w:t>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p>
    <w:bookmarkEnd w:id="217"/>
    <w:bookmarkStart w:name="z245" w:id="218"/>
    <w:p>
      <w:pPr>
        <w:spacing w:after="0"/>
        <w:ind w:left="0"/>
        <w:jc w:val="both"/>
      </w:pP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p>
    <w:bookmarkEnd w:id="218"/>
    <w:bookmarkStart w:name="z246" w:id="219"/>
    <w:p>
      <w:pPr>
        <w:spacing w:after="0"/>
        <w:ind w:left="0"/>
        <w:jc w:val="both"/>
      </w:pP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p>
    <w:bookmarkEnd w:id="219"/>
    <w:bookmarkStart w:name="z247" w:id="220"/>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bookmarkEnd w:id="220"/>
    <w:bookmarkStart w:name="z248" w:id="221"/>
    <w:p>
      <w:pPr>
        <w:spacing w:after="0"/>
        <w:ind w:left="0"/>
        <w:jc w:val="both"/>
      </w:pP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p>
    <w:bookmarkEnd w:id="221"/>
    <w:bookmarkStart w:name="z249" w:id="222"/>
    <w:p>
      <w:pPr>
        <w:spacing w:after="0"/>
        <w:ind w:left="0"/>
        <w:jc w:val="both"/>
      </w:pP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p>
    <w:bookmarkEnd w:id="222"/>
    <w:bookmarkStart w:name="z250" w:id="223"/>
    <w:p>
      <w:pPr>
        <w:spacing w:after="0"/>
        <w:ind w:left="0"/>
        <w:jc w:val="both"/>
      </w:pP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азықтандырылған жүгерінің өнімі статистикалық нысанда көрсетілмейді.</w:t>
      </w:r>
    </w:p>
    <w:bookmarkEnd w:id="223"/>
    <w:bookmarkStart w:name="z251" w:id="224"/>
    <w:p>
      <w:pPr>
        <w:spacing w:after="0"/>
        <w:ind w:left="0"/>
        <w:jc w:val="both"/>
      </w:pP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шөптерінің көлемі бұл көрсеткішке енгізілмейді.</w:t>
      </w:r>
    </w:p>
    <w:bookmarkEnd w:id="224"/>
    <w:bookmarkStart w:name="z252" w:id="225"/>
    <w:p>
      <w:pPr>
        <w:spacing w:after="0"/>
        <w:ind w:left="0"/>
        <w:jc w:val="both"/>
      </w:pP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2-бөлімнің 5-бағанында пішенге, тұқымға, көк жемшөпке және жайылымға пайдаланылған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p>
    <w:bookmarkEnd w:id="225"/>
    <w:bookmarkStart w:name="z253" w:id="226"/>
    <w:p>
      <w:pPr>
        <w:spacing w:after="0"/>
        <w:ind w:left="0"/>
        <w:jc w:val="both"/>
      </w:pPr>
      <w:r>
        <w:rPr>
          <w:rFonts w:ascii="Times New Roman"/>
          <w:b w:val="false"/>
          <w:i w:val="false"/>
          <w:color w:val="000000"/>
          <w:sz w:val="28"/>
        </w:rPr>
        <w:t>
      Екпе шөптің, табиғи шабындық пен жайылымның, екпе жайылым мен жақсартылған шабындықтың пішенін статистикалық нысанға алу бойынша 2-бөлімнің 5-бағанына кіріске алынған, соның ішінде қоғамдық мал азығына пайдаланылған, жұмыскерлерге берілген, тапсырылған және сатылған, пішен ұнтағын әзірлеуге пайдаланылған, пішен жиналған алқап енгізіледі.</w:t>
      </w:r>
    </w:p>
    <w:bookmarkEnd w:id="226"/>
    <w:bookmarkStart w:name="z254" w:id="227"/>
    <w:p>
      <w:pPr>
        <w:spacing w:after="0"/>
        <w:ind w:left="0"/>
        <w:jc w:val="both"/>
      </w:pP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пайдаланылған көк жемшөбін) шабылғаны, ал көпжылдық шөптер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яғни тек мал жаюға пайдаланылған алқап жазылады, статистикалық нысанда малды жаю арқылы азықтандырылған екпе шөп көк жемшөбінің түсімі көрсетілмейді.</w:t>
      </w:r>
    </w:p>
    <w:bookmarkEnd w:id="227"/>
    <w:bookmarkStart w:name="z255" w:id="228"/>
    <w:p>
      <w:pPr>
        <w:spacing w:after="0"/>
        <w:ind w:left="0"/>
        <w:jc w:val="both"/>
      </w:pPr>
      <w:r>
        <w:rPr>
          <w:rFonts w:ascii="Times New Roman"/>
          <w:b w:val="false"/>
          <w:i w:val="false"/>
          <w:color w:val="000000"/>
          <w:sz w:val="28"/>
        </w:rPr>
        <w:t>
      Сүрлемге пайдаланылған көпжылдық шөптер, "сүрлемге (жүгерісіз) арналған мал азықтық дақылдар" бойынша есепте көрсетілмейді.</w:t>
      </w:r>
    </w:p>
    <w:bookmarkEnd w:id="228"/>
    <w:bookmarkStart w:name="z256" w:id="229"/>
    <w:p>
      <w:pPr>
        <w:spacing w:after="0"/>
        <w:ind w:left="0"/>
        <w:jc w:val="both"/>
      </w:pPr>
      <w:r>
        <w:rPr>
          <w:rFonts w:ascii="Times New Roman"/>
          <w:b w:val="false"/>
          <w:i w:val="false"/>
          <w:color w:val="000000"/>
          <w:sz w:val="28"/>
        </w:rPr>
        <w:t>
      Егер ауыл шаруашылығы құралымында екінші және үшінші шабындық болса, статистикалық нысанда 2-бөлімнің 5-бағаны бойынша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p>
    <w:bookmarkEnd w:id="229"/>
    <w:bookmarkStart w:name="z257" w:id="230"/>
    <w:p>
      <w:pPr>
        <w:spacing w:after="0"/>
        <w:ind w:left="0"/>
        <w:jc w:val="both"/>
      </w:pPr>
      <w:r>
        <w:rPr>
          <w:rFonts w:ascii="Times New Roman"/>
          <w:b w:val="false"/>
          <w:i w:val="false"/>
          <w:color w:val="000000"/>
          <w:sz w:val="28"/>
        </w:rPr>
        <w:t>
      Бірінші шабындық пішенге, екіншісі – көк жемшөпке пайдаланылған жағдайда, статистикалық нысанда 2-бөлімнің 5-бағанында нақты жиналған алқап екі рет, біріншісінде – пішенге, екіншісінде – көк жемшөпке жиналған ретінде көрсетіледі.</w:t>
      </w:r>
    </w:p>
    <w:bookmarkEnd w:id="230"/>
    <w:bookmarkStart w:name="z258" w:id="231"/>
    <w:p>
      <w:pPr>
        <w:spacing w:after="0"/>
        <w:ind w:left="0"/>
        <w:jc w:val="both"/>
      </w:pP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p>
    <w:bookmarkEnd w:id="231"/>
    <w:bookmarkStart w:name="z259" w:id="232"/>
    <w:p>
      <w:pPr>
        <w:spacing w:after="0"/>
        <w:ind w:left="0"/>
        <w:jc w:val="both"/>
      </w:pP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осы статистикалық нысанға 2-қосымшаға сәйкес шартты коэффициенттер қолданылады:</w:t>
      </w:r>
    </w:p>
    <w:bookmarkEnd w:id="232"/>
    <w:bookmarkStart w:name="z260" w:id="233"/>
    <w:p>
      <w:pPr>
        <w:spacing w:after="0"/>
        <w:ind w:left="0"/>
        <w:jc w:val="both"/>
      </w:pPr>
      <w:r>
        <w:rPr>
          <w:rFonts w:ascii="Times New Roman"/>
          <w:b w:val="false"/>
          <w:i w:val="false"/>
          <w:color w:val="000000"/>
          <w:sz w:val="28"/>
        </w:rPr>
        <w:t>
      Сүрлемге немесе көк жемшөп ретінде пайдаланылған шөп ешқандай ауыстырусыз табиғи салмағында көрсетіледі.</w:t>
      </w:r>
    </w:p>
    <w:bookmarkEnd w:id="233"/>
    <w:bookmarkStart w:name="z261" w:id="234"/>
    <w:p>
      <w:pPr>
        <w:spacing w:after="0"/>
        <w:ind w:left="0"/>
        <w:jc w:val="both"/>
      </w:pPr>
      <w:r>
        <w:rPr>
          <w:rFonts w:ascii="Times New Roman"/>
          <w:b w:val="false"/>
          <w:i w:val="false"/>
          <w:color w:val="000000"/>
          <w:sz w:val="28"/>
        </w:rPr>
        <w:t>
      2-бөлімнің 5-бағаны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қамтылады.</w:t>
      </w:r>
    </w:p>
    <w:bookmarkEnd w:id="234"/>
    <w:bookmarkStart w:name="z262" w:id="235"/>
    <w:p>
      <w:pPr>
        <w:spacing w:after="0"/>
        <w:ind w:left="0"/>
        <w:jc w:val="both"/>
      </w:pPr>
      <w:r>
        <w:rPr>
          <w:rFonts w:ascii="Times New Roman"/>
          <w:b w:val="false"/>
          <w:i w:val="false"/>
          <w:color w:val="000000"/>
          <w:sz w:val="28"/>
        </w:rPr>
        <w:t>
      Дақылдық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p>
    <w:bookmarkEnd w:id="235"/>
    <w:bookmarkStart w:name="z263" w:id="236"/>
    <w:p>
      <w:pPr>
        <w:spacing w:after="0"/>
        <w:ind w:left="0"/>
        <w:jc w:val="both"/>
      </w:pPr>
      <w:r>
        <w:rPr>
          <w:rFonts w:ascii="Times New Roman"/>
          <w:b w:val="false"/>
          <w:i w:val="false"/>
          <w:color w:val="000000"/>
          <w:sz w:val="28"/>
        </w:rPr>
        <w:t>
      Толық піскен жүгері собығының жиналған түсімі бөлек көрсеткішпен көрсетіледі.</w:t>
      </w:r>
    </w:p>
    <w:bookmarkEnd w:id="236"/>
    <w:bookmarkStart w:name="z264" w:id="237"/>
    <w:p>
      <w:pPr>
        <w:spacing w:after="0"/>
        <w:ind w:left="0"/>
        <w:jc w:val="both"/>
      </w:pPr>
      <w:r>
        <w:rPr>
          <w:rFonts w:ascii="Times New Roman"/>
          <w:b w:val="false"/>
          <w:i w:val="false"/>
          <w:color w:val="000000"/>
          <w:sz w:val="28"/>
        </w:rPr>
        <w:t>
      Көкөністер бойынша тек ашық топырақтан алынған көкөніс өнімдері статистикалық нысанға алынады, соның ішінде есепте жаппай жиын-терінге дейін және одан кейін ішінара жиналған өнімдер де көрсетіледі.</w:t>
      </w:r>
    </w:p>
    <w:bookmarkEnd w:id="237"/>
    <w:bookmarkStart w:name="z265" w:id="238"/>
    <w:p>
      <w:pPr>
        <w:spacing w:after="0"/>
        <w:ind w:left="0"/>
        <w:jc w:val="both"/>
      </w:pP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p>
    <w:bookmarkEnd w:id="238"/>
    <w:bookmarkStart w:name="z266" w:id="239"/>
    <w:p>
      <w:pPr>
        <w:spacing w:after="0"/>
        <w:ind w:left="0"/>
        <w:jc w:val="both"/>
      </w:pP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жинауы, көкөністің алқабына, әрі жалпы түсіміне енгізілмей, жеке көрсетіледі. Біржылдық көкөніс (қияр, қызанақ, тағы басқалар) тұқымдықтарына, өнімі толығымен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p>
    <w:bookmarkEnd w:id="239"/>
    <w:bookmarkStart w:name="z267" w:id="240"/>
    <w:p>
      <w:pPr>
        <w:spacing w:after="0"/>
        <w:ind w:left="0"/>
        <w:jc w:val="both"/>
      </w:pPr>
      <w:r>
        <w:rPr>
          <w:rFonts w:ascii="Times New Roman"/>
          <w:b w:val="false"/>
          <w:i w:val="false"/>
          <w:color w:val="000000"/>
          <w:sz w:val="28"/>
        </w:rPr>
        <w:t>
      Ашық топырақтан жаңадан кесіп алынған гүлдер мың данамен көрсетіледі.</w:t>
      </w:r>
    </w:p>
    <w:bookmarkEnd w:id="240"/>
    <w:bookmarkStart w:name="z268" w:id="241"/>
    <w:p>
      <w:pPr>
        <w:spacing w:after="0"/>
        <w:ind w:left="0"/>
        <w:jc w:val="both"/>
      </w:pPr>
      <w:r>
        <w:rPr>
          <w:rFonts w:ascii="Times New Roman"/>
          <w:b w:val="false"/>
          <w:i w:val="false"/>
          <w:color w:val="000000"/>
          <w:sz w:val="28"/>
        </w:rPr>
        <w:t>
      2-бөлімнің 7, 9-бағандарында барлық дақылдар бойынша оны жинаған жұмысы үшін заттай төлем түрінде берілген өнім де көрсетіледі.</w:t>
      </w:r>
    </w:p>
    <w:bookmarkEnd w:id="241"/>
    <w:bookmarkStart w:name="z269" w:id="242"/>
    <w:p>
      <w:pPr>
        <w:spacing w:after="0"/>
        <w:ind w:left="0"/>
        <w:jc w:val="both"/>
      </w:pP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2-бөлімнің 9-бағанында астықтың элеваторда анықталған салмағын көрсету қажет.</w:t>
      </w:r>
    </w:p>
    <w:bookmarkEnd w:id="242"/>
    <w:bookmarkStart w:name="z270" w:id="243"/>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bookmarkEnd w:id="243"/>
    <w:bookmarkStart w:name="z271" w:id="244"/>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жинауы туралы деректер бастапқы өңдеуден өткен легі туралы деректердің негізінде есептеледі.</w:t>
      </w:r>
    </w:p>
    <w:bookmarkEnd w:id="244"/>
    <w:bookmarkStart w:name="z272" w:id="245"/>
    <w:p>
      <w:pPr>
        <w:spacing w:after="0"/>
        <w:ind w:left="0"/>
        <w:jc w:val="both"/>
      </w:pPr>
      <w:r>
        <w:rPr>
          <w:rFonts w:ascii="Times New Roman"/>
          <w:b w:val="false"/>
          <w:i w:val="false"/>
          <w:color w:val="000000"/>
          <w:sz w:val="28"/>
        </w:rPr>
        <w:t>
      7. 2.1-ішкі бөлімінде ерте пісетін ауылшаруашылық дақылдарын жалпы жинау айлар бойынша бөліністе көрсетіледі.</w:t>
      </w:r>
    </w:p>
    <w:bookmarkEnd w:id="245"/>
    <w:bookmarkStart w:name="z273" w:id="246"/>
    <w:p>
      <w:pPr>
        <w:spacing w:after="0"/>
        <w:ind w:left="0"/>
        <w:jc w:val="both"/>
      </w:pPr>
      <w:r>
        <w:rPr>
          <w:rFonts w:ascii="Times New Roman"/>
          <w:b w:val="false"/>
          <w:i w:val="false"/>
          <w:color w:val="000000"/>
          <w:sz w:val="28"/>
        </w:rPr>
        <w:t>
      8. 3-бөлімнің 1-бағанында барлық жастағы оқшауланған бақтардың, жидектіктердің және жүзімдіктердің алқабы, ал 3-бөлімнің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p>
    <w:bookmarkEnd w:id="246"/>
    <w:bookmarkStart w:name="z274" w:id="247"/>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нақты алқабы да енгізіледі. 3-бөлімнің 3-бағанына есепті жылы өнім алынған, бірақ статистикалық нысанды құрастыру кезеңіне дейін томарлары қопарылған алқап екпе ағаш алқабына енгізіледі.</w:t>
      </w:r>
    </w:p>
    <w:bookmarkEnd w:id="247"/>
    <w:bookmarkStart w:name="z275" w:id="248"/>
    <w:p>
      <w:pPr>
        <w:spacing w:after="0"/>
        <w:ind w:left="0"/>
        <w:jc w:val="both"/>
      </w:pP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p>
    <w:bookmarkEnd w:id="248"/>
    <w:bookmarkStart w:name="z276" w:id="249"/>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3-бағандарында жидекті екпе ағаштарының ауданы жекелеген алқаптардан және жемісті екпе ағаштарының қатар аралықтарындағы алқаптарынан қалыптастырылады.</w:t>
      </w:r>
    </w:p>
    <w:bookmarkEnd w:id="249"/>
    <w:bookmarkStart w:name="z277" w:id="250"/>
    <w:p>
      <w:pPr>
        <w:spacing w:after="0"/>
        <w:ind w:left="0"/>
        <w:jc w:val="both"/>
      </w:pPr>
      <w:r>
        <w:rPr>
          <w:rFonts w:ascii="Times New Roman"/>
          <w:b w:val="false"/>
          <w:i w:val="false"/>
          <w:color w:val="000000"/>
          <w:sz w:val="28"/>
        </w:rPr>
        <w:t>
      3-бөлімнің 5-бағанында жеміс беретін кезеңге жеткен екпе ағаштардан жемістерді жинау көрсетіледі. Жидектіктер бойынша жидектіктердің оқшауланған алқабынан, сондай-ақ қатар аралықтарына отырғызылғандардан да жиналған жалпы түсім көрсетіледі.</w:t>
      </w:r>
    </w:p>
    <w:bookmarkEnd w:id="250"/>
    <w:bookmarkStart w:name="z278" w:id="251"/>
    <w:p>
      <w:pPr>
        <w:spacing w:after="0"/>
        <w:ind w:left="0"/>
        <w:jc w:val="both"/>
      </w:pPr>
      <w:r>
        <w:rPr>
          <w:rFonts w:ascii="Times New Roman"/>
          <w:b w:val="false"/>
          <w:i w:val="false"/>
          <w:color w:val="000000"/>
          <w:sz w:val="28"/>
        </w:rPr>
        <w:t>
      Жабайы жеміс ағаштары және олардан алынған өнім статистикалық нысанға енгізілмейді.</w:t>
      </w:r>
    </w:p>
    <w:bookmarkEnd w:id="251"/>
    <w:bookmarkStart w:name="z279" w:id="252"/>
    <w:p>
      <w:pPr>
        <w:spacing w:after="0"/>
        <w:ind w:left="0"/>
        <w:jc w:val="both"/>
      </w:pPr>
      <w:r>
        <w:rPr>
          <w:rFonts w:ascii="Times New Roman"/>
          <w:b w:val="false"/>
          <w:i w:val="false"/>
          <w:color w:val="000000"/>
          <w:sz w:val="28"/>
        </w:rPr>
        <w:t>
      Өсірілген және өткізілген көшеттік материал – шекілдеуікті жемістердің тікпе көшеттері және сүйекті жемістердің тікпе көшеттері, жидекті дақылдардың тікпе көшеттері және жүзімнің тікпе көшеттері мың данамен көрсетіледі.</w:t>
      </w:r>
    </w:p>
    <w:bookmarkEnd w:id="252"/>
    <w:bookmarkStart w:name="z280" w:id="253"/>
    <w:p>
      <w:pPr>
        <w:spacing w:after="0"/>
        <w:ind w:left="0"/>
        <w:jc w:val="both"/>
      </w:pPr>
      <w:r>
        <w:rPr>
          <w:rFonts w:ascii="Times New Roman"/>
          <w:b w:val="false"/>
          <w:i w:val="false"/>
          <w:color w:val="000000"/>
          <w:sz w:val="28"/>
        </w:rPr>
        <w:t>
      9. 4-бөлімде ағымдағы жылғы түсімге пайдаланылатын жабық топырақ алқабы жəне жабық топырақ құрылысының барлық түрінен жиналған түсім түгел көрсетіледі. Алаң тек бірінші айналымнан көрсетіледі.</w:t>
      </w:r>
    </w:p>
    <w:bookmarkEnd w:id="253"/>
    <w:bookmarkStart w:name="z281" w:id="254"/>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дақылдарының көшеттерін өсіру. Қорғалған топырақ культивациялық имараттар (жылыжайлар, парниктер) және жылытылған топырақтар болып бөлінеді.</w:t>
      </w:r>
    </w:p>
    <w:bookmarkEnd w:id="254"/>
    <w:bookmarkStart w:name="z282" w:id="255"/>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bookmarkEnd w:id="255"/>
    <w:bookmarkStart w:name="z283" w:id="256"/>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bookmarkEnd w:id="256"/>
    <w:bookmarkStart w:name="z284" w:id="257"/>
    <w:p>
      <w:pPr>
        <w:spacing w:after="0"/>
        <w:ind w:left="0"/>
        <w:jc w:val="both"/>
      </w:pPr>
      <w:r>
        <w:rPr>
          <w:rFonts w:ascii="Times New Roman"/>
          <w:b w:val="false"/>
          <w:i w:val="false"/>
          <w:color w:val="000000"/>
          <w:sz w:val="28"/>
        </w:rPr>
        <w:t>
      4, 4.1 және 4.2-бөлімдерінде ішкі тұтыну үшін өндірілген өнімдерден басқа, барлық қорғалған топырақ имараттарынан жалпы түсімі көрсетіледі.</w:t>
      </w:r>
    </w:p>
    <w:bookmarkEnd w:id="257"/>
    <w:bookmarkStart w:name="z285" w:id="258"/>
    <w:p>
      <w:pPr>
        <w:spacing w:after="0"/>
        <w:ind w:left="0"/>
        <w:jc w:val="both"/>
      </w:pPr>
      <w:r>
        <w:rPr>
          <w:rFonts w:ascii="Times New Roman"/>
          <w:b w:val="false"/>
          <w:i w:val="false"/>
          <w:color w:val="000000"/>
          <w:sz w:val="28"/>
        </w:rPr>
        <w:t xml:space="preserve">
      Гүлдер мен гүлдер көшеттерін, көкөніс көшеттерін, жидек дақылдарын өсіру мың данамен көрсетіледі. </w:t>
      </w:r>
    </w:p>
    <w:bookmarkEnd w:id="258"/>
    <w:bookmarkStart w:name="z286" w:id="259"/>
    <w:p>
      <w:pPr>
        <w:spacing w:after="0"/>
        <w:ind w:left="0"/>
        <w:jc w:val="both"/>
      </w:pPr>
      <w:r>
        <w:rPr>
          <w:rFonts w:ascii="Times New Roman"/>
          <w:b w:val="false"/>
          <w:i w:val="false"/>
          <w:color w:val="000000"/>
          <w:sz w:val="28"/>
        </w:rPr>
        <w:t>
      Саңырауқұлақты (мицелия) жерлер бойынша саңырауқұлақ өнімін өсіру үшін пайдаланылатын алқапты есепке алады және жалпы түсімді көрсетеді.</w:t>
      </w:r>
    </w:p>
    <w:bookmarkEnd w:id="259"/>
    <w:bookmarkStart w:name="z287" w:id="260"/>
    <w:p>
      <w:pPr>
        <w:spacing w:after="0"/>
        <w:ind w:left="0"/>
        <w:jc w:val="both"/>
      </w:pPr>
      <w:r>
        <w:rPr>
          <w:rFonts w:ascii="Times New Roman"/>
          <w:b w:val="false"/>
          <w:i w:val="false"/>
          <w:color w:val="000000"/>
          <w:sz w:val="28"/>
        </w:rPr>
        <w:t>
      10. 5-бөлімде органикалық өнім үшін топыраққа қойылатын фитосанитариялық нормалардың талаптарына сәйкес келетін жер учаскелерінде өндірілген өнім көрсетіледі. Органикалық өсімдік шаруашылығы минералды азотты тыңайтқыштарды, өсуді синтетикалық реттегіштерді, синтетикалық бояуларды, полихлорид негізіндегі материалдарды, синтетикалық гербицидтерді, фунгицидтерді, инсектицидтерді және пестицидтерді қолданбай жүзеге асырылады. Органикалық өнімді өндіру үшін органикалық өндірілген тұқымдар мен көшет материалдары пайдаланылады.</w:t>
      </w:r>
    </w:p>
    <w:bookmarkEnd w:id="260"/>
    <w:bookmarkStart w:name="z288" w:id="261"/>
    <w:p>
      <w:pPr>
        <w:spacing w:after="0"/>
        <w:ind w:left="0"/>
        <w:jc w:val="both"/>
      </w:pPr>
      <w:r>
        <w:rPr>
          <w:rFonts w:ascii="Times New Roman"/>
          <w:b w:val="false"/>
          <w:i w:val="false"/>
          <w:color w:val="000000"/>
          <w:sz w:val="28"/>
        </w:rPr>
        <w:t>
      Осы бөлімді толтыру кезінде осы бөлім бойынша ақпарат 2, 3, 4-бөлімдерде көрсетілген дақылдар бойынша тиісті деректерден аспайтындығы ескеріледі.</w:t>
      </w:r>
    </w:p>
    <w:bookmarkEnd w:id="261"/>
    <w:bookmarkStart w:name="z289" w:id="262"/>
    <w:p>
      <w:pPr>
        <w:spacing w:after="0"/>
        <w:ind w:left="0"/>
        <w:jc w:val="both"/>
      </w:pPr>
      <w:r>
        <w:rPr>
          <w:rFonts w:ascii="Times New Roman"/>
          <w:b w:val="false"/>
          <w:i w:val="false"/>
          <w:color w:val="000000"/>
          <w:sz w:val="28"/>
        </w:rPr>
        <w:t>
      11. 6-бөлімде тыңайтқыштардың себілген уақытына қарамастан, ашық та және жабық та жерің ауылшаруашылық дақылдары егісіне, сондай-ақ көпжылдық екпе ағаштарға (бақ, жидектік, жүзімдік, тұт ағаштары), табиғи шабындықтар мен жайылымдарға ағымдағы жылдың түсіміне енгізілген минералдық және органикалық тыңайтқыштар мөлшері көрсетіледі. Алдағы жылдың түсіміне ағымдағы жылы енгізілген тыңайтқыштар мөлшері статистикалық нысанға енгізілмейді.</w:t>
      </w:r>
    </w:p>
    <w:bookmarkEnd w:id="262"/>
    <w:bookmarkStart w:name="z290" w:id="263"/>
    <w:p>
      <w:pPr>
        <w:spacing w:after="0"/>
        <w:ind w:left="0"/>
        <w:jc w:val="both"/>
      </w:pPr>
      <w:r>
        <w:rPr>
          <w:rFonts w:ascii="Times New Roman"/>
          <w:b w:val="false"/>
          <w:i w:val="false"/>
          <w:color w:val="000000"/>
          <w:sz w:val="28"/>
        </w:rPr>
        <w:t>
      Статистикалық нысанда минералдық тыңайтқыштар мөлшері құрамындағы қоректік заттардың 100 пайызына қайта есептеліп, сонымен қатар физикалық салмақта көрсетіледі.</w:t>
      </w:r>
    </w:p>
    <w:bookmarkEnd w:id="263"/>
    <w:bookmarkStart w:name="z291" w:id="264"/>
    <w:p>
      <w:pPr>
        <w:spacing w:after="0"/>
        <w:ind w:left="0"/>
        <w:jc w:val="both"/>
      </w:pPr>
      <w:r>
        <w:rPr>
          <w:rFonts w:ascii="Times New Roman"/>
          <w:b w:val="false"/>
          <w:i w:val="false"/>
          <w:color w:val="000000"/>
          <w:sz w:val="28"/>
        </w:rPr>
        <w:t>
      Қоректік заттар мөлшерінің пайызы туралы деректер тыңайтқыштарды жеткізушілерінің құжаттарынан алынады.</w:t>
      </w:r>
    </w:p>
    <w:bookmarkEnd w:id="264"/>
    <w:bookmarkStart w:name="z292" w:id="265"/>
    <w:p>
      <w:pPr>
        <w:spacing w:after="0"/>
        <w:ind w:left="0"/>
        <w:jc w:val="both"/>
      </w:pPr>
      <w:r>
        <w:rPr>
          <w:rFonts w:ascii="Times New Roman"/>
          <w:b w:val="false"/>
          <w:i w:val="false"/>
          <w:color w:val="000000"/>
          <w:sz w:val="28"/>
        </w:rPr>
        <w:t>
      Респонденттердің енгізілген тыңайтқыштар мөлшерін қоректік заттардың 100 пайызына қайта есептеуін есептеу үшін тыңайтқыштардың әр түрі бойынша атауы, физикалық салмақтағы көлемі, қоректік заттардың 100 пайызы есептелген тыңайтқыштар мөлшері жазылынып алынады, ол физикалық салмақтың қоректік заттардың пайызына көбейтілумен және 100 бөлу жолымен есептеледі (мысалы, аммоний сульфатында 21% азот бар, бұл тыңайтқыштың 200 тоннасы енгізілді; қоректік заттардың 100 пайызына қайта есептелгенде ол: 200*21/100=42 тоннаны құрайды).</w:t>
      </w:r>
    </w:p>
    <w:bookmarkEnd w:id="265"/>
    <w:bookmarkStart w:name="z293" w:id="266"/>
    <w:p>
      <w:pPr>
        <w:spacing w:after="0"/>
        <w:ind w:left="0"/>
        <w:jc w:val="both"/>
      </w:pPr>
      <w:r>
        <w:rPr>
          <w:rFonts w:ascii="Times New Roman"/>
          <w:b w:val="false"/>
          <w:i w:val="false"/>
          <w:color w:val="000000"/>
          <w:sz w:val="28"/>
        </w:rPr>
        <w:t xml:space="preserve">
      Күрделі тыңайтқыштар бойынша (мысалы, нитрофоска) физикалық салмағында екі ұдай есептеуге жол бермеу үшін тыңайтқыштардың салмағы тек фосфорлық тыңайтқыштар бойынша жазылады. Қоректік заттар бойынша әр тыңайтқыш статистикалық нысанда тиісті топ бойынша – азоттық, фосфорлық, калийлік, микротыңайтқыш жазылады. </w:t>
      </w:r>
    </w:p>
    <w:bookmarkEnd w:id="266"/>
    <w:bookmarkStart w:name="z294" w:id="267"/>
    <w:p>
      <w:pPr>
        <w:spacing w:after="0"/>
        <w:ind w:left="0"/>
        <w:jc w:val="both"/>
      </w:pPr>
      <w:r>
        <w:rPr>
          <w:rFonts w:ascii="Times New Roman"/>
          <w:b w:val="false"/>
          <w:i w:val="false"/>
          <w:color w:val="000000"/>
          <w:sz w:val="28"/>
        </w:rPr>
        <w:t>
      Статистикалық нысанда әр тыңайтқыш тиісті тобы: азотты, фосфорлы, калийлі, микротыңайтқыш бойынша жазылады. Ағымдағы жылдың түсіміне негізгі тыңайтқышта, сондай-ақ үстеме қорек ретінде де енгізілетін минералдық тыңайтқыштардың мөлшері көрсетіледі.</w:t>
      </w:r>
    </w:p>
    <w:bookmarkEnd w:id="267"/>
    <w:bookmarkStart w:name="z295" w:id="268"/>
    <w:p>
      <w:pPr>
        <w:spacing w:after="0"/>
        <w:ind w:left="0"/>
        <w:jc w:val="both"/>
      </w:pPr>
      <w:r>
        <w:rPr>
          <w:rFonts w:ascii="Times New Roman"/>
          <w:b w:val="false"/>
          <w:i w:val="false"/>
          <w:color w:val="000000"/>
          <w:sz w:val="28"/>
        </w:rPr>
        <w:t>
      12. 7.1 және 7.2-бөлімдерде минералдық және органикалық тыңайтқыштармен нақты тыңайтылған алқап көрсетіледі.</w:t>
      </w:r>
    </w:p>
    <w:bookmarkEnd w:id="268"/>
    <w:bookmarkStart w:name="z296" w:id="269"/>
    <w:p>
      <w:pPr>
        <w:spacing w:after="0"/>
        <w:ind w:left="0"/>
        <w:jc w:val="both"/>
      </w:pPr>
      <w:r>
        <w:rPr>
          <w:rFonts w:ascii="Times New Roman"/>
          <w:b w:val="false"/>
          <w:i w:val="false"/>
          <w:color w:val="000000"/>
          <w:sz w:val="28"/>
        </w:rPr>
        <w:t>
      Нақты тыңайтылған алқап сол немесе басқа учаскелердегі дақылдардың жалпы егіс көлемінен (қорғалған топырақта өсірілген ауыл шаруашылығы дақылдары бойынша - жылыжайдың пайдаланылатын алқабы) ағымдағы жылдың түсіміне мүлдем тыңайтқыш енгізілмеген алқаптың көлемін шегеру арқылы анықталады.</w:t>
      </w:r>
    </w:p>
    <w:bookmarkEnd w:id="269"/>
    <w:bookmarkStart w:name="z297" w:id="270"/>
    <w:p>
      <w:pPr>
        <w:spacing w:after="0"/>
        <w:ind w:left="0"/>
        <w:jc w:val="both"/>
      </w:pPr>
      <w:r>
        <w:rPr>
          <w:rFonts w:ascii="Times New Roman"/>
          <w:b w:val="false"/>
          <w:i w:val="false"/>
          <w:color w:val="000000"/>
          <w:sz w:val="28"/>
        </w:rPr>
        <w:t>
      Тыңайтылған алқап жалпы жиынтығы бойынша, сондай-ақ əрбір дақылдар бойынша да жалпы егіс көлемінен (қорғалған топырақта өсірілген ауыл шаруашылығы дақылдары бойынша – жылыжайдың пайдаланылатын алқабынан) аспайды.</w:t>
      </w:r>
    </w:p>
    <w:bookmarkEnd w:id="270"/>
    <w:bookmarkStart w:name="z298" w:id="271"/>
    <w:p>
      <w:pPr>
        <w:spacing w:after="0"/>
        <w:ind w:left="0"/>
        <w:jc w:val="both"/>
      </w:pPr>
      <w:r>
        <w:rPr>
          <w:rFonts w:ascii="Times New Roman"/>
          <w:b w:val="false"/>
          <w:i w:val="false"/>
          <w:color w:val="000000"/>
          <w:sz w:val="28"/>
        </w:rPr>
        <w:t>
      13. 8-бөлімнің 8.1-ішкі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bookmarkEnd w:id="271"/>
    <w:bookmarkStart w:name="z299" w:id="272"/>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bookmarkEnd w:id="272"/>
    <w:bookmarkStart w:name="z300" w:id="273"/>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bookmarkEnd w:id="273"/>
    <w:bookmarkStart w:name="z301" w:id="274"/>
    <w:p>
      <w:pPr>
        <w:spacing w:after="0"/>
        <w:ind w:left="0"/>
        <w:jc w:val="both"/>
      </w:pPr>
      <w:r>
        <w:rPr>
          <w:rFonts w:ascii="Times New Roman"/>
          <w:b w:val="false"/>
          <w:i w:val="false"/>
          <w:color w:val="000000"/>
          <w:sz w:val="28"/>
        </w:rPr>
        <w:t>
      8-бөлімді толтыру кезінде осы бөлім бойынша ақпараттың 2-бөлімде көрсетілген дәнді дақылдар бойынша тиісті деректерден аспау қажеттілігі ескеріледі.</w:t>
      </w:r>
    </w:p>
    <w:bookmarkEnd w:id="274"/>
    <w:bookmarkStart w:name="z302" w:id="275"/>
    <w:p>
      <w:pPr>
        <w:spacing w:after="0"/>
        <w:ind w:left="0"/>
        <w:jc w:val="both"/>
      </w:pPr>
      <w:r>
        <w:rPr>
          <w:rFonts w:ascii="Times New Roman"/>
          <w:b w:val="false"/>
          <w:i w:val="false"/>
          <w:color w:val="000000"/>
          <w:sz w:val="28"/>
        </w:rPr>
        <w:t xml:space="preserve">
      14.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75"/>
    <w:bookmarkStart w:name="z303" w:id="276"/>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276"/>
    <w:bookmarkStart w:name="z304" w:id="277"/>
    <w:p>
      <w:pPr>
        <w:spacing w:after="0"/>
        <w:ind w:left="0"/>
        <w:jc w:val="both"/>
      </w:pPr>
      <w:r>
        <w:rPr>
          <w:rFonts w:ascii="Times New Roman"/>
          <w:b w:val="false"/>
          <w:i w:val="false"/>
          <w:color w:val="000000"/>
          <w:sz w:val="28"/>
        </w:rPr>
        <w:t>
      16. Арифметикалық-логикалық бақылау:</w:t>
      </w:r>
    </w:p>
    <w:bookmarkEnd w:id="277"/>
    <w:bookmarkStart w:name="z305" w:id="278"/>
    <w:p>
      <w:pPr>
        <w:spacing w:after="0"/>
        <w:ind w:left="0"/>
        <w:jc w:val="both"/>
      </w:pPr>
      <w:r>
        <w:rPr>
          <w:rFonts w:ascii="Times New Roman"/>
          <w:b w:val="false"/>
          <w:i w:val="false"/>
          <w:color w:val="000000"/>
          <w:sz w:val="28"/>
        </w:rPr>
        <w:t>
      1) 2-бөлім:</w:t>
      </w:r>
    </w:p>
    <w:bookmarkEnd w:id="278"/>
    <w:bookmarkStart w:name="z306" w:id="279"/>
    <w:p>
      <w:pPr>
        <w:spacing w:after="0"/>
        <w:ind w:left="0"/>
        <w:jc w:val="both"/>
      </w:pPr>
      <w:r>
        <w:rPr>
          <w:rFonts w:ascii="Times New Roman"/>
          <w:b w:val="false"/>
          <w:i w:val="false"/>
          <w:color w:val="000000"/>
          <w:sz w:val="28"/>
        </w:rPr>
        <w:t>
      1-баған ≤ 3-бағаннан, әр жол үшін;</w:t>
      </w:r>
    </w:p>
    <w:bookmarkEnd w:id="279"/>
    <w:bookmarkStart w:name="z307" w:id="280"/>
    <w:p>
      <w:pPr>
        <w:spacing w:after="0"/>
        <w:ind w:left="0"/>
        <w:jc w:val="both"/>
      </w:pPr>
      <w:r>
        <w:rPr>
          <w:rFonts w:ascii="Times New Roman"/>
          <w:b w:val="false"/>
          <w:i w:val="false"/>
          <w:color w:val="000000"/>
          <w:sz w:val="28"/>
        </w:rPr>
        <w:t>
      1-баған ≥ 2-бағаннан, әр жол үшін;</w:t>
      </w:r>
    </w:p>
    <w:bookmarkEnd w:id="280"/>
    <w:bookmarkStart w:name="z308" w:id="281"/>
    <w:p>
      <w:pPr>
        <w:spacing w:after="0"/>
        <w:ind w:left="0"/>
        <w:jc w:val="both"/>
      </w:pPr>
      <w:r>
        <w:rPr>
          <w:rFonts w:ascii="Times New Roman"/>
          <w:b w:val="false"/>
          <w:i w:val="false"/>
          <w:color w:val="000000"/>
          <w:sz w:val="28"/>
        </w:rPr>
        <w:t>
      2-баған ≤ 4-бағаннан, әр жол үшін;</w:t>
      </w:r>
    </w:p>
    <w:bookmarkEnd w:id="281"/>
    <w:bookmarkStart w:name="z309" w:id="282"/>
    <w:p>
      <w:pPr>
        <w:spacing w:after="0"/>
        <w:ind w:left="0"/>
        <w:jc w:val="both"/>
      </w:pPr>
      <w:r>
        <w:rPr>
          <w:rFonts w:ascii="Times New Roman"/>
          <w:b w:val="false"/>
          <w:i w:val="false"/>
          <w:color w:val="000000"/>
          <w:sz w:val="28"/>
        </w:rPr>
        <w:t>
      3-баған ≥ 5-бағаннан, әр жол үшін;</w:t>
      </w:r>
    </w:p>
    <w:bookmarkEnd w:id="282"/>
    <w:bookmarkStart w:name="z310" w:id="283"/>
    <w:p>
      <w:pPr>
        <w:spacing w:after="0"/>
        <w:ind w:left="0"/>
        <w:jc w:val="both"/>
      </w:pPr>
      <w:r>
        <w:rPr>
          <w:rFonts w:ascii="Times New Roman"/>
          <w:b w:val="false"/>
          <w:i w:val="false"/>
          <w:color w:val="000000"/>
          <w:sz w:val="28"/>
        </w:rPr>
        <w:t>
      3-баған ≥ 4-бағаннан, әр жол үшін;</w:t>
      </w:r>
    </w:p>
    <w:bookmarkEnd w:id="283"/>
    <w:bookmarkStart w:name="z311" w:id="284"/>
    <w:p>
      <w:pPr>
        <w:spacing w:after="0"/>
        <w:ind w:left="0"/>
        <w:jc w:val="both"/>
      </w:pPr>
      <w:r>
        <w:rPr>
          <w:rFonts w:ascii="Times New Roman"/>
          <w:b w:val="false"/>
          <w:i w:val="false"/>
          <w:color w:val="000000"/>
          <w:sz w:val="28"/>
        </w:rPr>
        <w:t>
      4-баған ≥ 6-бағаннан, әр жол үшін;</w:t>
      </w:r>
    </w:p>
    <w:bookmarkEnd w:id="284"/>
    <w:bookmarkStart w:name="z312" w:id="285"/>
    <w:p>
      <w:pPr>
        <w:spacing w:after="0"/>
        <w:ind w:left="0"/>
        <w:jc w:val="both"/>
      </w:pPr>
      <w:r>
        <w:rPr>
          <w:rFonts w:ascii="Times New Roman"/>
          <w:b w:val="false"/>
          <w:i w:val="false"/>
          <w:color w:val="000000"/>
          <w:sz w:val="28"/>
        </w:rPr>
        <w:t>
      5-баған ≥ 6-бағаннан, әр жол үшін;</w:t>
      </w:r>
    </w:p>
    <w:bookmarkEnd w:id="285"/>
    <w:bookmarkStart w:name="z313" w:id="286"/>
    <w:p>
      <w:pPr>
        <w:spacing w:after="0"/>
        <w:ind w:left="0"/>
        <w:jc w:val="both"/>
      </w:pPr>
      <w:r>
        <w:rPr>
          <w:rFonts w:ascii="Times New Roman"/>
          <w:b w:val="false"/>
          <w:i w:val="false"/>
          <w:color w:val="000000"/>
          <w:sz w:val="28"/>
        </w:rPr>
        <w:t>
      7-баған ≥ 8-бағаннан, әр жол үшін;</w:t>
      </w:r>
    </w:p>
    <w:bookmarkEnd w:id="286"/>
    <w:bookmarkStart w:name="z314" w:id="287"/>
    <w:p>
      <w:pPr>
        <w:spacing w:after="0"/>
        <w:ind w:left="0"/>
        <w:jc w:val="both"/>
      </w:pPr>
      <w:r>
        <w:rPr>
          <w:rFonts w:ascii="Times New Roman"/>
          <w:b w:val="false"/>
          <w:i w:val="false"/>
          <w:color w:val="000000"/>
          <w:sz w:val="28"/>
        </w:rPr>
        <w:t>
      7-баған ≥ 9-бағаннан, әр жол үшін;</w:t>
      </w:r>
    </w:p>
    <w:bookmarkEnd w:id="287"/>
    <w:bookmarkStart w:name="z315" w:id="288"/>
    <w:p>
      <w:pPr>
        <w:spacing w:after="0"/>
        <w:ind w:left="0"/>
        <w:jc w:val="both"/>
      </w:pPr>
      <w:r>
        <w:rPr>
          <w:rFonts w:ascii="Times New Roman"/>
          <w:b w:val="false"/>
          <w:i w:val="false"/>
          <w:color w:val="000000"/>
          <w:sz w:val="28"/>
        </w:rPr>
        <w:t>
      8-баған ≥ 10-бағаннан, әр жол үшін;</w:t>
      </w:r>
    </w:p>
    <w:bookmarkEnd w:id="288"/>
    <w:bookmarkStart w:name="z316" w:id="289"/>
    <w:p>
      <w:pPr>
        <w:spacing w:after="0"/>
        <w:ind w:left="0"/>
        <w:jc w:val="both"/>
      </w:pPr>
      <w:r>
        <w:rPr>
          <w:rFonts w:ascii="Times New Roman"/>
          <w:b w:val="false"/>
          <w:i w:val="false"/>
          <w:color w:val="000000"/>
          <w:sz w:val="28"/>
        </w:rPr>
        <w:t>
      9-баған ≥ 10-бағаннан, әр жол үшін;</w:t>
      </w:r>
    </w:p>
    <w:bookmarkEnd w:id="289"/>
    <w:bookmarkStart w:name="z317" w:id="290"/>
    <w:p>
      <w:pPr>
        <w:spacing w:after="0"/>
        <w:ind w:left="0"/>
        <w:jc w:val="both"/>
      </w:pPr>
      <w:r>
        <w:rPr>
          <w:rFonts w:ascii="Times New Roman"/>
          <w:b w:val="false"/>
          <w:i w:val="false"/>
          <w:color w:val="000000"/>
          <w:sz w:val="28"/>
        </w:rPr>
        <w:t>
      егер 7-баған ≠ 0, онда 5-баған да ≠ 0, әр жол үшін;</w:t>
      </w:r>
    </w:p>
    <w:bookmarkEnd w:id="290"/>
    <w:bookmarkStart w:name="z318" w:id="291"/>
    <w:p>
      <w:pPr>
        <w:spacing w:after="0"/>
        <w:ind w:left="0"/>
        <w:jc w:val="both"/>
      </w:pPr>
      <w:r>
        <w:rPr>
          <w:rFonts w:ascii="Times New Roman"/>
          <w:b w:val="false"/>
          <w:i w:val="false"/>
          <w:color w:val="000000"/>
          <w:sz w:val="28"/>
        </w:rPr>
        <w:t>
      егер 8-баған ≠ 0, онда 6-баған да ≠ 0, әр жол үшін;</w:t>
      </w:r>
    </w:p>
    <w:bookmarkEnd w:id="291"/>
    <w:bookmarkStart w:name="z319" w:id="292"/>
    <w:p>
      <w:pPr>
        <w:spacing w:after="0"/>
        <w:ind w:left="0"/>
        <w:jc w:val="both"/>
      </w:pPr>
      <w:r>
        <w:rPr>
          <w:rFonts w:ascii="Times New Roman"/>
          <w:b w:val="false"/>
          <w:i w:val="false"/>
          <w:color w:val="000000"/>
          <w:sz w:val="28"/>
        </w:rPr>
        <w:t>
      2) 3-бөлім:</w:t>
      </w:r>
    </w:p>
    <w:bookmarkEnd w:id="292"/>
    <w:bookmarkStart w:name="z320" w:id="293"/>
    <w:p>
      <w:pPr>
        <w:spacing w:after="0"/>
        <w:ind w:left="0"/>
        <w:jc w:val="both"/>
      </w:pPr>
      <w:r>
        <w:rPr>
          <w:rFonts w:ascii="Times New Roman"/>
          <w:b w:val="false"/>
          <w:i w:val="false"/>
          <w:color w:val="000000"/>
          <w:sz w:val="28"/>
        </w:rPr>
        <w:t>
      1-баған ≥ 3-баған, әр жол үшін;</w:t>
      </w:r>
    </w:p>
    <w:bookmarkEnd w:id="293"/>
    <w:bookmarkStart w:name="z321" w:id="294"/>
    <w:p>
      <w:pPr>
        <w:spacing w:after="0"/>
        <w:ind w:left="0"/>
        <w:jc w:val="both"/>
      </w:pPr>
      <w:r>
        <w:rPr>
          <w:rFonts w:ascii="Times New Roman"/>
          <w:b w:val="false"/>
          <w:i w:val="false"/>
          <w:color w:val="000000"/>
          <w:sz w:val="28"/>
        </w:rPr>
        <w:t>
      1-баған ≥ 2-баған, әр жол үшін;</w:t>
      </w:r>
    </w:p>
    <w:bookmarkEnd w:id="294"/>
    <w:bookmarkStart w:name="z322" w:id="295"/>
    <w:p>
      <w:pPr>
        <w:spacing w:after="0"/>
        <w:ind w:left="0"/>
        <w:jc w:val="both"/>
      </w:pPr>
      <w:r>
        <w:rPr>
          <w:rFonts w:ascii="Times New Roman"/>
          <w:b w:val="false"/>
          <w:i w:val="false"/>
          <w:color w:val="000000"/>
          <w:sz w:val="28"/>
        </w:rPr>
        <w:t>
      2-баған ≥ 4-баған, әр жол үшін;</w:t>
      </w:r>
    </w:p>
    <w:bookmarkEnd w:id="295"/>
    <w:bookmarkStart w:name="z323" w:id="296"/>
    <w:p>
      <w:pPr>
        <w:spacing w:after="0"/>
        <w:ind w:left="0"/>
        <w:jc w:val="both"/>
      </w:pPr>
      <w:r>
        <w:rPr>
          <w:rFonts w:ascii="Times New Roman"/>
          <w:b w:val="false"/>
          <w:i w:val="false"/>
          <w:color w:val="000000"/>
          <w:sz w:val="28"/>
        </w:rPr>
        <w:t>
      3-баған ≥ 4-баған, әр жол үшін;</w:t>
      </w:r>
    </w:p>
    <w:bookmarkEnd w:id="296"/>
    <w:bookmarkStart w:name="z324" w:id="297"/>
    <w:p>
      <w:pPr>
        <w:spacing w:after="0"/>
        <w:ind w:left="0"/>
        <w:jc w:val="both"/>
      </w:pPr>
      <w:r>
        <w:rPr>
          <w:rFonts w:ascii="Times New Roman"/>
          <w:b w:val="false"/>
          <w:i w:val="false"/>
          <w:color w:val="000000"/>
          <w:sz w:val="28"/>
        </w:rPr>
        <w:t>
      5-баған ≥ 7-баған, әр жол үшін;</w:t>
      </w:r>
    </w:p>
    <w:bookmarkEnd w:id="297"/>
    <w:bookmarkStart w:name="z325" w:id="298"/>
    <w:p>
      <w:pPr>
        <w:spacing w:after="0"/>
        <w:ind w:left="0"/>
        <w:jc w:val="both"/>
      </w:pPr>
      <w:r>
        <w:rPr>
          <w:rFonts w:ascii="Times New Roman"/>
          <w:b w:val="false"/>
          <w:i w:val="false"/>
          <w:color w:val="000000"/>
          <w:sz w:val="28"/>
        </w:rPr>
        <w:t>
      5-баған ≥ 6-баған, әр жол үшін;</w:t>
      </w:r>
    </w:p>
    <w:bookmarkEnd w:id="298"/>
    <w:bookmarkStart w:name="z326" w:id="299"/>
    <w:p>
      <w:pPr>
        <w:spacing w:after="0"/>
        <w:ind w:left="0"/>
        <w:jc w:val="both"/>
      </w:pPr>
      <w:r>
        <w:rPr>
          <w:rFonts w:ascii="Times New Roman"/>
          <w:b w:val="false"/>
          <w:i w:val="false"/>
          <w:color w:val="000000"/>
          <w:sz w:val="28"/>
        </w:rPr>
        <w:t>
      6-баған ≥ 8-баған, әр жол үшін;</w:t>
      </w:r>
    </w:p>
    <w:bookmarkEnd w:id="299"/>
    <w:bookmarkStart w:name="z327" w:id="300"/>
    <w:p>
      <w:pPr>
        <w:spacing w:after="0"/>
        <w:ind w:left="0"/>
        <w:jc w:val="both"/>
      </w:pPr>
      <w:r>
        <w:rPr>
          <w:rFonts w:ascii="Times New Roman"/>
          <w:b w:val="false"/>
          <w:i w:val="false"/>
          <w:color w:val="000000"/>
          <w:sz w:val="28"/>
        </w:rPr>
        <w:t>
      7-баған ≥ 8-баған, әр жол үшін;</w:t>
      </w:r>
    </w:p>
    <w:bookmarkEnd w:id="300"/>
    <w:bookmarkStart w:name="z328" w:id="301"/>
    <w:p>
      <w:pPr>
        <w:spacing w:after="0"/>
        <w:ind w:left="0"/>
        <w:jc w:val="both"/>
      </w:pPr>
      <w:r>
        <w:rPr>
          <w:rFonts w:ascii="Times New Roman"/>
          <w:b w:val="false"/>
          <w:i w:val="false"/>
          <w:color w:val="000000"/>
          <w:sz w:val="28"/>
        </w:rPr>
        <w:t>
      егер 5-баған ≠ 0, 1-баған да ≠ 0, әр жол үшін;</w:t>
      </w:r>
    </w:p>
    <w:bookmarkEnd w:id="301"/>
    <w:bookmarkStart w:name="z329" w:id="302"/>
    <w:p>
      <w:pPr>
        <w:spacing w:after="0"/>
        <w:ind w:left="0"/>
        <w:jc w:val="both"/>
      </w:pPr>
      <w:r>
        <w:rPr>
          <w:rFonts w:ascii="Times New Roman"/>
          <w:b w:val="false"/>
          <w:i w:val="false"/>
          <w:color w:val="000000"/>
          <w:sz w:val="28"/>
        </w:rPr>
        <w:t>
      егер 6-баған ≠ 0, 2-баған да ≠ 0, әр жол үшін;</w:t>
      </w:r>
    </w:p>
    <w:bookmarkEnd w:id="302"/>
    <w:bookmarkStart w:name="z330" w:id="303"/>
    <w:p>
      <w:pPr>
        <w:spacing w:after="0"/>
        <w:ind w:left="0"/>
        <w:jc w:val="both"/>
      </w:pPr>
      <w:r>
        <w:rPr>
          <w:rFonts w:ascii="Times New Roman"/>
          <w:b w:val="false"/>
          <w:i w:val="false"/>
          <w:color w:val="000000"/>
          <w:sz w:val="28"/>
        </w:rPr>
        <w:t>
      егер 7-баған ≠ 0, 3-баған да ≠ 0, әр жол үшін;</w:t>
      </w:r>
    </w:p>
    <w:bookmarkEnd w:id="303"/>
    <w:bookmarkStart w:name="z331" w:id="304"/>
    <w:p>
      <w:pPr>
        <w:spacing w:after="0"/>
        <w:ind w:left="0"/>
        <w:jc w:val="both"/>
      </w:pPr>
      <w:r>
        <w:rPr>
          <w:rFonts w:ascii="Times New Roman"/>
          <w:b w:val="false"/>
          <w:i w:val="false"/>
          <w:color w:val="000000"/>
          <w:sz w:val="28"/>
        </w:rPr>
        <w:t>
      егер 8-баған ≠ 0, 4-баған да ≠ 0, әр жол үшін;</w:t>
      </w:r>
    </w:p>
    <w:bookmarkEnd w:id="304"/>
    <w:bookmarkStart w:name="z332" w:id="305"/>
    <w:p>
      <w:pPr>
        <w:spacing w:after="0"/>
        <w:ind w:left="0"/>
        <w:jc w:val="both"/>
      </w:pPr>
      <w:r>
        <w:rPr>
          <w:rFonts w:ascii="Times New Roman"/>
          <w:b w:val="false"/>
          <w:i w:val="false"/>
          <w:color w:val="000000"/>
          <w:sz w:val="28"/>
        </w:rPr>
        <w:t xml:space="preserve">
      3) 4-бөлім: </w:t>
      </w:r>
    </w:p>
    <w:bookmarkEnd w:id="305"/>
    <w:bookmarkStart w:name="z333" w:id="306"/>
    <w:p>
      <w:pPr>
        <w:spacing w:after="0"/>
        <w:ind w:left="0"/>
        <w:jc w:val="both"/>
      </w:pPr>
      <w:r>
        <w:rPr>
          <w:rFonts w:ascii="Times New Roman"/>
          <w:b w:val="false"/>
          <w:i w:val="false"/>
          <w:color w:val="000000"/>
          <w:sz w:val="28"/>
        </w:rPr>
        <w:t>
      егер 2-баған ≠ 0, онда 1-бағанда ≠ 0, әр жол үшін;</w:t>
      </w:r>
    </w:p>
    <w:bookmarkEnd w:id="306"/>
    <w:bookmarkStart w:name="z334" w:id="307"/>
    <w:p>
      <w:pPr>
        <w:spacing w:after="0"/>
        <w:ind w:left="0"/>
        <w:jc w:val="both"/>
      </w:pPr>
      <w:r>
        <w:rPr>
          <w:rFonts w:ascii="Times New Roman"/>
          <w:b w:val="false"/>
          <w:i w:val="false"/>
          <w:color w:val="000000"/>
          <w:sz w:val="28"/>
        </w:rPr>
        <w:t>
      егер 1-баған ≠ 0, онда 2-бағанда ≠ 0, әр жол үшін;</w:t>
      </w:r>
    </w:p>
    <w:bookmarkEnd w:id="307"/>
    <w:bookmarkStart w:name="z335" w:id="308"/>
    <w:p>
      <w:pPr>
        <w:spacing w:after="0"/>
        <w:ind w:left="0"/>
        <w:jc w:val="both"/>
      </w:pPr>
      <w:r>
        <w:rPr>
          <w:rFonts w:ascii="Times New Roman"/>
          <w:b w:val="false"/>
          <w:i w:val="false"/>
          <w:color w:val="000000"/>
          <w:sz w:val="28"/>
        </w:rPr>
        <w:t xml:space="preserve">
      4) 4.1-ішкі бөлім: </w:t>
      </w:r>
    </w:p>
    <w:bookmarkEnd w:id="308"/>
    <w:bookmarkStart w:name="z336" w:id="309"/>
    <w:p>
      <w:pPr>
        <w:spacing w:after="0"/>
        <w:ind w:left="0"/>
        <w:jc w:val="both"/>
      </w:pPr>
      <w:r>
        <w:rPr>
          <w:rFonts w:ascii="Times New Roman"/>
          <w:b w:val="false"/>
          <w:i w:val="false"/>
          <w:color w:val="000000"/>
          <w:sz w:val="28"/>
        </w:rPr>
        <w:t>
      егер 2-баған ≠ 0, онда 1-бағанда ≠ 0, әр жол үшін;</w:t>
      </w:r>
    </w:p>
    <w:bookmarkEnd w:id="309"/>
    <w:bookmarkStart w:name="z337" w:id="310"/>
    <w:p>
      <w:pPr>
        <w:spacing w:after="0"/>
        <w:ind w:left="0"/>
        <w:jc w:val="both"/>
      </w:pPr>
      <w:r>
        <w:rPr>
          <w:rFonts w:ascii="Times New Roman"/>
          <w:b w:val="false"/>
          <w:i w:val="false"/>
          <w:color w:val="000000"/>
          <w:sz w:val="28"/>
        </w:rPr>
        <w:t>
      егер 1-баған ≠ 0, онда 2-бағанда ≠ 0, әр жол үшін;</w:t>
      </w:r>
    </w:p>
    <w:bookmarkEnd w:id="310"/>
    <w:bookmarkStart w:name="z338" w:id="311"/>
    <w:p>
      <w:pPr>
        <w:spacing w:after="0"/>
        <w:ind w:left="0"/>
        <w:jc w:val="both"/>
      </w:pPr>
      <w:r>
        <w:rPr>
          <w:rFonts w:ascii="Times New Roman"/>
          <w:b w:val="false"/>
          <w:i w:val="false"/>
          <w:color w:val="000000"/>
          <w:sz w:val="28"/>
        </w:rPr>
        <w:t>
      5) 6-бөлім:</w:t>
      </w:r>
    </w:p>
    <w:bookmarkEnd w:id="311"/>
    <w:bookmarkStart w:name="z339" w:id="312"/>
    <w:p>
      <w:pPr>
        <w:spacing w:after="0"/>
        <w:ind w:left="0"/>
        <w:jc w:val="both"/>
      </w:pPr>
      <w:r>
        <w:rPr>
          <w:rFonts w:ascii="Times New Roman"/>
          <w:b w:val="false"/>
          <w:i w:val="false"/>
          <w:color w:val="000000"/>
          <w:sz w:val="28"/>
        </w:rPr>
        <w:t>
      1-баған ≥ 2-баған, әр жол үшін;</w:t>
      </w:r>
    </w:p>
    <w:bookmarkEnd w:id="312"/>
    <w:bookmarkStart w:name="z340" w:id="313"/>
    <w:p>
      <w:pPr>
        <w:spacing w:after="0"/>
        <w:ind w:left="0"/>
        <w:jc w:val="both"/>
      </w:pPr>
      <w:r>
        <w:rPr>
          <w:rFonts w:ascii="Times New Roman"/>
          <w:b w:val="false"/>
          <w:i w:val="false"/>
          <w:color w:val="000000"/>
          <w:sz w:val="28"/>
        </w:rPr>
        <w:t>
      3-баған ≥ 4-баған, әр жол үшін;</w:t>
      </w:r>
    </w:p>
    <w:bookmarkEnd w:id="313"/>
    <w:bookmarkStart w:name="z341" w:id="314"/>
    <w:p>
      <w:pPr>
        <w:spacing w:after="0"/>
        <w:ind w:left="0"/>
        <w:jc w:val="both"/>
      </w:pPr>
      <w:r>
        <w:rPr>
          <w:rFonts w:ascii="Times New Roman"/>
          <w:b w:val="false"/>
          <w:i w:val="false"/>
          <w:color w:val="000000"/>
          <w:sz w:val="28"/>
        </w:rPr>
        <w:t>
      5-баған ≥ 6-баған, әр жол үшін;</w:t>
      </w:r>
    </w:p>
    <w:bookmarkEnd w:id="314"/>
    <w:bookmarkStart w:name="z342" w:id="315"/>
    <w:p>
      <w:pPr>
        <w:spacing w:after="0"/>
        <w:ind w:left="0"/>
        <w:jc w:val="both"/>
      </w:pPr>
      <w:r>
        <w:rPr>
          <w:rFonts w:ascii="Times New Roman"/>
          <w:b w:val="false"/>
          <w:i w:val="false"/>
          <w:color w:val="000000"/>
          <w:sz w:val="28"/>
        </w:rPr>
        <w:t>
      7-баған ≥ 8-баған, әр жол үшін;</w:t>
      </w:r>
    </w:p>
    <w:bookmarkEnd w:id="315"/>
    <w:bookmarkStart w:name="z343" w:id="316"/>
    <w:p>
      <w:pPr>
        <w:spacing w:after="0"/>
        <w:ind w:left="0"/>
        <w:jc w:val="both"/>
      </w:pPr>
      <w:r>
        <w:rPr>
          <w:rFonts w:ascii="Times New Roman"/>
          <w:b w:val="false"/>
          <w:i w:val="false"/>
          <w:color w:val="000000"/>
          <w:sz w:val="28"/>
        </w:rPr>
        <w:t>
      9-баған ≥ 10-баған, әр жол үшін;</w:t>
      </w:r>
    </w:p>
    <w:bookmarkEnd w:id="316"/>
    <w:bookmarkStart w:name="z344" w:id="317"/>
    <w:p>
      <w:pPr>
        <w:spacing w:after="0"/>
        <w:ind w:left="0"/>
        <w:jc w:val="both"/>
      </w:pPr>
      <w:r>
        <w:rPr>
          <w:rFonts w:ascii="Times New Roman"/>
          <w:b w:val="false"/>
          <w:i w:val="false"/>
          <w:color w:val="000000"/>
          <w:sz w:val="28"/>
        </w:rPr>
        <w:t>
      11-баған ≥ 12-баған, әр жол үшін;</w:t>
      </w:r>
    </w:p>
    <w:bookmarkEnd w:id="317"/>
    <w:bookmarkStart w:name="z345" w:id="318"/>
    <w:p>
      <w:pPr>
        <w:spacing w:after="0"/>
        <w:ind w:left="0"/>
        <w:jc w:val="both"/>
      </w:pPr>
      <w:r>
        <w:rPr>
          <w:rFonts w:ascii="Times New Roman"/>
          <w:b w:val="false"/>
          <w:i w:val="false"/>
          <w:color w:val="000000"/>
          <w:sz w:val="28"/>
        </w:rPr>
        <w:t>
      13-баған ≥ 14-баған, әр жол үшін;</w:t>
      </w:r>
    </w:p>
    <w:bookmarkEnd w:id="318"/>
    <w:bookmarkStart w:name="z346" w:id="319"/>
    <w:p>
      <w:pPr>
        <w:spacing w:after="0"/>
        <w:ind w:left="0"/>
        <w:jc w:val="both"/>
      </w:pPr>
      <w:r>
        <w:rPr>
          <w:rFonts w:ascii="Times New Roman"/>
          <w:b w:val="false"/>
          <w:i w:val="false"/>
          <w:color w:val="000000"/>
          <w:sz w:val="28"/>
        </w:rPr>
        <w:t>
      15-баған ≥ 16-баған, әр жол үшін;</w:t>
      </w:r>
    </w:p>
    <w:bookmarkEnd w:id="319"/>
    <w:bookmarkStart w:name="z347" w:id="320"/>
    <w:p>
      <w:pPr>
        <w:spacing w:after="0"/>
        <w:ind w:left="0"/>
        <w:jc w:val="both"/>
      </w:pPr>
      <w:r>
        <w:rPr>
          <w:rFonts w:ascii="Times New Roman"/>
          <w:b w:val="false"/>
          <w:i w:val="false"/>
          <w:color w:val="000000"/>
          <w:sz w:val="28"/>
        </w:rPr>
        <w:t>
      17-баған ≥ 18-баған, әр жол үшін;</w:t>
      </w:r>
    </w:p>
    <w:bookmarkEnd w:id="320"/>
    <w:bookmarkStart w:name="z348" w:id="321"/>
    <w:p>
      <w:pPr>
        <w:spacing w:after="0"/>
        <w:ind w:left="0"/>
        <w:jc w:val="both"/>
      </w:pPr>
      <w:r>
        <w:rPr>
          <w:rFonts w:ascii="Times New Roman"/>
          <w:b w:val="false"/>
          <w:i w:val="false"/>
          <w:color w:val="000000"/>
          <w:sz w:val="28"/>
        </w:rPr>
        <w:t>
      6) 7-бөлім:</w:t>
      </w:r>
    </w:p>
    <w:bookmarkEnd w:id="321"/>
    <w:bookmarkStart w:name="z349" w:id="322"/>
    <w:p>
      <w:pPr>
        <w:spacing w:after="0"/>
        <w:ind w:left="0"/>
        <w:jc w:val="both"/>
      </w:pPr>
      <w:r>
        <w:rPr>
          <w:rFonts w:ascii="Times New Roman"/>
          <w:b w:val="false"/>
          <w:i w:val="false"/>
          <w:color w:val="000000"/>
          <w:sz w:val="28"/>
        </w:rPr>
        <w:t>
      1-баған ≥ 2-баған, әр жол үшін;</w:t>
      </w:r>
    </w:p>
    <w:bookmarkEnd w:id="322"/>
    <w:bookmarkStart w:name="z350" w:id="323"/>
    <w:p>
      <w:pPr>
        <w:spacing w:after="0"/>
        <w:ind w:left="0"/>
        <w:jc w:val="both"/>
      </w:pPr>
      <w:r>
        <w:rPr>
          <w:rFonts w:ascii="Times New Roman"/>
          <w:b w:val="false"/>
          <w:i w:val="false"/>
          <w:color w:val="000000"/>
          <w:sz w:val="28"/>
        </w:rPr>
        <w:t>
      3-баған ≥ 4-баған, әр жол үшін.</w:t>
      </w:r>
    </w:p>
    <w:bookmarkEnd w:id="323"/>
    <w:bookmarkStart w:name="z351" w:id="324"/>
    <w:p>
      <w:pPr>
        <w:spacing w:after="0"/>
        <w:ind w:left="0"/>
        <w:jc w:val="both"/>
      </w:pPr>
      <w:r>
        <w:rPr>
          <w:rFonts w:ascii="Times New Roman"/>
          <w:b w:val="false"/>
          <w:i w:val="false"/>
          <w:color w:val="000000"/>
          <w:sz w:val="28"/>
        </w:rPr>
        <w:t>
      7) Бөлімдер арасындағы бақылау:</w:t>
      </w:r>
    </w:p>
    <w:bookmarkEnd w:id="324"/>
    <w:bookmarkStart w:name="z352" w:id="325"/>
    <w:p>
      <w:pPr>
        <w:spacing w:after="0"/>
        <w:ind w:left="0"/>
        <w:jc w:val="both"/>
      </w:pPr>
      <w:r>
        <w:rPr>
          <w:rFonts w:ascii="Times New Roman"/>
          <w:b w:val="false"/>
          <w:i w:val="false"/>
          <w:color w:val="000000"/>
          <w:sz w:val="28"/>
        </w:rPr>
        <w:t xml:space="preserve">
      2.1-ішкі бөлімінің 1-7-бағандарының </w:t>
      </w:r>
      <w:r>
        <w:rPr>
          <w:rFonts w:ascii="Times New Roman"/>
          <w:b w:val="false"/>
          <w:i w:val="false"/>
          <w:color w:val="000000"/>
          <w:sz w:val="28"/>
        </w:rPr>
        <w:t>S</w:t>
      </w:r>
      <w:r>
        <w:rPr>
          <w:rFonts w:ascii="Times New Roman"/>
          <w:b w:val="false"/>
          <w:i w:val="false"/>
          <w:color w:val="000000"/>
          <w:sz w:val="28"/>
        </w:rPr>
        <w:t xml:space="preserve"> ≤ әр жол үшін 2-бөлімнің 7 және 8-бағандарының </w:t>
      </w:r>
      <w:r>
        <w:rPr>
          <w:rFonts w:ascii="Times New Roman"/>
          <w:b w:val="false"/>
          <w:i w:val="false"/>
          <w:color w:val="000000"/>
          <w:sz w:val="28"/>
        </w:rPr>
        <w:t>S</w:t>
      </w:r>
      <w:r>
        <w:rPr>
          <w:rFonts w:ascii="Times New Roman"/>
          <w:b w:val="false"/>
          <w:i w:val="false"/>
          <w:color w:val="000000"/>
          <w:sz w:val="28"/>
        </w:rPr>
        <w:t>.</w:t>
      </w:r>
    </w:p>
    <w:bookmarkEnd w:id="325"/>
    <w:bookmarkStart w:name="z353" w:id="326"/>
    <w:p>
      <w:pPr>
        <w:spacing w:after="0"/>
        <w:ind w:left="0"/>
        <w:jc w:val="both"/>
      </w:pPr>
      <w:r>
        <w:rPr>
          <w:rFonts w:ascii="Times New Roman"/>
          <w:b w:val="false"/>
          <w:i w:val="false"/>
          <w:color w:val="000000"/>
          <w:sz w:val="28"/>
        </w:rPr>
        <w:t>
      16. Қосымша бақылау (келтірілген бақылауға жол беріледі және қате толтырудан және респонденттердің ұқыпсыздығынан пайда болатын, тіркеу кезіндегі кездейсоқ қателердің пайда болу ықтималдығын азайту мақсатында көзделген): 2 және 3-бөлімдерді толтыру кезінде жеке ауылшаруашылық дақылдарының түсімділігі осы нысанға "Жеке ауыл шаруашылық дақылдарының түсімділігі" көрсеткіші бойынша жол берілетін мәндердің шектері" қосымшасында көрсетілген шектерге шықпайтындығы ескеріледі.</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12317"/>
        <w:gridCol w:w="77"/>
        <w:gridCol w:w="94"/>
        <w:gridCol w:w="1"/>
        <w:gridCol w:w="584"/>
        <w:gridCol w:w="1"/>
        <w:gridCol w:w="647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 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22-қосымша</w:t>
            </w:r>
          </w:p>
          <w:p>
            <w:pPr>
              <w:spacing w:after="20"/>
              <w:ind w:left="20"/>
              <w:jc w:val="both"/>
            </w:pPr>
            <w:r>
              <w:rPr>
                <w:rFonts w:ascii="Times New Roman"/>
                <w:b w:val="false"/>
                <w:i w:val="false"/>
                <w:color w:val="000000"/>
                <w:sz w:val="20"/>
              </w:rPr>
              <w:t xml:space="preserve">
Приложение 22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Жұртшылық шаруашылықтарындағы ауыл шаруашылығы дақылдары түсімін жинау туралы</w:t>
            </w:r>
          </w:p>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Байқауға іріктемеге түскен егістік алқабы, шабындығы жəне жайылымы, көпжылдық екпелері және жылыжайлары бар жұртшылық шаруашылықтары қатысады </w:t>
            </w:r>
          </w:p>
          <w:p>
            <w:pPr>
              <w:spacing w:after="20"/>
              <w:ind w:left="20"/>
              <w:jc w:val="both"/>
            </w:pPr>
            <w:r>
              <w:rPr>
                <w:rFonts w:ascii="Times New Roman"/>
                <w:b w:val="false"/>
                <w:i w:val="false"/>
                <w:color w:val="000000"/>
                <w:sz w:val="20"/>
              </w:rPr>
              <w:t>
В наблюдении принимают участие попавшие в выборку хозяйства населения, имеющие посевные площади, сенокосы и пастбища, многолетние насаждения и теплицы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p>
            <w:pPr>
              <w:spacing w:after="20"/>
              <w:ind w:left="20"/>
              <w:jc w:val="both"/>
            </w:pPr>
            <w:r>
              <w:rPr>
                <w:rFonts w:ascii="Times New Roman"/>
                <w:b w:val="false"/>
                <w:i w:val="false"/>
                <w:color w:val="000000"/>
                <w:sz w:val="20"/>
              </w:rPr>
              <w:t>
Срок представления – до 2 ноября (включительно) отчетного периода</w:t>
            </w:r>
          </w:p>
        </w:tc>
      </w:tr>
      <w:tr>
        <w:trPr>
          <w:trHeight w:val="30" w:hRule="atLeast"/>
        </w:trPr>
        <w:tc>
          <w:tcPr>
            <w:tcW w:w="12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xml:space="preserve">
код ИИН </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Ауыл шаруашылығы дақылдарын өсіру саласындағы қызметті нақты жүзеге асыратын аумақты – облыс, қала, аудан көрсетіңіз </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 область, город, район</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354" w:id="327"/>
    <w:p>
      <w:pPr>
        <w:spacing w:after="0"/>
        <w:ind w:left="0"/>
        <w:jc w:val="both"/>
      </w:pPr>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bookmarkEnd w:id="327"/>
    <w:p>
      <w:pPr>
        <w:spacing w:after="0"/>
        <w:ind w:left="0"/>
        <w:jc w:val="both"/>
      </w:pP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624"/>
        <w:gridCol w:w="2307"/>
        <w:gridCol w:w="2626"/>
        <w:gridCol w:w="2307"/>
        <w:gridCol w:w="1106"/>
        <w:gridCol w:w="1106"/>
      </w:tblGrid>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p>
          <w:p>
            <w:pPr>
              <w:spacing w:after="20"/>
              <w:ind w:left="20"/>
              <w:jc w:val="both"/>
            </w:pPr>
            <w:r>
              <w:rPr>
                <w:rFonts w:ascii="Times New Roman"/>
                <w:b w:val="false"/>
                <w:i w:val="false"/>
                <w:color w:val="000000"/>
                <w:sz w:val="20"/>
              </w:rPr>
              <w:t>
Код СКПСХ</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Солып қалған жаздық дақылдардың егіс алқабы, шаршы метрмен</w:t>
            </w:r>
          </w:p>
          <w:p>
            <w:pPr>
              <w:spacing w:after="20"/>
              <w:ind w:left="20"/>
              <w:jc w:val="both"/>
            </w:pPr>
            <w:r>
              <w:rPr>
                <w:rFonts w:ascii="Times New Roman"/>
                <w:b w:val="false"/>
                <w:i w:val="false"/>
                <w:color w:val="000000"/>
                <w:sz w:val="20"/>
              </w:rPr>
              <w:t>
Площадь погибших посевов яровых культур, в квадратных метрах</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нақтыланған егіс алқабы, шаршы метрмен</w:t>
            </w:r>
          </w:p>
          <w:p>
            <w:pPr>
              <w:spacing w:after="20"/>
              <w:ind w:left="20"/>
              <w:jc w:val="both"/>
            </w:pPr>
            <w:r>
              <w:rPr>
                <w:rFonts w:ascii="Times New Roman"/>
                <w:b w:val="false"/>
                <w:i w:val="false"/>
                <w:color w:val="000000"/>
                <w:sz w:val="20"/>
              </w:rPr>
              <w:t>
Уточненная посевная площадь сельско-хозяйственных культур, в квадратных метрах</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ауылшаруашылық дақылдарының жиналған алқабы, шаршы метрмен</w:t>
            </w:r>
          </w:p>
          <w:p>
            <w:pPr>
              <w:spacing w:after="20"/>
              <w:ind w:left="20"/>
              <w:jc w:val="both"/>
            </w:pPr>
            <w:r>
              <w:rPr>
                <w:rFonts w:ascii="Times New Roman"/>
                <w:b w:val="false"/>
                <w:i w:val="false"/>
                <w:color w:val="000000"/>
                <w:sz w:val="20"/>
              </w:rPr>
              <w:t>
Убранная площадь отдельных сельскохозяйственных культур,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ауылшаруашылық дақылдарының жалпы түсімі, килограммен</w:t>
            </w:r>
          </w:p>
          <w:p>
            <w:pPr>
              <w:spacing w:after="20"/>
              <w:ind w:left="20"/>
              <w:jc w:val="both"/>
            </w:pPr>
            <w:r>
              <w:rPr>
                <w:rFonts w:ascii="Times New Roman"/>
                <w:b w:val="false"/>
                <w:i w:val="false"/>
                <w:color w:val="000000"/>
                <w:sz w:val="20"/>
              </w:rPr>
              <w:t>
Валовой сбор отдельных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кіріске алынған салмақтағы </w:t>
            </w:r>
          </w:p>
          <w:p>
            <w:pPr>
              <w:spacing w:after="20"/>
              <w:ind w:left="20"/>
              <w:jc w:val="both"/>
            </w:pPr>
            <w:r>
              <w:rPr>
                <w:rFonts w:ascii="Times New Roman"/>
                <w:b w:val="false"/>
                <w:i w:val="false"/>
                <w:color w:val="000000"/>
                <w:sz w:val="20"/>
              </w:rPr>
              <w:t>
в первоначально оприходованном весе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салмақтағы</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32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28"/>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Мұнда және бұдан әрі АШӨСЖ – Қазақстан Республикасы Стратегиялық жоспарлау және реформалар агенттігі Ұлттық статистика бюросының интернет-ресурсындағы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1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356" w:id="329"/>
    <w:p>
      <w:pPr>
        <w:spacing w:after="0"/>
        <w:ind w:left="0"/>
        <w:jc w:val="both"/>
      </w:pPr>
      <w:r>
        <w:rPr>
          <w:rFonts w:ascii="Times New Roman"/>
          <w:b w:val="false"/>
          <w:i w:val="false"/>
          <w:color w:val="000000"/>
          <w:sz w:val="28"/>
        </w:rPr>
        <w:t xml:space="preserve">
      </w:t>
      </w:r>
      <w:r>
        <w:rPr>
          <w:rFonts w:ascii="Times New Roman"/>
          <w:b/>
          <w:i w:val="false"/>
          <w:color w:val="000000"/>
          <w:sz w:val="28"/>
        </w:rPr>
        <w:t>2.1 2-бөлімнен ерте пісетін ауылшаруашылығы дақылдарының жалпы түсімін көрсетіңіз</w:t>
      </w:r>
    </w:p>
    <w:bookmarkEnd w:id="329"/>
    <w:p>
      <w:pPr>
        <w:spacing w:after="0"/>
        <w:ind w:left="0"/>
        <w:jc w:val="both"/>
      </w:pPr>
      <w:r>
        <w:rPr>
          <w:rFonts w:ascii="Times New Roman"/>
          <w:b w:val="false"/>
          <w:i w:val="false"/>
          <w:color w:val="000000"/>
          <w:sz w:val="28"/>
        </w:rPr>
        <w:t>
       Укажите из раздела 2 валовой сбор ранних сельскохозяйственных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862"/>
        <w:gridCol w:w="1195"/>
        <w:gridCol w:w="1195"/>
        <w:gridCol w:w="1195"/>
        <w:gridCol w:w="1195"/>
        <w:gridCol w:w="1195"/>
        <w:gridCol w:w="1195"/>
        <w:gridCol w:w="1195"/>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пісетін ауыл шаруашылық дақылдарының жалпы түсімі, килограммен</w:t>
            </w:r>
          </w:p>
          <w:p>
            <w:pPr>
              <w:spacing w:after="20"/>
              <w:ind w:left="20"/>
              <w:jc w:val="both"/>
            </w:pPr>
            <w:r>
              <w:rPr>
                <w:rFonts w:ascii="Times New Roman"/>
                <w:b w:val="false"/>
                <w:i w:val="false"/>
                <w:color w:val="000000"/>
                <w:sz w:val="20"/>
              </w:rPr>
              <w:t>
Валовой сбор ранних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30"/>
    <w:p>
      <w:pPr>
        <w:spacing w:after="0"/>
        <w:ind w:left="0"/>
        <w:jc w:val="both"/>
      </w:pPr>
      <w:r>
        <w:rPr>
          <w:rFonts w:ascii="Times New Roman"/>
          <w:b w:val="false"/>
          <w:i w:val="false"/>
          <w:color w:val="000000"/>
          <w:sz w:val="28"/>
        </w:rPr>
        <w:t xml:space="preserve">
      </w:t>
      </w:r>
      <w:r>
        <w:rPr>
          <w:rFonts w:ascii="Times New Roman"/>
          <w:b/>
          <w:i w:val="false"/>
          <w:color w:val="000000"/>
          <w:sz w:val="28"/>
        </w:rPr>
        <w:t>2.2 Ашық топырақта өсірілген гүлдерді жинау туралы ақпаратты көрсетіңіз</w:t>
      </w:r>
    </w:p>
    <w:bookmarkEnd w:id="330"/>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8551"/>
        <w:gridCol w:w="2210"/>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түсім, мың данамен </w:t>
            </w:r>
          </w:p>
          <w:p>
            <w:pPr>
              <w:spacing w:after="20"/>
              <w:ind w:left="20"/>
              <w:jc w:val="both"/>
            </w:pPr>
            <w:r>
              <w:rPr>
                <w:rFonts w:ascii="Times New Roman"/>
                <w:b w:val="false"/>
                <w:i w:val="false"/>
                <w:color w:val="000000"/>
                <w:sz w:val="20"/>
              </w:rPr>
              <w:t>
Валовой сбор, в тысячах штук</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қалампыргүлдер</w:t>
            </w:r>
          </w:p>
          <w:p>
            <w:pPr>
              <w:spacing w:after="20"/>
              <w:ind w:left="20"/>
              <w:jc w:val="both"/>
            </w:pPr>
            <w:r>
              <w:rPr>
                <w:rFonts w:ascii="Times New Roman"/>
                <w:b w:val="false"/>
                <w:i w:val="false"/>
                <w:color w:val="000000"/>
                <w:sz w:val="20"/>
              </w:rPr>
              <w:t>
Гвоздики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бақытгүлдер</w:t>
            </w:r>
          </w:p>
          <w:p>
            <w:pPr>
              <w:spacing w:after="20"/>
              <w:ind w:left="20"/>
              <w:jc w:val="both"/>
            </w:pPr>
            <w:r>
              <w:rPr>
                <w:rFonts w:ascii="Times New Roman"/>
                <w:b w:val="false"/>
                <w:i w:val="false"/>
                <w:color w:val="000000"/>
                <w:sz w:val="20"/>
              </w:rPr>
              <w:t>
Хризантемы срезанные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331"/>
    <w:p>
      <w:pPr>
        <w:spacing w:after="0"/>
        <w:ind w:left="0"/>
        <w:jc w:val="both"/>
      </w:pPr>
      <w:r>
        <w:rPr>
          <w:rFonts w:ascii="Times New Roman"/>
          <w:b w:val="false"/>
          <w:i w:val="false"/>
          <w:color w:val="000000"/>
          <w:sz w:val="28"/>
        </w:rPr>
        <w:t xml:space="preserve">
      </w:t>
      </w:r>
      <w:r>
        <w:rPr>
          <w:rFonts w:ascii="Times New Roman"/>
          <w:b/>
          <w:i w:val="false"/>
          <w:color w:val="000000"/>
          <w:sz w:val="28"/>
        </w:rPr>
        <w:t>2.3 Ашық топырақтағы өсімдік шаруашылығы өнімдерінің жекелеген түрлерін өсіру туралы ақпаратты көрсетіңіз</w:t>
      </w:r>
    </w:p>
    <w:bookmarkEnd w:id="331"/>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7906"/>
        <w:gridCol w:w="1733"/>
      </w:tblGrid>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Өсірілгені, мың данамен </w:t>
            </w:r>
          </w:p>
          <w:p>
            <w:pPr>
              <w:spacing w:after="20"/>
              <w:ind w:left="20"/>
              <w:jc w:val="both"/>
            </w:pPr>
            <w:r>
              <w:rPr>
                <w:rFonts w:ascii="Times New Roman"/>
                <w:b w:val="false"/>
                <w:i w:val="false"/>
                <w:color w:val="000000"/>
                <w:sz w:val="20"/>
              </w:rPr>
              <w:t>
Выращено, в тысячах штук</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рождестволық ағаштар</w:t>
            </w:r>
          </w:p>
          <w:p>
            <w:pPr>
              <w:spacing w:after="20"/>
              <w:ind w:left="20"/>
              <w:jc w:val="both"/>
            </w:pPr>
            <w:r>
              <w:rPr>
                <w:rFonts w:ascii="Times New Roman"/>
                <w:b w:val="false"/>
                <w:i w:val="false"/>
                <w:color w:val="000000"/>
                <w:sz w:val="20"/>
              </w:rPr>
              <w:t>
Деревья рождественские, срубленные</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01. 29. 20. 000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p>
          <w:p>
            <w:pPr>
              <w:spacing w:after="20"/>
              <w:ind w:left="20"/>
              <w:jc w:val="both"/>
            </w:pPr>
            <w:r>
              <w:rPr>
                <w:rFonts w:ascii="Times New Roman"/>
                <w:b w:val="false"/>
                <w:i w:val="false"/>
                <w:color w:val="000000"/>
                <w:sz w:val="20"/>
              </w:rPr>
              <w:t>
Рассада цветов</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p>
          <w:p>
            <w:pPr>
              <w:spacing w:after="20"/>
              <w:ind w:left="20"/>
              <w:jc w:val="both"/>
            </w:pPr>
            <w:r>
              <w:rPr>
                <w:rFonts w:ascii="Times New Roman"/>
                <w:b w:val="false"/>
                <w:i w:val="false"/>
                <w:color w:val="000000"/>
                <w:sz w:val="20"/>
              </w:rPr>
              <w:t>
Рассада овощей</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p>
          <w:p>
            <w:pPr>
              <w:spacing w:after="20"/>
              <w:ind w:left="20"/>
              <w:jc w:val="both"/>
            </w:pPr>
            <w:r>
              <w:rPr>
                <w:rFonts w:ascii="Times New Roman"/>
                <w:b w:val="false"/>
                <w:i w:val="false"/>
                <w:color w:val="000000"/>
                <w:sz w:val="20"/>
              </w:rPr>
              <w:t>
Грибницы (мицелий)</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01. 30. 10. 400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01. 30. 10. 600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32"/>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bookmarkEnd w:id="332"/>
    <w:p>
      <w:pPr>
        <w:spacing w:after="0"/>
        <w:ind w:left="0"/>
        <w:jc w:val="both"/>
      </w:pPr>
      <w:r>
        <w:rPr>
          <w:rFonts w:ascii="Times New Roman"/>
          <w:b w:val="false"/>
          <w:i w:val="false"/>
          <w:color w:val="000000"/>
          <w:sz w:val="28"/>
        </w:rPr>
        <w:t xml:space="preserve">
       Укажите информацию о сборе урожая многолетних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767"/>
        <w:gridCol w:w="2244"/>
        <w:gridCol w:w="3130"/>
        <w:gridCol w:w="3722"/>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екпе ағаштар атауы</w:t>
            </w:r>
          </w:p>
          <w:p>
            <w:pPr>
              <w:spacing w:after="20"/>
              <w:ind w:left="20"/>
              <w:jc w:val="both"/>
            </w:pPr>
            <w:r>
              <w:rPr>
                <w:rFonts w:ascii="Times New Roman"/>
                <w:b w:val="false"/>
                <w:i w:val="false"/>
                <w:color w:val="000000"/>
                <w:sz w:val="20"/>
              </w:rPr>
              <w:t>
Наименование насаждений в соответствии с СКПСХ</w:t>
            </w:r>
            <w:r>
              <w:rPr>
                <w:rFonts w:ascii="Times New Roman"/>
                <w:b w:val="false"/>
                <w:i w:val="false"/>
                <w:color w:val="000000"/>
                <w:vertAlign w:val="superscript"/>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алқабы, шаршы метрмен</w:t>
            </w:r>
          </w:p>
          <w:p>
            <w:pPr>
              <w:spacing w:after="20"/>
              <w:ind w:left="20"/>
              <w:jc w:val="both"/>
            </w:pPr>
            <w:r>
              <w:rPr>
                <w:rFonts w:ascii="Times New Roman"/>
                <w:b w:val="false"/>
                <w:i w:val="false"/>
                <w:color w:val="000000"/>
                <w:sz w:val="20"/>
              </w:rPr>
              <w:t>
Площадь многолетних насаждений, в квадратных метрах</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 шаршы метрмен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квадратных метрах</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алқабынан жалпы түсімі, килограммен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 возрасте, в килограммах</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333"/>
    <w:p>
      <w:pPr>
        <w:spacing w:after="0"/>
        <w:ind w:left="0"/>
        <w:jc w:val="both"/>
      </w:pPr>
      <w:r>
        <w:rPr>
          <w:rFonts w:ascii="Times New Roman"/>
          <w:b w:val="false"/>
          <w:i w:val="false"/>
          <w:color w:val="000000"/>
          <w:sz w:val="28"/>
        </w:rPr>
        <w:t xml:space="preserve">
      </w:t>
      </w:r>
      <w:r>
        <w:rPr>
          <w:rFonts w:ascii="Times New Roman"/>
          <w:b/>
          <w:i w:val="false"/>
          <w:color w:val="000000"/>
          <w:sz w:val="28"/>
        </w:rPr>
        <w:t>4. Қорғалған топырақтағы ауылшаруашылық дақылдарын өсіру туралы ақпаратты көрсетіңіз</w:t>
      </w:r>
    </w:p>
    <w:bookmarkEnd w:id="333"/>
    <w:p>
      <w:pPr>
        <w:spacing w:after="0"/>
        <w:ind w:left="0"/>
        <w:jc w:val="both"/>
      </w:pPr>
      <w:r>
        <w:rPr>
          <w:rFonts w:ascii="Times New Roman"/>
          <w:b w:val="false"/>
          <w:i w:val="false"/>
          <w:color w:val="000000"/>
          <w:sz w:val="28"/>
        </w:rPr>
        <w:t>
       Укажите информацию о выращивании сельскохозяйственных культур защищенного грунта</w:t>
      </w:r>
    </w:p>
    <w:bookmarkStart w:name="z361" w:id="334"/>
    <w:p>
      <w:pPr>
        <w:spacing w:after="0"/>
        <w:ind w:left="0"/>
        <w:jc w:val="both"/>
      </w:pPr>
      <w:r>
        <w:rPr>
          <w:rFonts w:ascii="Times New Roman"/>
          <w:b w:val="false"/>
          <w:i w:val="false"/>
          <w:color w:val="000000"/>
          <w:sz w:val="28"/>
        </w:rPr>
        <w:t xml:space="preserve">
      </w:t>
      </w:r>
      <w:r>
        <w:rPr>
          <w:rFonts w:ascii="Times New Roman"/>
          <w:b/>
          <w:i w:val="false"/>
          <w:color w:val="000000"/>
          <w:sz w:val="28"/>
        </w:rPr>
        <w:t>4.1 Қорғалған топырақ имараттары туралы ақпаратты көрсетіңіз</w:t>
      </w:r>
    </w:p>
    <w:bookmarkEnd w:id="334"/>
    <w:p>
      <w:pPr>
        <w:spacing w:after="0"/>
        <w:ind w:left="0"/>
        <w:jc w:val="both"/>
      </w:pPr>
      <w:r>
        <w:rPr>
          <w:rFonts w:ascii="Times New Roman"/>
          <w:b w:val="false"/>
          <w:i w:val="false"/>
          <w:color w:val="000000"/>
          <w:sz w:val="28"/>
        </w:rPr>
        <w:t>
      Укажите информацию о сооружениях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7718"/>
        <w:gridCol w:w="2855"/>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Имараттардың түрлері</w:t>
            </w:r>
          </w:p>
          <w:p>
            <w:pPr>
              <w:spacing w:after="20"/>
              <w:ind w:left="20"/>
              <w:jc w:val="both"/>
            </w:pPr>
            <w:r>
              <w:rPr>
                <w:rFonts w:ascii="Times New Roman"/>
                <w:b w:val="false"/>
                <w:i w:val="false"/>
                <w:color w:val="000000"/>
                <w:sz w:val="20"/>
              </w:rPr>
              <w:t>
Виды сооружений</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НҚЖ² бойынша коды</w:t>
            </w:r>
          </w:p>
          <w:p>
            <w:pPr>
              <w:spacing w:after="20"/>
              <w:ind w:left="20"/>
              <w:jc w:val="both"/>
            </w:pPr>
            <w:r>
              <w:rPr>
                <w:rFonts w:ascii="Times New Roman"/>
                <w:b w:val="false"/>
                <w:i w:val="false"/>
                <w:color w:val="000000"/>
                <w:sz w:val="20"/>
              </w:rPr>
              <w:t>
Код по КОФ²</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арналған жылыжайлар</w:t>
            </w:r>
          </w:p>
          <w:p>
            <w:pPr>
              <w:spacing w:after="20"/>
              <w:ind w:left="20"/>
              <w:jc w:val="both"/>
            </w:pPr>
            <w:r>
              <w:rPr>
                <w:rFonts w:ascii="Times New Roman"/>
                <w:b w:val="false"/>
                <w:i w:val="false"/>
                <w:color w:val="000000"/>
                <w:sz w:val="20"/>
              </w:rPr>
              <w:t>
Теплицы для грибов</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3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3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 Қазақстан Республикасы Стратегиялық жоспарлау және реформалар агенттігі Ұлттық статистика бюросының интернет-ресурсындағы "Жіктеуіштер" бөлімінде орналасқан "Негізгі қорлар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 "Справочник основных фондов", размещенный в разделе "Классификаторы" на интернет-ресурсе Бюро национальной статистики Агентства по стратегическому планированию и реформам Республики Казахстан</w:t>
      </w:r>
    </w:p>
    <w:bookmarkStart w:name="z363" w:id="336"/>
    <w:p>
      <w:pPr>
        <w:spacing w:after="0"/>
        <w:ind w:left="0"/>
        <w:jc w:val="both"/>
      </w:pPr>
      <w:r>
        <w:rPr>
          <w:rFonts w:ascii="Times New Roman"/>
          <w:b w:val="false"/>
          <w:i w:val="false"/>
          <w:color w:val="000000"/>
          <w:sz w:val="28"/>
        </w:rPr>
        <w:t xml:space="preserve">
      </w:t>
      </w:r>
      <w:r>
        <w:rPr>
          <w:rFonts w:ascii="Times New Roman"/>
          <w:b/>
          <w:i w:val="false"/>
          <w:color w:val="000000"/>
          <w:sz w:val="28"/>
        </w:rPr>
        <w:t>4.2 Қорғалған топырақтағы жекелеген ауылшаруашылық дақылдарының түсімін жинау туралы ақпаратты көрсетіңіз</w:t>
      </w:r>
    </w:p>
    <w:bookmarkEnd w:id="336"/>
    <w:p>
      <w:pPr>
        <w:spacing w:after="0"/>
        <w:ind w:left="0"/>
        <w:jc w:val="both"/>
      </w:pPr>
      <w:r>
        <w:rPr>
          <w:rFonts w:ascii="Times New Roman"/>
          <w:b w:val="false"/>
          <w:i w:val="false"/>
          <w:color w:val="000000"/>
          <w:sz w:val="28"/>
        </w:rPr>
        <w:t>
       Укажите информацию о сборе урожая отдельных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56"/>
        <w:gridCol w:w="3090"/>
        <w:gridCol w:w="1463"/>
        <w:gridCol w:w="1463"/>
        <w:gridCol w:w="1464"/>
      </w:tblGrid>
      <w:tr>
        <w:trPr>
          <w:trHeight w:val="30" w:hRule="atLeast"/>
        </w:trPr>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түсім, килограммен </w:t>
            </w:r>
          </w:p>
          <w:p>
            <w:pPr>
              <w:spacing w:after="20"/>
              <w:ind w:left="20"/>
              <w:jc w:val="both"/>
            </w:pPr>
            <w:r>
              <w:rPr>
                <w:rFonts w:ascii="Times New Roman"/>
                <w:b w:val="false"/>
                <w:i w:val="false"/>
                <w:color w:val="000000"/>
                <w:sz w:val="20"/>
              </w:rPr>
              <w:t>
Валовой сбор,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7"/>
        <w:gridCol w:w="1097"/>
        <w:gridCol w:w="1097"/>
        <w:gridCol w:w="1703"/>
        <w:gridCol w:w="1704"/>
        <w:gridCol w:w="1704"/>
        <w:gridCol w:w="170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түсім, килограммен </w:t>
            </w:r>
          </w:p>
          <w:p>
            <w:pPr>
              <w:spacing w:after="20"/>
              <w:ind w:left="20"/>
              <w:jc w:val="both"/>
            </w:pPr>
            <w:r>
              <w:rPr>
                <w:rFonts w:ascii="Times New Roman"/>
                <w:b w:val="false"/>
                <w:i w:val="false"/>
                <w:color w:val="000000"/>
                <w:sz w:val="20"/>
              </w:rPr>
              <w:t>
Валовой сбор, в килограммах</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октябрь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 </w:t>
            </w:r>
          </w:p>
          <w:p>
            <w:pPr>
              <w:spacing w:after="20"/>
              <w:ind w:left="20"/>
              <w:jc w:val="both"/>
            </w:pPr>
            <w:r>
              <w:rPr>
                <w:rFonts w:ascii="Times New Roman"/>
                <w:b w:val="false"/>
                <w:i w:val="false"/>
                <w:color w:val="000000"/>
                <w:sz w:val="20"/>
              </w:rPr>
              <w:t>
ноябрь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p>
            <w:pPr>
              <w:spacing w:after="20"/>
              <w:ind w:left="20"/>
              <w:jc w:val="both"/>
            </w:pPr>
            <w:r>
              <w:rPr>
                <w:rFonts w:ascii="Times New Roman"/>
                <w:b w:val="false"/>
                <w:i w:val="false"/>
                <w:color w:val="000000"/>
                <w:sz w:val="20"/>
              </w:rPr>
              <w:t>
декабрь</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337"/>
    <w:p>
      <w:pPr>
        <w:spacing w:after="0"/>
        <w:ind w:left="0"/>
        <w:jc w:val="both"/>
      </w:pPr>
      <w:r>
        <w:rPr>
          <w:rFonts w:ascii="Times New Roman"/>
          <w:b w:val="false"/>
          <w:i w:val="false"/>
          <w:color w:val="000000"/>
          <w:sz w:val="28"/>
        </w:rPr>
        <w:t xml:space="preserve">
      </w:t>
      </w:r>
      <w:r>
        <w:rPr>
          <w:rFonts w:ascii="Times New Roman"/>
          <w:b/>
          <w:i w:val="false"/>
          <w:color w:val="000000"/>
          <w:sz w:val="28"/>
        </w:rPr>
        <w:t>4.3 Қорғалған топырақта өсірілген гүлдерді жинау туралы ақпаратты көрсетіңіз</w:t>
      </w:r>
    </w:p>
    <w:bookmarkEnd w:id="337"/>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6473"/>
        <w:gridCol w:w="1926"/>
        <w:gridCol w:w="912"/>
        <w:gridCol w:w="912"/>
        <w:gridCol w:w="912"/>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p>
          <w:p>
            <w:pPr>
              <w:spacing w:after="20"/>
              <w:ind w:left="20"/>
              <w:jc w:val="both"/>
            </w:pPr>
            <w:r>
              <w:rPr>
                <w:rFonts w:ascii="Times New Roman"/>
                <w:b w:val="false"/>
                <w:i w:val="false"/>
                <w:color w:val="000000"/>
                <w:sz w:val="20"/>
              </w:rPr>
              <w:t>
Наименование цветов</w:t>
            </w:r>
          </w:p>
        </w:tc>
        <w:tc>
          <w:tcPr>
            <w:tcW w:w="6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тысячах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қалампыргүлдер </w:t>
            </w:r>
          </w:p>
          <w:p>
            <w:pPr>
              <w:spacing w:after="20"/>
              <w:ind w:left="20"/>
              <w:jc w:val="both"/>
            </w:pPr>
            <w:r>
              <w:rPr>
                <w:rFonts w:ascii="Times New Roman"/>
                <w:b w:val="false"/>
                <w:i w:val="false"/>
                <w:color w:val="000000"/>
                <w:sz w:val="20"/>
              </w:rPr>
              <w:t>
Гвоздики срезанные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бақытгүлдер</w:t>
            </w:r>
          </w:p>
          <w:p>
            <w:pPr>
              <w:spacing w:after="20"/>
              <w:ind w:left="20"/>
              <w:jc w:val="both"/>
            </w:pPr>
            <w:r>
              <w:rPr>
                <w:rFonts w:ascii="Times New Roman"/>
                <w:b w:val="false"/>
                <w:i w:val="false"/>
                <w:color w:val="000000"/>
                <w:sz w:val="20"/>
              </w:rPr>
              <w:t>
Хризантемы срезанные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7"/>
        <w:gridCol w:w="1097"/>
        <w:gridCol w:w="1097"/>
        <w:gridCol w:w="1703"/>
        <w:gridCol w:w="1704"/>
        <w:gridCol w:w="1704"/>
        <w:gridCol w:w="170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тысячах штук</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октябрь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p>
            <w:pPr>
              <w:spacing w:after="20"/>
              <w:ind w:left="20"/>
              <w:jc w:val="both"/>
            </w:pPr>
            <w:r>
              <w:rPr>
                <w:rFonts w:ascii="Times New Roman"/>
                <w:b w:val="false"/>
                <w:i w:val="false"/>
                <w:color w:val="000000"/>
                <w:sz w:val="20"/>
              </w:rPr>
              <w:t>
ноябрь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декабрь</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38"/>
    <w:p>
      <w:pPr>
        <w:spacing w:after="0"/>
        <w:ind w:left="0"/>
        <w:jc w:val="both"/>
      </w:pPr>
      <w:r>
        <w:rPr>
          <w:rFonts w:ascii="Times New Roman"/>
          <w:b w:val="false"/>
          <w:i w:val="false"/>
          <w:color w:val="000000"/>
          <w:sz w:val="28"/>
        </w:rPr>
        <w:t xml:space="preserve">
      </w:t>
      </w:r>
      <w:r>
        <w:rPr>
          <w:rFonts w:ascii="Times New Roman"/>
          <w:b/>
          <w:i w:val="false"/>
          <w:color w:val="000000"/>
          <w:sz w:val="28"/>
        </w:rPr>
        <w:t>4.4 Қорғалған топырақтағы өсімдік шаруашылығы өнімдерінің жекелеген түрлерін өсіру туралы ақпаратты көрсетіңіз</w:t>
      </w:r>
    </w:p>
    <w:bookmarkEnd w:id="338"/>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5980"/>
        <w:gridCol w:w="1779"/>
        <w:gridCol w:w="842"/>
        <w:gridCol w:w="843"/>
        <w:gridCol w:w="843"/>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5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алаңы,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Өсірілгені,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февраль</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март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рождестволық ағаштар</w:t>
            </w:r>
          </w:p>
          <w:p>
            <w:pPr>
              <w:spacing w:after="20"/>
              <w:ind w:left="20"/>
              <w:jc w:val="both"/>
            </w:pPr>
            <w:r>
              <w:rPr>
                <w:rFonts w:ascii="Times New Roman"/>
                <w:b w:val="false"/>
                <w:i w:val="false"/>
                <w:color w:val="000000"/>
                <w:sz w:val="20"/>
              </w:rPr>
              <w:t>
Деревья рождественские, срубленные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01. 29. 20. 000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p>
          <w:p>
            <w:pPr>
              <w:spacing w:after="20"/>
              <w:ind w:left="20"/>
              <w:jc w:val="both"/>
            </w:pPr>
            <w:r>
              <w:rPr>
                <w:rFonts w:ascii="Times New Roman"/>
                <w:b w:val="false"/>
                <w:i w:val="false"/>
                <w:color w:val="000000"/>
                <w:sz w:val="20"/>
              </w:rPr>
              <w:t>
Рассада цветов</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p>
          <w:p>
            <w:pPr>
              <w:spacing w:after="20"/>
              <w:ind w:left="20"/>
              <w:jc w:val="both"/>
            </w:pPr>
            <w:r>
              <w:rPr>
                <w:rFonts w:ascii="Times New Roman"/>
                <w:b w:val="false"/>
                <w:i w:val="false"/>
                <w:color w:val="000000"/>
                <w:sz w:val="20"/>
              </w:rPr>
              <w:t>
Рассада овощей</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01. 30. 10. 220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01. 30. 10. 230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p>
          <w:p>
            <w:pPr>
              <w:spacing w:after="20"/>
              <w:ind w:left="20"/>
              <w:jc w:val="both"/>
            </w:pPr>
            <w:r>
              <w:rPr>
                <w:rFonts w:ascii="Times New Roman"/>
                <w:b w:val="false"/>
                <w:i w:val="false"/>
                <w:color w:val="000000"/>
                <w:sz w:val="20"/>
              </w:rPr>
              <w:t>
Грибницы (мицелий)</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01. 30. 10. 400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01. 30. 10. 500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01. 30. 10. 600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7"/>
        <w:gridCol w:w="1097"/>
        <w:gridCol w:w="1097"/>
        <w:gridCol w:w="1703"/>
        <w:gridCol w:w="1704"/>
        <w:gridCol w:w="1704"/>
        <w:gridCol w:w="170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Өсірілгені, мың данамен</w:t>
            </w:r>
          </w:p>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апрель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июнь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июль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август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сентябрь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октябрь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 </w:t>
            </w:r>
          </w:p>
          <w:p>
            <w:pPr>
              <w:spacing w:after="20"/>
              <w:ind w:left="20"/>
              <w:jc w:val="both"/>
            </w:pPr>
            <w:r>
              <w:rPr>
                <w:rFonts w:ascii="Times New Roman"/>
                <w:b w:val="false"/>
                <w:i w:val="false"/>
                <w:color w:val="000000"/>
                <w:sz w:val="20"/>
              </w:rPr>
              <w:t>
ноябрь</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p>
            <w:pPr>
              <w:spacing w:after="20"/>
              <w:ind w:left="20"/>
              <w:jc w:val="both"/>
            </w:pPr>
            <w:r>
              <w:rPr>
                <w:rFonts w:ascii="Times New Roman"/>
                <w:b w:val="false"/>
                <w:i w:val="false"/>
                <w:color w:val="000000"/>
                <w:sz w:val="20"/>
              </w:rPr>
              <w:t>
декабрь</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339"/>
    <w:p>
      <w:pPr>
        <w:spacing w:after="0"/>
        <w:ind w:left="0"/>
        <w:jc w:val="both"/>
      </w:pPr>
      <w:r>
        <w:rPr>
          <w:rFonts w:ascii="Times New Roman"/>
          <w:b w:val="false"/>
          <w:i w:val="false"/>
          <w:color w:val="000000"/>
          <w:sz w:val="28"/>
        </w:rPr>
        <w:t xml:space="preserve">
      </w:t>
      </w:r>
      <w:r>
        <w:rPr>
          <w:rFonts w:ascii="Times New Roman"/>
          <w:b/>
          <w:i w:val="false"/>
          <w:color w:val="000000"/>
          <w:sz w:val="28"/>
        </w:rPr>
        <w:t>5. Ауылшаруашылық дақылдарының тыңайтылған алқабы туралы ақпаратты көрсетіңіз</w:t>
      </w:r>
    </w:p>
    <w:bookmarkEnd w:id="339"/>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w:t>
      </w:r>
    </w:p>
    <w:bookmarkStart w:name="z367" w:id="340"/>
    <w:p>
      <w:pPr>
        <w:spacing w:after="0"/>
        <w:ind w:left="0"/>
        <w:jc w:val="both"/>
      </w:pPr>
      <w:r>
        <w:rPr>
          <w:rFonts w:ascii="Times New Roman"/>
          <w:b w:val="false"/>
          <w:i w:val="false"/>
          <w:color w:val="000000"/>
          <w:sz w:val="28"/>
        </w:rPr>
        <w:t xml:space="preserve">
      </w:t>
      </w:r>
      <w:r>
        <w:rPr>
          <w:rFonts w:ascii="Times New Roman"/>
          <w:b/>
          <w:i w:val="false"/>
          <w:color w:val="000000"/>
          <w:sz w:val="28"/>
        </w:rPr>
        <w:t>5.1 Ашық топырақтағы ауылшаруашылық дақылдарының тыңайтылған алқабы туралы ақпаратты көрсетіңіз, шаршы метрмен</w:t>
      </w:r>
    </w:p>
    <w:bookmarkEnd w:id="340"/>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766"/>
        <w:gridCol w:w="2749"/>
        <w:gridCol w:w="3241"/>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p>
          <w:p>
            <w:pPr>
              <w:spacing w:after="20"/>
              <w:ind w:left="20"/>
              <w:jc w:val="both"/>
            </w:pPr>
            <w:r>
              <w:rPr>
                <w:rFonts w:ascii="Times New Roman"/>
                <w:b w:val="false"/>
                <w:i w:val="false"/>
                <w:color w:val="000000"/>
                <w:sz w:val="20"/>
              </w:rPr>
              <w:t>
Код по СКПСХ</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41"/>
    <w:p>
      <w:pPr>
        <w:spacing w:after="0"/>
        <w:ind w:left="0"/>
        <w:jc w:val="both"/>
      </w:pPr>
      <w:r>
        <w:rPr>
          <w:rFonts w:ascii="Times New Roman"/>
          <w:b w:val="false"/>
          <w:i w:val="false"/>
          <w:color w:val="000000"/>
          <w:sz w:val="28"/>
        </w:rPr>
        <w:t xml:space="preserve">
      </w:t>
      </w:r>
      <w:r>
        <w:rPr>
          <w:rFonts w:ascii="Times New Roman"/>
          <w:b/>
          <w:i w:val="false"/>
          <w:color w:val="000000"/>
          <w:sz w:val="28"/>
        </w:rPr>
        <w:t>5.2. Қорғалған топырақтағы ауылшаруашылық дақылдарының тыңайтылған алқабы туралы ақпаратты көрсетіңіз, шаршы метрмен</w:t>
      </w:r>
    </w:p>
    <w:bookmarkEnd w:id="341"/>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защищенного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766"/>
        <w:gridCol w:w="2749"/>
        <w:gridCol w:w="3241"/>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p>
          <w:p>
            <w:pPr>
              <w:spacing w:after="20"/>
              <w:ind w:left="20"/>
              <w:jc w:val="both"/>
            </w:pPr>
            <w:r>
              <w:rPr>
                <w:rFonts w:ascii="Times New Roman"/>
                <w:b w:val="false"/>
                <w:i w:val="false"/>
                <w:color w:val="000000"/>
                <w:sz w:val="20"/>
              </w:rPr>
              <w:t>
Код по СКПСХ</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342"/>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342"/>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62"/>
        <w:gridCol w:w="5638"/>
      </w:tblGrid>
      <w:tr>
        <w:trPr>
          <w:trHeight w:val="30" w:hRule="atLeast"/>
        </w:trPr>
        <w:tc>
          <w:tcPr>
            <w:tcW w:w="6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мекенжайы</w:t>
            </w:r>
          </w:p>
          <w:p>
            <w:pPr>
              <w:spacing w:after="20"/>
              <w:ind w:left="20"/>
              <w:jc w:val="both"/>
            </w:pPr>
            <w:r>
              <w:rPr>
                <w:rFonts w:ascii="Times New Roman"/>
                <w:b w:val="false"/>
                <w:i w:val="false"/>
                <w:color w:val="000000"/>
                <w:sz w:val="20"/>
              </w:rPr>
              <w:t>
Адрес хозяйства</w:t>
            </w:r>
          </w:p>
          <w:p>
            <w:pPr>
              <w:spacing w:after="20"/>
              <w:ind w:left="20"/>
              <w:jc w:val="both"/>
            </w:pPr>
            <w:r>
              <w:rPr>
                <w:rFonts w:ascii="Times New Roman"/>
                <w:b w:val="false"/>
                <w:i w:val="false"/>
                <w:color w:val="000000"/>
                <w:sz w:val="20"/>
              </w:rPr>
              <w:t>
___________________________________</w:t>
            </w:r>
          </w:p>
        </w:tc>
        <w:tc>
          <w:tcPr>
            <w:tcW w:w="5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телефоны</w:t>
            </w:r>
          </w:p>
          <w:p>
            <w:pPr>
              <w:spacing w:after="20"/>
              <w:ind w:left="20"/>
              <w:jc w:val="both"/>
            </w:pPr>
            <w:r>
              <w:rPr>
                <w:rFonts w:ascii="Times New Roman"/>
                <w:b w:val="false"/>
                <w:i w:val="false"/>
                <w:color w:val="000000"/>
                <w:sz w:val="20"/>
              </w:rPr>
              <w:t>
Телефон хозяйства______________ _____________ стационарлық ұялыстационарный мобильный</w:t>
            </w:r>
          </w:p>
        </w:tc>
      </w:tr>
      <w:tr>
        <w:trPr>
          <w:trHeight w:val="30" w:hRule="atLeast"/>
        </w:trPr>
        <w:tc>
          <w:tcPr>
            <w:tcW w:w="6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жүргізілген немесе деректерді ұсынған адамның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 опрошеного или предоставившего данные</w:t>
            </w:r>
          </w:p>
          <w:p>
            <w:pPr>
              <w:spacing w:after="20"/>
              <w:ind w:left="20"/>
              <w:jc w:val="both"/>
            </w:pPr>
            <w:r>
              <w:rPr>
                <w:rFonts w:ascii="Times New Roman"/>
                <w:b w:val="false"/>
                <w:i w:val="false"/>
                <w:color w:val="000000"/>
                <w:sz w:val="20"/>
              </w:rPr>
              <w:t>
___________________________________</w:t>
            </w:r>
          </w:p>
        </w:tc>
        <w:tc>
          <w:tcPr>
            <w:tcW w:w="5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Подпись__________________</w:t>
            </w:r>
          </w:p>
        </w:tc>
      </w:tr>
      <w:tr>
        <w:trPr>
          <w:trHeight w:val="30" w:hRule="atLeast"/>
        </w:trPr>
        <w:tc>
          <w:tcPr>
            <w:tcW w:w="6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 интервьюера</w:t>
            </w:r>
          </w:p>
          <w:p>
            <w:pPr>
              <w:spacing w:after="20"/>
              <w:ind w:left="20"/>
              <w:jc w:val="both"/>
            </w:pPr>
            <w:r>
              <w:rPr>
                <w:rFonts w:ascii="Times New Roman"/>
                <w:b w:val="false"/>
                <w:i w:val="false"/>
                <w:color w:val="000000"/>
                <w:sz w:val="20"/>
              </w:rPr>
              <w:t>
___________________________________</w:t>
            </w:r>
          </w:p>
        </w:tc>
        <w:tc>
          <w:tcPr>
            <w:tcW w:w="5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Подпись__________________</w:t>
            </w:r>
          </w:p>
        </w:tc>
      </w:tr>
    </w:tbl>
    <w:bookmarkStart w:name="z370" w:id="3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4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"Жұртшылық </w:t>
            </w:r>
            <w:r>
              <w:br/>
            </w:r>
            <w:r>
              <w:rPr>
                <w:rFonts w:ascii="Times New Roman"/>
                <w:b w:val="false"/>
                <w:i w:val="false"/>
                <w:color w:val="000000"/>
                <w:sz w:val="20"/>
              </w:rPr>
              <w:t>шаруашылықтарындағы</w:t>
            </w:r>
            <w:r>
              <w:br/>
            </w:r>
            <w:r>
              <w:rPr>
                <w:rFonts w:ascii="Times New Roman"/>
                <w:b w:val="false"/>
                <w:i w:val="false"/>
                <w:color w:val="000000"/>
                <w:sz w:val="20"/>
              </w:rPr>
              <w:t>ауыл шаруашылығы дақылдары</w:t>
            </w:r>
            <w:r>
              <w:br/>
            </w:r>
            <w:r>
              <w:rPr>
                <w:rFonts w:ascii="Times New Roman"/>
                <w:b w:val="false"/>
                <w:i w:val="false"/>
                <w:color w:val="000000"/>
                <w:sz w:val="20"/>
              </w:rPr>
              <w:t>түсімін жинау туралы"</w:t>
            </w:r>
            <w:r>
              <w:br/>
            </w:r>
            <w:r>
              <w:rPr>
                <w:rFonts w:ascii="Times New Roman"/>
                <w:b w:val="false"/>
                <w:i w:val="false"/>
                <w:color w:val="000000"/>
                <w:sz w:val="20"/>
              </w:rPr>
              <w:t>(индексі А-005, кезеңділігі</w:t>
            </w:r>
            <w:r>
              <w:br/>
            </w:r>
            <w:r>
              <w:rPr>
                <w:rFonts w:ascii="Times New Roman"/>
                <w:b w:val="false"/>
                <w:i w:val="false"/>
                <w:color w:val="000000"/>
                <w:sz w:val="20"/>
              </w:rPr>
              <w:t>жылына бір рет) статистикалық</w:t>
            </w:r>
            <w:r>
              <w:br/>
            </w:r>
            <w:r>
              <w:rPr>
                <w:rFonts w:ascii="Times New Roman"/>
                <w:b w:val="false"/>
                <w:i w:val="false"/>
                <w:color w:val="000000"/>
                <w:sz w:val="20"/>
              </w:rPr>
              <w:t>нысанға қосымша</w:t>
            </w:r>
          </w:p>
        </w:tc>
      </w:tr>
    </w:tbl>
    <w:bookmarkStart w:name="z372" w:id="344"/>
    <w:p>
      <w:pPr>
        <w:spacing w:after="0"/>
        <w:ind w:left="0"/>
        <w:jc w:val="left"/>
      </w:pPr>
      <w:r>
        <w:rPr>
          <w:rFonts w:ascii="Times New Roman"/>
          <w:b/>
          <w:i w:val="false"/>
          <w:color w:val="000000"/>
        </w:rPr>
        <w:t xml:space="preserve"> "Жеке ауылшаруашылық дақылдарының түсімділігі" көрсеткіші бойынша жол берілетін мәндердің шектері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8"/>
        <w:gridCol w:w="1733"/>
        <w:gridCol w:w="2659"/>
      </w:tblGrid>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центнер гектардан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01. 11. 49. 100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тұқымдар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және қарбыздар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01. 13. 49. 300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көкөністер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01.19.10.300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01.19.10.510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табиғи шабындықтар шөптері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r>
      <w:tr>
        <w:trPr>
          <w:trHeight w:val="30" w:hRule="atLeast"/>
        </w:trPr>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bookmarkStart w:name="z373" w:id="345"/>
    <w:p>
      <w:pPr>
        <w:spacing w:after="0"/>
        <w:ind w:left="0"/>
        <w:jc w:val="both"/>
      </w:pPr>
      <w:r>
        <w:rPr>
          <w:rFonts w:ascii="Times New Roman"/>
          <w:b w:val="false"/>
          <w:i w:val="false"/>
          <w:color w:val="000000"/>
          <w:sz w:val="28"/>
        </w:rPr>
        <w:t>
      Ескертпе:</w:t>
      </w:r>
    </w:p>
    <w:bookmarkEnd w:id="3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Ауыл, орман және балық шаруашылығы өнімдерінің (көрсетілетін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23-қосымша</w:t>
            </w:r>
          </w:p>
        </w:tc>
      </w:tr>
    </w:tbl>
    <w:bookmarkStart w:name="z375" w:id="346"/>
    <w:p>
      <w:pPr>
        <w:spacing w:after="0"/>
        <w:ind w:left="0"/>
        <w:jc w:val="left"/>
      </w:pPr>
      <w:r>
        <w:rPr>
          <w:rFonts w:ascii="Times New Roman"/>
          <w:b/>
          <w:i w:val="false"/>
          <w:color w:val="000000"/>
        </w:rPr>
        <w:t xml:space="preserve">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толтыру жөніндегі нұсқаулық</w:t>
      </w:r>
    </w:p>
    <w:bookmarkEnd w:id="346"/>
    <w:bookmarkStart w:name="z376" w:id="347"/>
    <w:p>
      <w:pPr>
        <w:spacing w:after="0"/>
        <w:ind w:left="0"/>
        <w:jc w:val="both"/>
      </w:pPr>
      <w:r>
        <w:rPr>
          <w:rFonts w:ascii="Times New Roman"/>
          <w:b w:val="false"/>
          <w:i w:val="false"/>
          <w:color w:val="000000"/>
          <w:sz w:val="28"/>
        </w:rPr>
        <w:t xml:space="preserve">
      1. Осы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"Жұртшылық шаруашылықтарындағы ауыл шаруашылығы дақылдары түсімін жинау туралы" (индексі А-005,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347"/>
    <w:bookmarkStart w:name="z377" w:id="348"/>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348"/>
    <w:bookmarkStart w:name="z378" w:id="349"/>
    <w:p>
      <w:pPr>
        <w:spacing w:after="0"/>
        <w:ind w:left="0"/>
        <w:jc w:val="both"/>
      </w:pPr>
      <w:r>
        <w:rPr>
          <w:rFonts w:ascii="Times New Roman"/>
          <w:b w:val="false"/>
          <w:i w:val="false"/>
          <w:color w:val="000000"/>
          <w:sz w:val="28"/>
        </w:rPr>
        <w:t>
      1) ауыл шаруашылығы тауар өндiрушiсi – ауыл шаруашылығы өнiмiнің тауарлы өндiрісімен айналысатын жеке немесе заңды тұлға;</w:t>
      </w:r>
    </w:p>
    <w:bookmarkEnd w:id="349"/>
    <w:bookmarkStart w:name="z379" w:id="350"/>
    <w:p>
      <w:pPr>
        <w:spacing w:after="0"/>
        <w:ind w:left="0"/>
        <w:jc w:val="both"/>
      </w:pPr>
      <w:r>
        <w:rPr>
          <w:rFonts w:ascii="Times New Roman"/>
          <w:b w:val="false"/>
          <w:i w:val="false"/>
          <w:color w:val="000000"/>
          <w:sz w:val="28"/>
        </w:rPr>
        <w:t>
      2)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bookmarkEnd w:id="350"/>
    <w:bookmarkStart w:name="z380" w:id="351"/>
    <w:p>
      <w:pPr>
        <w:spacing w:after="0"/>
        <w:ind w:left="0"/>
        <w:jc w:val="both"/>
      </w:pPr>
      <w:r>
        <w:rPr>
          <w:rFonts w:ascii="Times New Roman"/>
          <w:b w:val="false"/>
          <w:i w:val="false"/>
          <w:color w:val="000000"/>
          <w:sz w:val="28"/>
        </w:rPr>
        <w:t>
      3) егістік алқап – ауыл шаруашылығы дақылдары себілген егістік жерлер;</w:t>
      </w:r>
    </w:p>
    <w:bookmarkEnd w:id="351"/>
    <w:bookmarkStart w:name="z381" w:id="352"/>
    <w:p>
      <w:pPr>
        <w:spacing w:after="0"/>
        <w:ind w:left="0"/>
        <w:jc w:val="both"/>
      </w:pPr>
      <w:r>
        <w:rPr>
          <w:rFonts w:ascii="Times New Roman"/>
          <w:b w:val="false"/>
          <w:i w:val="false"/>
          <w:color w:val="000000"/>
          <w:sz w:val="28"/>
        </w:rPr>
        <w:t>
      4) жалпы жинау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w:t>
      </w:r>
    </w:p>
    <w:bookmarkEnd w:id="352"/>
    <w:bookmarkStart w:name="z382" w:id="353"/>
    <w:p>
      <w:pPr>
        <w:spacing w:after="0"/>
        <w:ind w:left="0"/>
        <w:jc w:val="both"/>
      </w:pPr>
      <w:r>
        <w:rPr>
          <w:rFonts w:ascii="Times New Roman"/>
          <w:b w:val="false"/>
          <w:i w:val="false"/>
          <w:color w:val="000000"/>
          <w:sz w:val="28"/>
        </w:rPr>
        <w:t>
      5) жиналған алқап – ауыл шаруашылығы дақылдарының түсімі жиналған нақты алқап;</w:t>
      </w:r>
    </w:p>
    <w:bookmarkEnd w:id="353"/>
    <w:bookmarkStart w:name="z383" w:id="354"/>
    <w:p>
      <w:pPr>
        <w:spacing w:after="0"/>
        <w:ind w:left="0"/>
        <w:jc w:val="both"/>
      </w:pPr>
      <w:r>
        <w:rPr>
          <w:rFonts w:ascii="Times New Roman"/>
          <w:b w:val="false"/>
          <w:i w:val="false"/>
          <w:color w:val="000000"/>
          <w:sz w:val="28"/>
        </w:rPr>
        <w:t>
      6) жұртшылық шаруашылығы – халықтың жеке қосалқы шаруашылықтары, ұжымдық бақтар мен бақшалар, саяжай учаскелері;</w:t>
      </w:r>
    </w:p>
    <w:bookmarkEnd w:id="354"/>
    <w:bookmarkStart w:name="z384" w:id="355"/>
    <w:p>
      <w:pPr>
        <w:spacing w:after="0"/>
        <w:ind w:left="0"/>
        <w:jc w:val="both"/>
      </w:pPr>
      <w:r>
        <w:rPr>
          <w:rFonts w:ascii="Times New Roman"/>
          <w:b w:val="false"/>
          <w:i w:val="false"/>
          <w:color w:val="000000"/>
          <w:sz w:val="28"/>
        </w:rPr>
        <w:t>
      7) жылыжай – бұл жылыжай өсімдіктерін және көшеттерді жыл бойы өсіруге арналған, кез келген жарық өткізетін материалмен жабылған арнаулы жай;</w:t>
      </w:r>
    </w:p>
    <w:bookmarkEnd w:id="355"/>
    <w:bookmarkStart w:name="z385" w:id="356"/>
    <w:p>
      <w:pPr>
        <w:spacing w:after="0"/>
        <w:ind w:left="0"/>
        <w:jc w:val="both"/>
      </w:pPr>
      <w:r>
        <w:rPr>
          <w:rFonts w:ascii="Times New Roman"/>
          <w:b w:val="false"/>
          <w:i w:val="false"/>
          <w:color w:val="000000"/>
          <w:sz w:val="28"/>
        </w:rPr>
        <w:t>
      8) көпжылдық дақылдар – жүзім, цитрустық жемістер, шекілдеуікті және дәнекті жемістер, жеміс ағаштары, бұта және өзге де жаңғақтар, құрамында майы бар жемістер, дәмдеуіштер, хош иісті және фармацевтикалық дақылдар, өзге де көпжылдық дақылдар;</w:t>
      </w:r>
    </w:p>
    <w:bookmarkEnd w:id="356"/>
    <w:bookmarkStart w:name="z386" w:id="357"/>
    <w:p>
      <w:pPr>
        <w:spacing w:after="0"/>
        <w:ind w:left="0"/>
        <w:jc w:val="both"/>
      </w:pPr>
      <w:r>
        <w:rPr>
          <w:rFonts w:ascii="Times New Roman"/>
          <w:b w:val="false"/>
          <w:i w:val="false"/>
          <w:color w:val="000000"/>
          <w:sz w:val="28"/>
        </w:rPr>
        <w:t>
      9) маусымдық дақылдар – дәнді, бұршақ дақылдары, майлы тұқымдар, көкөніс және бақша, тамыржемісті және түйнекжемістілер (картоп, қант қызылшасы), темекі, талшықты иіру дақылдары (шитті мақта, зығыр, кендір), басқа да маусымдық дақылдар (азықтық дақылдар, гүлдер);</w:t>
      </w:r>
    </w:p>
    <w:bookmarkEnd w:id="357"/>
    <w:bookmarkStart w:name="z387" w:id="358"/>
    <w:p>
      <w:pPr>
        <w:spacing w:after="0"/>
        <w:ind w:left="0"/>
        <w:jc w:val="both"/>
      </w:pPr>
      <w:r>
        <w:rPr>
          <w:rFonts w:ascii="Times New Roman"/>
          <w:b w:val="false"/>
          <w:i w:val="false"/>
          <w:color w:val="000000"/>
          <w:sz w:val="28"/>
        </w:rPr>
        <w:t>
      10) өңдеуден кейінгі салмақ (есепке алынатын салмағы) – түсімді тазартқаннан және кептіргеннен кейінгі алынған, яғни ылғалдылық және ластану дәрежесін шегергендегі нақты салмағы.</w:t>
      </w:r>
    </w:p>
    <w:bookmarkEnd w:id="358"/>
    <w:bookmarkStart w:name="z388" w:id="359"/>
    <w:p>
      <w:pPr>
        <w:spacing w:after="0"/>
        <w:ind w:left="0"/>
        <w:jc w:val="both"/>
      </w:pPr>
      <w:r>
        <w:rPr>
          <w:rFonts w:ascii="Times New Roman"/>
          <w:b w:val="false"/>
          <w:i w:val="false"/>
          <w:color w:val="000000"/>
          <w:sz w:val="28"/>
        </w:rPr>
        <w:t>
      3. Статистикалық байқауға іріктемеге түскен, егістік алқабы, шабындығы жəне жайылымы, көпжылдық екпелері және жылыжайлары бар жұртшылық шаруашылықтары қатысады.</w:t>
      </w:r>
    </w:p>
    <w:bookmarkEnd w:id="359"/>
    <w:bookmarkStart w:name="z389" w:id="360"/>
    <w:p>
      <w:pPr>
        <w:spacing w:after="0"/>
        <w:ind w:left="0"/>
        <w:jc w:val="both"/>
      </w:pPr>
      <w:r>
        <w:rPr>
          <w:rFonts w:ascii="Times New Roman"/>
          <w:b w:val="false"/>
          <w:i w:val="false"/>
          <w:color w:val="000000"/>
          <w:sz w:val="28"/>
        </w:rPr>
        <w:t>
      Статистикалық нысанды интервьюер жұртшылық шаруашылығы басшысының сөзі бойынша толтырады немесе респонденттін өзі толтырады.</w:t>
      </w:r>
    </w:p>
    <w:bookmarkEnd w:id="360"/>
    <w:bookmarkStart w:name="z390" w:id="361"/>
    <w:p>
      <w:pPr>
        <w:spacing w:after="0"/>
        <w:ind w:left="0"/>
        <w:jc w:val="both"/>
      </w:pPr>
      <w:r>
        <w:rPr>
          <w:rFonts w:ascii="Times New Roman"/>
          <w:b w:val="false"/>
          <w:i w:val="false"/>
          <w:color w:val="000000"/>
          <w:sz w:val="28"/>
        </w:rPr>
        <w:t xml:space="preserve">
      4. Статистикалық нысанда егістік алқабының көлемі, нақты жиналған алқап, түсімді нақты жинау және Ауыл, орман және балық шаруашылығы өнімдерінің (көрсетілетін қызметтердің) анықтамалығының кодтарына сәйкес нысанда көзделген суармалы жерлер және жекелеген дақылдар бойынша деректерді бөліп көрсетумен жаздық дақылдардың солып қалған алқаптары туралы нақтыланған деректер көрсетіледі. </w:t>
      </w:r>
    </w:p>
    <w:bookmarkEnd w:id="361"/>
    <w:bookmarkStart w:name="z391" w:id="362"/>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саласындағы қызметті нақты жүзеге асырудың аумағы (облыс, қала, аудан, елді мекен) көрсетіледі.</w:t>
      </w:r>
    </w:p>
    <w:bookmarkEnd w:id="362"/>
    <w:bookmarkStart w:name="z392" w:id="363"/>
    <w:p>
      <w:pPr>
        <w:spacing w:after="0"/>
        <w:ind w:left="0"/>
        <w:jc w:val="both"/>
      </w:pPr>
      <w:r>
        <w:rPr>
          <w:rFonts w:ascii="Times New Roman"/>
          <w:b w:val="false"/>
          <w:i w:val="false"/>
          <w:color w:val="000000"/>
          <w:sz w:val="28"/>
        </w:rPr>
        <w:t>
      6. 2-бөлімнің 2-бағанында нақтыланған егістік алқаптары туралы деректер ағымдағы жылдың түсіміне кеш егілетін дақылдардың шаруашылықтағы нақты егілген алқабын (мысалы, жазда отырғызылған картоп), күздік дақылдар егісінің толық солып қалған нақты мөлшерін, сондай-ақ егістің шаруашылықта пайдалануын (дәнге, пішенге және тағы сол сияқты) ескере отырып көрсетіледі. Бұл ретте, солып қалған (есептен шығарылған) егіс алқабы актілермен расталады.</w:t>
      </w:r>
    </w:p>
    <w:bookmarkEnd w:id="363"/>
    <w:bookmarkStart w:name="z393" w:id="364"/>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алаңға,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(көктемге сақталған шабындық ауданы) кіреді.</w:t>
      </w:r>
    </w:p>
    <w:bookmarkEnd w:id="364"/>
    <w:bookmarkStart w:name="z394" w:id="365"/>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осы жаздық дақылдар егісі тиісті жаздық дақылдар негізгі егіс ретінде көрсетіліп, жалпы егіс көлеміне енгізіледі. Көк азыққа немесе сүрлемге пайдаланылған күздік дақылдар егісі аралық егіс болып саналады және жалпы егіс алқабына енгізілмейді, және жалпы егіс алқабына қайталама (аңыздық), қатараралық (тығыз отырғызылған) егістер де енгізілмейді.</w:t>
      </w:r>
    </w:p>
    <w:bookmarkEnd w:id="365"/>
    <w:bookmarkStart w:name="z395" w:id="366"/>
    <w:p>
      <w:pPr>
        <w:spacing w:after="0"/>
        <w:ind w:left="0"/>
        <w:jc w:val="both"/>
      </w:pPr>
      <w:r>
        <w:rPr>
          <w:rFonts w:ascii="Times New Roman"/>
          <w:b w:val="false"/>
          <w:i w:val="false"/>
          <w:color w:val="000000"/>
          <w:sz w:val="28"/>
        </w:rPr>
        <w:t>
      Жаз кезеңінде солған дәнді және дәнді 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белгіленуі бойынша көрсетіледі.</w:t>
      </w:r>
    </w:p>
    <w:bookmarkEnd w:id="366"/>
    <w:bookmarkStart w:name="z396" w:id="367"/>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қайтадан себілген дақылдың егіс алқабы және осы дақылдан жиналған өнім көрсетіледі.</w:t>
      </w:r>
    </w:p>
    <w:bookmarkEnd w:id="367"/>
    <w:bookmarkStart w:name="z397" w:id="368"/>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олар дәнді дақылдар тобында тиісті дақылдар бойынша көрсетіледі.</w:t>
      </w:r>
    </w:p>
    <w:bookmarkEnd w:id="368"/>
    <w:bookmarkStart w:name="z398" w:id="369"/>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пайдаланылса, онда статистикалық нысанда дәнді егістің азықты дақылға ауыстырылу себептерін түсіндіре отырып, оны құжаттық растаумен, біржылдық шөп немесе сүрлемдік егіс тобында көрсетіледі. Ерекшелікке тек дәнге арналған күріш, тары, қарақұмық сияқты кейбір дақылдар егістері жатады.</w:t>
      </w:r>
    </w:p>
    <w:bookmarkEnd w:id="369"/>
    <w:bookmarkStart w:name="z399" w:id="370"/>
    <w:p>
      <w:pPr>
        <w:spacing w:after="0"/>
        <w:ind w:left="0"/>
        <w:jc w:val="both"/>
      </w:pPr>
      <w:r>
        <w:rPr>
          <w:rFonts w:ascii="Times New Roman"/>
          <w:b w:val="false"/>
          <w:i w:val="false"/>
          <w:color w:val="000000"/>
          <w:sz w:val="28"/>
        </w:rPr>
        <w:t>
      2-бөлімнің 3-бағанында есепті жылы жинау жұмыстары жүргізілген нақты жиналған алқап: дәнді дақылдар, майлы дақылдар тұқымдары және шөп бойынша – өнімі бастырылған алқап (комбайнмен жиналғанын қоса), қалған дақылдар бойынша – есепті мерзімге нақты жиналған барлық алқап, оның ішінде өнімі жиналған, бірақ толығымен есепке алынбаған және кіріске алынбаған алқап қоса көрсетіледі.</w:t>
      </w:r>
    </w:p>
    <w:bookmarkEnd w:id="370"/>
    <w:bookmarkStart w:name="z400" w:id="371"/>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шаруашылықтар солған егістікті есептен шығарудың растауын ұсынады және осындай ауыстыру себебінің дұрыстығын түсіндіреді.</w:t>
      </w:r>
    </w:p>
    <w:bookmarkEnd w:id="371"/>
    <w:bookmarkStart w:name="z401" w:id="372"/>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bookmarkEnd w:id="372"/>
    <w:bookmarkStart w:name="z402" w:id="373"/>
    <w:p>
      <w:pPr>
        <w:spacing w:after="0"/>
        <w:ind w:left="0"/>
        <w:jc w:val="both"/>
      </w:pPr>
      <w:r>
        <w:rPr>
          <w:rFonts w:ascii="Times New Roman"/>
          <w:b w:val="false"/>
          <w:i w:val="false"/>
          <w:color w:val="000000"/>
          <w:sz w:val="28"/>
        </w:rPr>
        <w:t>
      Ауыл шаруашылығы дақылдарын жинау негізінен 1 қарашаға қарай аяқталады және осы кезде егістің нақты пайдалануы белгілі болғандықтан, олардың нақты пайдаланылуы бойынша әрбір дақыл түсімінің орылған және жиналған алқабының көлемі туралы деректердің дұрыстығы мұқият тексеріледі.</w:t>
      </w:r>
    </w:p>
    <w:bookmarkEnd w:id="373"/>
    <w:bookmarkStart w:name="z403" w:id="374"/>
    <w:p>
      <w:pPr>
        <w:spacing w:after="0"/>
        <w:ind w:left="0"/>
        <w:jc w:val="both"/>
      </w:pPr>
      <w:r>
        <w:rPr>
          <w:rFonts w:ascii="Times New Roman"/>
          <w:b w:val="false"/>
          <w:i w:val="false"/>
          <w:color w:val="000000"/>
          <w:sz w:val="28"/>
        </w:rPr>
        <w:t>
      Дәнді дақылдар, күнбағыс, қант қызылшасы, сондай-ақ мақта өнімін (шитті мақта) және темекіні жалпы жинау – өңдеуден кейінгі салмағында (есепті салмақта), басқа дақылдар бойынша бастапқы кіріске алынған (бункерлі) салмағында белгіленеді.</w:t>
      </w:r>
    </w:p>
    <w:bookmarkEnd w:id="374"/>
    <w:bookmarkStart w:name="z404" w:id="375"/>
    <w:p>
      <w:pPr>
        <w:spacing w:after="0"/>
        <w:ind w:left="0"/>
        <w:jc w:val="both"/>
      </w:pPr>
      <w:r>
        <w:rPr>
          <w:rFonts w:ascii="Times New Roman"/>
          <w:b w:val="false"/>
          <w:i w:val="false"/>
          <w:color w:val="000000"/>
          <w:sz w:val="28"/>
        </w:rPr>
        <w:t xml:space="preserve">
      2-бөлімнің 4, 5-бағандарында дәнді және бұршақты дақылдар бойынша комбайнмен орғанда, дән бастырғышпен бастырғанда және қолмен жинағанда алынған астықтың барлық мөлшері көрсетіледі. Жерге түскен өнімдердің жиналғаны да ескеріледі. Барлық айналымнан жалпы жинау көрсетіледі. Бірінші айналымның алқабы ғана көрсетіледі. </w:t>
      </w:r>
    </w:p>
    <w:bookmarkEnd w:id="375"/>
    <w:bookmarkStart w:name="z405" w:id="376"/>
    <w:p>
      <w:pPr>
        <w:spacing w:after="0"/>
        <w:ind w:left="0"/>
        <w:jc w:val="both"/>
      </w:pPr>
      <w:r>
        <w:rPr>
          <w:rFonts w:ascii="Times New Roman"/>
          <w:b w:val="false"/>
          <w:i w:val="false"/>
          <w:color w:val="000000"/>
          <w:sz w:val="28"/>
        </w:rPr>
        <w:t>
      Толық піскен жүгері собықтарын құрғақ дəнге есептеу былайша жүзеге асырылады: жүгері собықтарының нақты салмағы 0,7 коэффициентіне – собықтағы жүгері дəнінің орташа шығымына көбейтіледі.</w:t>
      </w:r>
    </w:p>
    <w:bookmarkEnd w:id="376"/>
    <w:bookmarkStart w:name="z406" w:id="377"/>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сатылғанымен қатар шаруашылықта қалдырылғаны немесе жұмсалғаны (есепке алынған салмағына қайта есептегенде) ескеріледі. Темекінің барлық сынықтары (негізгісімен қатар қосымшасы да) ескерілуі тиіс.</w:t>
      </w:r>
    </w:p>
    <w:bookmarkEnd w:id="377"/>
    <w:bookmarkStart w:name="z407" w:id="378"/>
    <w:p>
      <w:pPr>
        <w:spacing w:after="0"/>
        <w:ind w:left="0"/>
        <w:jc w:val="both"/>
      </w:pPr>
      <w:r>
        <w:rPr>
          <w:rFonts w:ascii="Times New Roman"/>
          <w:b w:val="false"/>
          <w:i w:val="false"/>
          <w:color w:val="000000"/>
          <w:sz w:val="28"/>
        </w:rPr>
        <w:t>
      Майлы тұқымдар жəне май құрамды жемістер бойынша күнбағыстың, рапстың, мақсарының, қышаның, сояның, күнжіттің жəне басқа да майлы дақылдардың жиналған алқабы жəне жалпы жиналған тұқымы мен жемісі көрсетіледі.</w:t>
      </w:r>
    </w:p>
    <w:bookmarkEnd w:id="378"/>
    <w:bookmarkStart w:name="z408" w:id="379"/>
    <w:p>
      <w:pPr>
        <w:spacing w:after="0"/>
        <w:ind w:left="0"/>
        <w:jc w:val="both"/>
      </w:pPr>
      <w:r>
        <w:rPr>
          <w:rFonts w:ascii="Times New Roman"/>
          <w:b w:val="false"/>
          <w:i w:val="false"/>
          <w:color w:val="000000"/>
          <w:sz w:val="28"/>
        </w:rPr>
        <w:t>
      Картоп бойынша көктемде жəне жазда отырғызылған картоптың жиналған алқабы мен жалпы жиналған өнімі көрсетіледі.</w:t>
      </w:r>
    </w:p>
    <w:bookmarkEnd w:id="379"/>
    <w:bookmarkStart w:name="z409" w:id="380"/>
    <w:p>
      <w:pPr>
        <w:spacing w:after="0"/>
        <w:ind w:left="0"/>
        <w:jc w:val="both"/>
      </w:pP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p>
    <w:bookmarkEnd w:id="380"/>
    <w:bookmarkStart w:name="z410" w:id="381"/>
    <w:p>
      <w:pPr>
        <w:spacing w:after="0"/>
        <w:ind w:left="0"/>
        <w:jc w:val="both"/>
      </w:pPr>
      <w:r>
        <w:rPr>
          <w:rFonts w:ascii="Times New Roman"/>
          <w:b w:val="false"/>
          <w:i w:val="false"/>
          <w:color w:val="000000"/>
          <w:sz w:val="28"/>
        </w:rPr>
        <w:t>
      Көкөністер бойынша жиналған алқабы ашық топырақта өсірілген көкөністерді жалпы жинау көрсетіледі.</w:t>
      </w:r>
    </w:p>
    <w:bookmarkEnd w:id="381"/>
    <w:bookmarkStart w:name="z411" w:id="382"/>
    <w:p>
      <w:pPr>
        <w:spacing w:after="0"/>
        <w:ind w:left="0"/>
        <w:jc w:val="both"/>
      </w:pP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көк азыққа, тұқымға жəне жайылымға арналған себілмелі біржылдық жəне көпжылдық шөптердің шабылу алқаптары көрсетіледі. Шөптер екі және одан да көп шабылған жағдайда сауалнамада тек қана бірінші шабылған алқап көрсетіледі.</w:t>
      </w:r>
    </w:p>
    <w:bookmarkEnd w:id="382"/>
    <w:bookmarkStart w:name="z412" w:id="383"/>
    <w:p>
      <w:pPr>
        <w:spacing w:after="0"/>
        <w:ind w:left="0"/>
        <w:jc w:val="both"/>
      </w:pPr>
      <w:r>
        <w:rPr>
          <w:rFonts w:ascii="Times New Roman"/>
          <w:b w:val="false"/>
          <w:i w:val="false"/>
          <w:color w:val="000000"/>
          <w:sz w:val="28"/>
        </w:rPr>
        <w:t>
      Мал азықтық жүгері бойынша мал азығына және көк азыққа арналған сүттеніп-балауызданғанға дейін, сүттеніп-балауызданып жəне балауызданып піскен жүгерінің жиналған алқабы көрсетіледі.</w:t>
      </w:r>
    </w:p>
    <w:bookmarkEnd w:id="383"/>
    <w:bookmarkStart w:name="z413" w:id="384"/>
    <w:p>
      <w:pPr>
        <w:spacing w:after="0"/>
        <w:ind w:left="0"/>
        <w:jc w:val="both"/>
      </w:pPr>
      <w:r>
        <w:rPr>
          <w:rFonts w:ascii="Times New Roman"/>
          <w:b w:val="false"/>
          <w:i w:val="false"/>
          <w:color w:val="000000"/>
          <w:sz w:val="28"/>
        </w:rPr>
        <w:t>
      Біржылдық шөптер жəне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p>
    <w:bookmarkEnd w:id="384"/>
    <w:bookmarkStart w:name="z414" w:id="385"/>
    <w:p>
      <w:pPr>
        <w:spacing w:after="0"/>
        <w:ind w:left="0"/>
        <w:jc w:val="both"/>
      </w:pPr>
      <w:r>
        <w:rPr>
          <w:rFonts w:ascii="Times New Roman"/>
          <w:b w:val="false"/>
          <w:i w:val="false"/>
          <w:color w:val="000000"/>
          <w:sz w:val="28"/>
        </w:rPr>
        <w:t xml:space="preserve">
      Табиғи шабындықтар мен жайылымдар бойынша шөпке жəне балауса азыққа арналған табиғи шабындықтар мен жайылымдардың шабылу алқабы көрсетіледі. </w:t>
      </w:r>
    </w:p>
    <w:bookmarkEnd w:id="385"/>
    <w:bookmarkStart w:name="z415" w:id="386"/>
    <w:p>
      <w:pPr>
        <w:spacing w:after="0"/>
        <w:ind w:left="0"/>
        <w:jc w:val="both"/>
      </w:pP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ауылшаруашылық кəсіпорындарының жəне басқа да жер пайдаланушылардың жерінде жиналған пішен көрсетіледі.</w:t>
      </w:r>
    </w:p>
    <w:bookmarkEnd w:id="386"/>
    <w:bookmarkStart w:name="z416" w:id="387"/>
    <w:p>
      <w:pPr>
        <w:spacing w:after="0"/>
        <w:ind w:left="0"/>
        <w:jc w:val="both"/>
      </w:pPr>
      <w:r>
        <w:rPr>
          <w:rFonts w:ascii="Times New Roman"/>
          <w:b w:val="false"/>
          <w:i w:val="false"/>
          <w:color w:val="000000"/>
          <w:sz w:val="28"/>
        </w:rPr>
        <w:t xml:space="preserve">
      Ашық топырақтан жаңадан кесіп алынған гүлдер мың данада көрсетіледі. </w:t>
      </w:r>
    </w:p>
    <w:bookmarkEnd w:id="387"/>
    <w:bookmarkStart w:name="z417" w:id="388"/>
    <w:p>
      <w:pPr>
        <w:spacing w:after="0"/>
        <w:ind w:left="0"/>
        <w:jc w:val="both"/>
      </w:pPr>
      <w:r>
        <w:rPr>
          <w:rFonts w:ascii="Times New Roman"/>
          <w:b w:val="false"/>
          <w:i w:val="false"/>
          <w:color w:val="000000"/>
          <w:sz w:val="28"/>
        </w:rPr>
        <w:t>
      2-бөлімнің 4, 5-бағандарында барлық дақылдар бойынша оны жинағаны үшін заттай төлем түрінде берілген өнім көрсетіледі.</w:t>
      </w:r>
    </w:p>
    <w:bookmarkEnd w:id="388"/>
    <w:bookmarkStart w:name="z418" w:id="389"/>
    <w:p>
      <w:pPr>
        <w:spacing w:after="0"/>
        <w:ind w:left="0"/>
        <w:jc w:val="both"/>
      </w:pPr>
      <w:r>
        <w:rPr>
          <w:rFonts w:ascii="Times New Roman"/>
          <w:b w:val="false"/>
          <w:i w:val="false"/>
          <w:color w:val="000000"/>
          <w:sz w:val="28"/>
        </w:rPr>
        <w:t>
      Егер ауылшаруашылық тауарын өндіруші түсімді тікелей егістік алқабынан немесе токтағы бастапқы өңдеуден кейін элеваторға апаратын болса, 2-бөлімнің 5-бағанында астықтың элеваторда анықталған салмағы көрсетіледі.</w:t>
      </w:r>
    </w:p>
    <w:bookmarkEnd w:id="389"/>
    <w:bookmarkStart w:name="z419" w:id="390"/>
    <w:p>
      <w:pPr>
        <w:spacing w:after="0"/>
        <w:ind w:left="0"/>
        <w:jc w:val="both"/>
      </w:pPr>
      <w:r>
        <w:rPr>
          <w:rFonts w:ascii="Times New Roman"/>
          <w:b w:val="false"/>
          <w:i w:val="false"/>
          <w:color w:val="000000"/>
          <w:sz w:val="28"/>
        </w:rPr>
        <w:t>
      Шаруашылықта статистикалық нысанды толтыру кезінде ауыл шаруашылығы дақылдары тұтастай орылып бітпеген жағдайда, жиналуға тиісті орылмай қалған алқапты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қарай анықталады. Бұл ретте ағымдағы жылғы өнім жинау жағдайы ескеріледі және 1 қарашадан кейін жағдайлары осыған ұқсас жылдардағы нақты алынған өнім мөлшері туралы деректер пайдаланылады.</w:t>
      </w:r>
    </w:p>
    <w:bookmarkEnd w:id="390"/>
    <w:bookmarkStart w:name="z420" w:id="391"/>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өңдеуден кейінгі салмақтағы жалпы түсім туралы деректер өңдеуден өткен легі туралы бар деректердің негізінде есептеледі.</w:t>
      </w:r>
    </w:p>
    <w:bookmarkEnd w:id="391"/>
    <w:bookmarkStart w:name="z421" w:id="392"/>
    <w:p>
      <w:pPr>
        <w:spacing w:after="0"/>
        <w:ind w:left="0"/>
        <w:jc w:val="both"/>
      </w:pPr>
      <w:r>
        <w:rPr>
          <w:rFonts w:ascii="Times New Roman"/>
          <w:b w:val="false"/>
          <w:i w:val="false"/>
          <w:color w:val="000000"/>
          <w:sz w:val="28"/>
        </w:rPr>
        <w:t xml:space="preserve">
      7. 2.1-ішкі бөлімде ерте пісетін ауылшаруашылық дақылдарын жалпы жинау айлар бойынша бөліністе көрсетіледі. </w:t>
      </w:r>
    </w:p>
    <w:bookmarkEnd w:id="392"/>
    <w:bookmarkStart w:name="z422" w:id="393"/>
    <w:p>
      <w:pPr>
        <w:spacing w:after="0"/>
        <w:ind w:left="0"/>
        <w:jc w:val="both"/>
      </w:pPr>
      <w:r>
        <w:rPr>
          <w:rFonts w:ascii="Times New Roman"/>
          <w:b w:val="false"/>
          <w:i w:val="false"/>
          <w:color w:val="000000"/>
          <w:sz w:val="28"/>
        </w:rPr>
        <w:t>
      8. 3-бөлімнің 1-бағанында барлық жастағы оқшауланған бақтардың, жидектіктердің және жүзімдіктердің алқабы, ал 3-бөлімнің 2-бағанында – оның ішінде, ағымдағы жылы осы екпелерден түсім алынғанына немесе алынбағанына қарамастан, жеміс беретін жастағыларының алқабы көрсетіледі.</w:t>
      </w:r>
    </w:p>
    <w:bookmarkEnd w:id="393"/>
    <w:bookmarkStart w:name="z423" w:id="394"/>
    <w:p>
      <w:pPr>
        <w:spacing w:after="0"/>
        <w:ind w:left="0"/>
        <w:jc w:val="both"/>
      </w:pPr>
      <w:r>
        <w:rPr>
          <w:rFonts w:ascii="Times New Roman"/>
          <w:b w:val="false"/>
          <w:i w:val="false"/>
          <w:color w:val="000000"/>
          <w:sz w:val="28"/>
        </w:rPr>
        <w:t>
      Жеміс-жидек және жүзім екпелерінің жалпы және жеміс беретін алқабы, оның ішінде есептен шығарылған (есептен шығарылған уақытына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табиғи алқабы да енгізіледі. 3-бөлімнің 2-бағанына есепті жылы өнім алынған, бірақ статистикалық нысанды ұсыну сәтінде томарлары қопарылған алқаптар енгізіледі.</w:t>
      </w:r>
    </w:p>
    <w:bookmarkEnd w:id="394"/>
    <w:bookmarkStart w:name="z424" w:id="395"/>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екпелері (құлпынай, қарақат, қарлыған, тағы сол сияқты) болса, 3-бөлімнің 1 және 2-бағандарында жидекті екпелердің алқабы оқшауланған алқаптардан және жемісті екпелердің қатар аралықтарындағы алқаптардан қалыптастырылады.</w:t>
      </w:r>
    </w:p>
    <w:bookmarkEnd w:id="395"/>
    <w:bookmarkStart w:name="z425" w:id="396"/>
    <w:p>
      <w:pPr>
        <w:spacing w:after="0"/>
        <w:ind w:left="0"/>
        <w:jc w:val="both"/>
      </w:pPr>
      <w:r>
        <w:rPr>
          <w:rFonts w:ascii="Times New Roman"/>
          <w:b w:val="false"/>
          <w:i w:val="false"/>
          <w:color w:val="000000"/>
          <w:sz w:val="28"/>
        </w:rPr>
        <w:t>
      9. 4-бөлімде бірінші айналымнан ғана ағымдағы жылғы түсімге пайдаланылатын қорғалған топырақ алқабы және қорғалған топырақ имаратының барлық түрлерінен түсімді барлық жинау көрсетіледі. Екінші және кейінгі айналымдарға пайдаланылатын алқап көрсетілмейді.</w:t>
      </w:r>
    </w:p>
    <w:bookmarkEnd w:id="396"/>
    <w:bookmarkStart w:name="z426" w:id="397"/>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күздік-қыстық және көктем мезгілдерінде көкөністерді өсіру, ашық топырақтағы көкөніс көшеттерін өсіру. Қорғалған топырақ культивациялық имараттар (жылыжайлар, парниктер) және жылытылған топырақтар болып бөлінеді. Жылыжайдың жалпы алаңы – бұл өндірістік алаң (өсімдіктерді өсіруге, олардың арасынан өтуге арналған кеңістік), сондай-ақ қосалқы, әкімшілік-тұрмыстық, қосалқы өндірістік үй-жайлардың алаңы.</w:t>
      </w:r>
    </w:p>
    <w:bookmarkEnd w:id="397"/>
    <w:bookmarkStart w:name="z427" w:id="398"/>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bookmarkEnd w:id="398"/>
    <w:bookmarkStart w:name="z428" w:id="399"/>
    <w:p>
      <w:pPr>
        <w:spacing w:after="0"/>
        <w:ind w:left="0"/>
        <w:jc w:val="both"/>
      </w:pPr>
      <w:r>
        <w:rPr>
          <w:rFonts w:ascii="Times New Roman"/>
          <w:b w:val="false"/>
          <w:i w:val="false"/>
          <w:color w:val="000000"/>
          <w:sz w:val="28"/>
        </w:rPr>
        <w:t>
      Жылыжайлар қыстық және көктемдік болып бөлінеді. Қыстық жылыжайлар жыл бойы қолданылатын жылытылатын шыныланған, сондай-ақ қысқы және ерте көктемгі кезеңде өнімдердің шығуын қамтамасыз ететін, үлдірмен қапталған жылытылатын жылыжай болып табылады. Көктемдік жылыжайлар табиғи жолмен жылынады.</w:t>
      </w:r>
    </w:p>
    <w:bookmarkEnd w:id="399"/>
    <w:bookmarkStart w:name="z429" w:id="400"/>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bookmarkEnd w:id="400"/>
    <w:bookmarkStart w:name="z430" w:id="401"/>
    <w:p>
      <w:pPr>
        <w:spacing w:after="0"/>
        <w:ind w:left="0"/>
        <w:jc w:val="both"/>
      </w:pPr>
      <w:r>
        <w:rPr>
          <w:rFonts w:ascii="Times New Roman"/>
          <w:b w:val="false"/>
          <w:i w:val="false"/>
          <w:color w:val="000000"/>
          <w:sz w:val="28"/>
        </w:rPr>
        <w:t>
      4.2, 4.3 және 4.4 бөлімдерінде ішкі тұтыну үшін өндірілген өнімдерден басқа барлық қорғалған топырақ имараттарының жалпы түсімі көрсетіледі.</w:t>
      </w:r>
    </w:p>
    <w:bookmarkEnd w:id="401"/>
    <w:bookmarkStart w:name="z431" w:id="402"/>
    <w:p>
      <w:pPr>
        <w:spacing w:after="0"/>
        <w:ind w:left="0"/>
        <w:jc w:val="both"/>
      </w:pPr>
      <w:r>
        <w:rPr>
          <w:rFonts w:ascii="Times New Roman"/>
          <w:b w:val="false"/>
          <w:i w:val="false"/>
          <w:color w:val="000000"/>
          <w:sz w:val="28"/>
        </w:rPr>
        <w:t>
      Жалпы түсім айлар бойынша бөліністе толтырылады.</w:t>
      </w:r>
    </w:p>
    <w:bookmarkEnd w:id="402"/>
    <w:bookmarkStart w:name="z432" w:id="403"/>
    <w:p>
      <w:pPr>
        <w:spacing w:after="0"/>
        <w:ind w:left="0"/>
        <w:jc w:val="both"/>
      </w:pPr>
      <w:r>
        <w:rPr>
          <w:rFonts w:ascii="Times New Roman"/>
          <w:b w:val="false"/>
          <w:i w:val="false"/>
          <w:color w:val="000000"/>
          <w:sz w:val="28"/>
        </w:rPr>
        <w:t xml:space="preserve">
      Гүлдер мен гүлдер көшеттерін, көкөніс көшеттерін, жидек дақылдарын өсіру мың данамен көрсетіледі. </w:t>
      </w:r>
    </w:p>
    <w:bookmarkEnd w:id="403"/>
    <w:bookmarkStart w:name="z433" w:id="404"/>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пайдаланылатын алқап ескеріледі және жалпы жиналған өнім көрсетіледі.</w:t>
      </w:r>
    </w:p>
    <w:bookmarkEnd w:id="404"/>
    <w:bookmarkStart w:name="z434" w:id="405"/>
    <w:p>
      <w:pPr>
        <w:spacing w:after="0"/>
        <w:ind w:left="0"/>
        <w:jc w:val="both"/>
      </w:pPr>
      <w:r>
        <w:rPr>
          <w:rFonts w:ascii="Times New Roman"/>
          <w:b w:val="false"/>
          <w:i w:val="false"/>
          <w:color w:val="000000"/>
          <w:sz w:val="28"/>
        </w:rPr>
        <w:t>
      10. 5-бөлімде тыңайтқыштардың енгізілген уақытына қарамастан, ағымдағы жылдың түсіміне ашық және қорғалған топырақтағы ауылшаруашылық дақылдарының егістігіне, көпжылдық екпелерге (бақтар, жидектер, жүзімдіктер және тұт ағаштары), табиғи шабындықтар мен жайылымдарға енгізілген органикалық тыңайтқыштардың мөлшері көрсетіледі. Алдағы жылдың түсіміне ағымдағы жылы енгізілген тыңайтқыштар мөлшері статистикалық нысанға енгізілмейді. Сондай-ақ органикалық тыңайтқыштармен нақты тыңайтылған алқап көрсетеді.</w:t>
      </w:r>
    </w:p>
    <w:bookmarkEnd w:id="405"/>
    <w:bookmarkStart w:name="z435" w:id="406"/>
    <w:p>
      <w:pPr>
        <w:spacing w:after="0"/>
        <w:ind w:left="0"/>
        <w:jc w:val="both"/>
      </w:pPr>
      <w:r>
        <w:rPr>
          <w:rFonts w:ascii="Times New Roman"/>
          <w:b w:val="false"/>
          <w:i w:val="false"/>
          <w:color w:val="000000"/>
          <w:sz w:val="28"/>
        </w:rPr>
        <w:t>
      Нақты тыңайтылған алқап ағымдағы жылдың түсіміне тыңайтқыш мүлде енгізілмеген учаскелердің сол немесе басқа дақылдың жалпы егіс алаңынан (қорғалған топырақтағы ауылшаруашылық дақылдары бойынша – жылыжайдың пайдаланылатын алаңы) шегеру арқылы анықталады.</w:t>
      </w:r>
    </w:p>
    <w:bookmarkEnd w:id="406"/>
    <w:bookmarkStart w:name="z436" w:id="407"/>
    <w:p>
      <w:pPr>
        <w:spacing w:after="0"/>
        <w:ind w:left="0"/>
        <w:jc w:val="both"/>
      </w:pPr>
      <w:r>
        <w:rPr>
          <w:rFonts w:ascii="Times New Roman"/>
          <w:b w:val="false"/>
          <w:i w:val="false"/>
          <w:color w:val="000000"/>
          <w:sz w:val="28"/>
        </w:rPr>
        <w:t>
      Тыңайтылған алқап жалпы жиынтығы бойынша, сондай-ақ əрбір дақыл бойынша да жалпы егіс алқабынан (қорғалған топырақтағы ауылшаруашылық дақылдары бойынша – жылыжайдың пайдаланылатын алаңынан) аспайды.</w:t>
      </w:r>
    </w:p>
    <w:bookmarkEnd w:id="407"/>
    <w:bookmarkStart w:name="z437" w:id="408"/>
    <w:p>
      <w:pPr>
        <w:spacing w:after="0"/>
        <w:ind w:left="0"/>
        <w:jc w:val="both"/>
      </w:pPr>
      <w:r>
        <w:rPr>
          <w:rFonts w:ascii="Times New Roman"/>
          <w:b w:val="false"/>
          <w:i w:val="false"/>
          <w:color w:val="000000"/>
          <w:sz w:val="28"/>
        </w:rPr>
        <w:t>
      11. Деректер бір ондық белгімен көрсетіледі.</w:t>
      </w:r>
    </w:p>
    <w:bookmarkEnd w:id="408"/>
    <w:bookmarkStart w:name="z438" w:id="409"/>
    <w:p>
      <w:pPr>
        <w:spacing w:after="0"/>
        <w:ind w:left="0"/>
        <w:jc w:val="both"/>
      </w:pPr>
      <w:r>
        <w:rPr>
          <w:rFonts w:ascii="Times New Roman"/>
          <w:b w:val="false"/>
          <w:i w:val="false"/>
          <w:color w:val="000000"/>
          <w:sz w:val="28"/>
        </w:rPr>
        <w:t>
      12.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409"/>
    <w:bookmarkStart w:name="z439" w:id="410"/>
    <w:p>
      <w:pPr>
        <w:spacing w:after="0"/>
        <w:ind w:left="0"/>
        <w:jc w:val="both"/>
      </w:pPr>
      <w:r>
        <w:rPr>
          <w:rFonts w:ascii="Times New Roman"/>
          <w:b w:val="false"/>
          <w:i w:val="false"/>
          <w:color w:val="000000"/>
          <w:sz w:val="28"/>
        </w:rPr>
        <w:t>
      13. Арифметикалық-логикалық бақылау:</w:t>
      </w:r>
    </w:p>
    <w:bookmarkEnd w:id="410"/>
    <w:bookmarkStart w:name="z440" w:id="411"/>
    <w:p>
      <w:pPr>
        <w:spacing w:after="0"/>
        <w:ind w:left="0"/>
        <w:jc w:val="both"/>
      </w:pPr>
      <w:r>
        <w:rPr>
          <w:rFonts w:ascii="Times New Roman"/>
          <w:b w:val="false"/>
          <w:i w:val="false"/>
          <w:color w:val="000000"/>
          <w:sz w:val="28"/>
        </w:rPr>
        <w:t>
      1) 2-бөлім:</w:t>
      </w:r>
    </w:p>
    <w:bookmarkEnd w:id="411"/>
    <w:bookmarkStart w:name="z441" w:id="412"/>
    <w:p>
      <w:pPr>
        <w:spacing w:after="0"/>
        <w:ind w:left="0"/>
        <w:jc w:val="both"/>
      </w:pPr>
      <w:r>
        <w:rPr>
          <w:rFonts w:ascii="Times New Roman"/>
          <w:b w:val="false"/>
          <w:i w:val="false"/>
          <w:color w:val="000000"/>
          <w:sz w:val="28"/>
        </w:rPr>
        <w:t>
      1-баған ≤ 2-баған, әрбір жол үшін;</w:t>
      </w:r>
    </w:p>
    <w:bookmarkEnd w:id="412"/>
    <w:bookmarkStart w:name="z442" w:id="413"/>
    <w:p>
      <w:pPr>
        <w:spacing w:after="0"/>
        <w:ind w:left="0"/>
        <w:jc w:val="both"/>
      </w:pPr>
      <w:r>
        <w:rPr>
          <w:rFonts w:ascii="Times New Roman"/>
          <w:b w:val="false"/>
          <w:i w:val="false"/>
          <w:color w:val="000000"/>
          <w:sz w:val="28"/>
        </w:rPr>
        <w:t>
      2-баған ≥ 3-баған, әрбір жол үшін;</w:t>
      </w:r>
    </w:p>
    <w:bookmarkEnd w:id="413"/>
    <w:bookmarkStart w:name="z443" w:id="414"/>
    <w:p>
      <w:pPr>
        <w:spacing w:after="0"/>
        <w:ind w:left="0"/>
        <w:jc w:val="both"/>
      </w:pPr>
      <w:r>
        <w:rPr>
          <w:rFonts w:ascii="Times New Roman"/>
          <w:b w:val="false"/>
          <w:i w:val="false"/>
          <w:color w:val="000000"/>
          <w:sz w:val="28"/>
        </w:rPr>
        <w:t>
      4-баған ≥ 5-баған, әрбір жол үшін;</w:t>
      </w:r>
    </w:p>
    <w:bookmarkEnd w:id="414"/>
    <w:bookmarkStart w:name="z444" w:id="415"/>
    <w:p>
      <w:pPr>
        <w:spacing w:after="0"/>
        <w:ind w:left="0"/>
        <w:jc w:val="both"/>
      </w:pPr>
      <w:r>
        <w:rPr>
          <w:rFonts w:ascii="Times New Roman"/>
          <w:b w:val="false"/>
          <w:i w:val="false"/>
          <w:color w:val="000000"/>
          <w:sz w:val="28"/>
        </w:rPr>
        <w:t>
      егер 4-баған ≠ 0, онда 3-бағанда ≠ 0, әрбір жол үшін;</w:t>
      </w:r>
    </w:p>
    <w:bookmarkEnd w:id="415"/>
    <w:bookmarkStart w:name="z445" w:id="416"/>
    <w:p>
      <w:pPr>
        <w:spacing w:after="0"/>
        <w:ind w:left="0"/>
        <w:jc w:val="both"/>
      </w:pPr>
      <w:r>
        <w:rPr>
          <w:rFonts w:ascii="Times New Roman"/>
          <w:b w:val="false"/>
          <w:i w:val="false"/>
          <w:color w:val="000000"/>
          <w:sz w:val="28"/>
        </w:rPr>
        <w:t>
      2) 3-бөлім: 1-баған ≥ 2-баған, әрбір жол үшін;</w:t>
      </w:r>
    </w:p>
    <w:bookmarkEnd w:id="416"/>
    <w:bookmarkStart w:name="z446" w:id="417"/>
    <w:p>
      <w:pPr>
        <w:spacing w:after="0"/>
        <w:ind w:left="0"/>
        <w:jc w:val="both"/>
      </w:pPr>
      <w:r>
        <w:rPr>
          <w:rFonts w:ascii="Times New Roman"/>
          <w:b w:val="false"/>
          <w:i w:val="false"/>
          <w:color w:val="000000"/>
          <w:sz w:val="28"/>
        </w:rPr>
        <w:t>
      егер 3-баған ≠ 0, онда 2-бағанда ≠ 0, әрбір жол үшін;</w:t>
      </w:r>
    </w:p>
    <w:bookmarkEnd w:id="417"/>
    <w:bookmarkStart w:name="z447" w:id="418"/>
    <w:p>
      <w:pPr>
        <w:spacing w:after="0"/>
        <w:ind w:left="0"/>
        <w:jc w:val="both"/>
      </w:pPr>
      <w:r>
        <w:rPr>
          <w:rFonts w:ascii="Times New Roman"/>
          <w:b w:val="false"/>
          <w:i w:val="false"/>
          <w:color w:val="000000"/>
          <w:sz w:val="28"/>
        </w:rPr>
        <w:t>
      3) 4.2-ішкі бөлім:</w:t>
      </w:r>
    </w:p>
    <w:bookmarkEnd w:id="418"/>
    <w:bookmarkStart w:name="z448" w:id="419"/>
    <w:p>
      <w:pPr>
        <w:spacing w:after="0"/>
        <w:ind w:left="0"/>
        <w:jc w:val="both"/>
      </w:pPr>
      <w:r>
        <w:rPr>
          <w:rFonts w:ascii="Times New Roman"/>
          <w:b w:val="false"/>
          <w:i w:val="false"/>
          <w:color w:val="000000"/>
          <w:sz w:val="28"/>
        </w:rPr>
        <w:t>
      егер барлық немесе 2, 3, 4, 5, 6, 7, 8, 9, 10, 11, 12, 13-бағандарының бәрі немесе біреуі ≠ 0, онда 1-бағанда ≠ 0, әрбір жол үшін (жол берілетін бақылау);</w:t>
      </w:r>
    </w:p>
    <w:bookmarkEnd w:id="419"/>
    <w:bookmarkStart w:name="z449" w:id="420"/>
    <w:p>
      <w:pPr>
        <w:spacing w:after="0"/>
        <w:ind w:left="0"/>
        <w:jc w:val="both"/>
      </w:pPr>
      <w:r>
        <w:rPr>
          <w:rFonts w:ascii="Times New Roman"/>
          <w:b w:val="false"/>
          <w:i w:val="false"/>
          <w:color w:val="000000"/>
          <w:sz w:val="28"/>
        </w:rPr>
        <w:t>
      4) 4.3-ішкі бөлім:</w:t>
      </w:r>
    </w:p>
    <w:bookmarkEnd w:id="420"/>
    <w:bookmarkStart w:name="z450" w:id="421"/>
    <w:p>
      <w:pPr>
        <w:spacing w:after="0"/>
        <w:ind w:left="0"/>
        <w:jc w:val="both"/>
      </w:pPr>
      <w:r>
        <w:rPr>
          <w:rFonts w:ascii="Times New Roman"/>
          <w:b w:val="false"/>
          <w:i w:val="false"/>
          <w:color w:val="000000"/>
          <w:sz w:val="28"/>
        </w:rPr>
        <w:t>
      егер барлық немесе 2, 3, 4, 5, 6, 7, 8, 9, 10, 11, 12, 13-бағандарының бәрі немесе біреуі ≠ 0, онда 1-бағанда ≠ 0, әрбір жол үшін (жол берілетін бақылау);</w:t>
      </w:r>
    </w:p>
    <w:bookmarkEnd w:id="421"/>
    <w:bookmarkStart w:name="z451" w:id="422"/>
    <w:p>
      <w:pPr>
        <w:spacing w:after="0"/>
        <w:ind w:left="0"/>
        <w:jc w:val="both"/>
      </w:pPr>
      <w:r>
        <w:rPr>
          <w:rFonts w:ascii="Times New Roman"/>
          <w:b w:val="false"/>
          <w:i w:val="false"/>
          <w:color w:val="000000"/>
          <w:sz w:val="28"/>
        </w:rPr>
        <w:t>
      5) 4.4-ішкі бөлім:</w:t>
      </w:r>
    </w:p>
    <w:bookmarkEnd w:id="422"/>
    <w:bookmarkStart w:name="z452" w:id="423"/>
    <w:p>
      <w:pPr>
        <w:spacing w:after="0"/>
        <w:ind w:left="0"/>
        <w:jc w:val="both"/>
      </w:pPr>
      <w:r>
        <w:rPr>
          <w:rFonts w:ascii="Times New Roman"/>
          <w:b w:val="false"/>
          <w:i w:val="false"/>
          <w:color w:val="000000"/>
          <w:sz w:val="28"/>
        </w:rPr>
        <w:t>
      егер барлық немесе 2, 3, 4, 5, 6, 7, 8, 9, 10, 11, 12, 13-бағандарының бәрі немесе біреуі ≠ 0, онда 1-бағанда ≠ 0, әрбір жол үшін (жол берілетін бақылау);</w:t>
      </w:r>
    </w:p>
    <w:bookmarkEnd w:id="423"/>
    <w:bookmarkStart w:name="z453" w:id="424"/>
    <w:p>
      <w:pPr>
        <w:spacing w:after="0"/>
        <w:ind w:left="0"/>
        <w:jc w:val="both"/>
      </w:pPr>
      <w:r>
        <w:rPr>
          <w:rFonts w:ascii="Times New Roman"/>
          <w:b w:val="false"/>
          <w:i w:val="false"/>
          <w:color w:val="000000"/>
          <w:sz w:val="28"/>
        </w:rPr>
        <w:t>
      6) 5.1-ішкі бөлім:</w:t>
      </w:r>
    </w:p>
    <w:bookmarkEnd w:id="424"/>
    <w:bookmarkStart w:name="z454" w:id="425"/>
    <w:p>
      <w:pPr>
        <w:spacing w:after="0"/>
        <w:ind w:left="0"/>
        <w:jc w:val="both"/>
      </w:pPr>
      <w:r>
        <w:rPr>
          <w:rFonts w:ascii="Times New Roman"/>
          <w:b w:val="false"/>
          <w:i w:val="false"/>
          <w:color w:val="000000"/>
          <w:sz w:val="28"/>
        </w:rPr>
        <w:t>
      егер 2-баған ≠ 0, онда 1-бағанда ≠ 0, әрбір жол үшін;</w:t>
      </w:r>
    </w:p>
    <w:bookmarkEnd w:id="425"/>
    <w:bookmarkStart w:name="z455" w:id="426"/>
    <w:p>
      <w:pPr>
        <w:spacing w:after="0"/>
        <w:ind w:left="0"/>
        <w:jc w:val="both"/>
      </w:pPr>
      <w:r>
        <w:rPr>
          <w:rFonts w:ascii="Times New Roman"/>
          <w:b w:val="false"/>
          <w:i w:val="false"/>
          <w:color w:val="000000"/>
          <w:sz w:val="28"/>
        </w:rPr>
        <w:t>
      егер 1-баған ≠ 0, онда 2-бағанда ≠ 0, әрбір жол үшін;</w:t>
      </w:r>
    </w:p>
    <w:bookmarkEnd w:id="426"/>
    <w:bookmarkStart w:name="z456" w:id="427"/>
    <w:p>
      <w:pPr>
        <w:spacing w:after="0"/>
        <w:ind w:left="0"/>
        <w:jc w:val="both"/>
      </w:pPr>
      <w:r>
        <w:rPr>
          <w:rFonts w:ascii="Times New Roman"/>
          <w:b w:val="false"/>
          <w:i w:val="false"/>
          <w:color w:val="000000"/>
          <w:sz w:val="28"/>
        </w:rPr>
        <w:t>
      7) 5.2-ішкі бөлім:</w:t>
      </w:r>
    </w:p>
    <w:bookmarkEnd w:id="427"/>
    <w:bookmarkStart w:name="z457" w:id="428"/>
    <w:p>
      <w:pPr>
        <w:spacing w:after="0"/>
        <w:ind w:left="0"/>
        <w:jc w:val="both"/>
      </w:pPr>
      <w:r>
        <w:rPr>
          <w:rFonts w:ascii="Times New Roman"/>
          <w:b w:val="false"/>
          <w:i w:val="false"/>
          <w:color w:val="000000"/>
          <w:sz w:val="28"/>
        </w:rPr>
        <w:t>
      егер 2-баған ≠ 0, онда 1-бағанда ≠ 0, әрбір жол үшін;</w:t>
      </w:r>
    </w:p>
    <w:bookmarkEnd w:id="428"/>
    <w:bookmarkStart w:name="z458" w:id="429"/>
    <w:p>
      <w:pPr>
        <w:spacing w:after="0"/>
        <w:ind w:left="0"/>
        <w:jc w:val="both"/>
      </w:pPr>
      <w:r>
        <w:rPr>
          <w:rFonts w:ascii="Times New Roman"/>
          <w:b w:val="false"/>
          <w:i w:val="false"/>
          <w:color w:val="000000"/>
          <w:sz w:val="28"/>
        </w:rPr>
        <w:t>
      егер 1-баған ≠ 0, онда 2-бағанда ≠ 0, әрбір жол үшін;</w:t>
      </w:r>
    </w:p>
    <w:bookmarkEnd w:id="429"/>
    <w:bookmarkStart w:name="z459" w:id="430"/>
    <w:p>
      <w:pPr>
        <w:spacing w:after="0"/>
        <w:ind w:left="0"/>
        <w:jc w:val="both"/>
      </w:pPr>
      <w:r>
        <w:rPr>
          <w:rFonts w:ascii="Times New Roman"/>
          <w:b w:val="false"/>
          <w:i w:val="false"/>
          <w:color w:val="000000"/>
          <w:sz w:val="28"/>
        </w:rPr>
        <w:t>
      8) Бөлімдер арасындағы бақылау:</w:t>
      </w:r>
    </w:p>
    <w:bookmarkEnd w:id="430"/>
    <w:bookmarkStart w:name="z460" w:id="431"/>
    <w:p>
      <w:pPr>
        <w:spacing w:after="0"/>
        <w:ind w:left="0"/>
        <w:jc w:val="both"/>
      </w:pPr>
      <w:r>
        <w:rPr>
          <w:rFonts w:ascii="Times New Roman"/>
          <w:b w:val="false"/>
          <w:i w:val="false"/>
          <w:color w:val="000000"/>
          <w:sz w:val="28"/>
        </w:rPr>
        <w:t xml:space="preserve">
      4-бөлімнің 4.2-ішкі бөлімі 1-бағаны жолдарының </w:t>
      </w:r>
      <w:r>
        <w:rPr>
          <w:rFonts w:ascii="Times New Roman"/>
          <w:b w:val="false"/>
          <w:i w:val="false"/>
          <w:color w:val="000000"/>
          <w:sz w:val="28"/>
        </w:rPr>
        <w:t>S</w:t>
      </w:r>
      <w:r>
        <w:rPr>
          <w:rFonts w:ascii="Times New Roman"/>
          <w:b w:val="false"/>
          <w:i w:val="false"/>
          <w:color w:val="000000"/>
          <w:sz w:val="28"/>
        </w:rPr>
        <w:t xml:space="preserve"> ≤ 4-бөлімнің 4.1-ішкі бөлімі 1-бағанына;</w:t>
      </w:r>
    </w:p>
    <w:bookmarkEnd w:id="431"/>
    <w:bookmarkStart w:name="z461" w:id="432"/>
    <w:p>
      <w:pPr>
        <w:spacing w:after="0"/>
        <w:ind w:left="0"/>
        <w:jc w:val="both"/>
      </w:pPr>
      <w:r>
        <w:rPr>
          <w:rFonts w:ascii="Times New Roman"/>
          <w:b w:val="false"/>
          <w:i w:val="false"/>
          <w:color w:val="000000"/>
          <w:sz w:val="28"/>
        </w:rPr>
        <w:t xml:space="preserve">
      4-бөлімнің 4.3-ішкі бөлімі 1-бағаны жолдарының </w:t>
      </w:r>
      <w:r>
        <w:rPr>
          <w:rFonts w:ascii="Times New Roman"/>
          <w:b w:val="false"/>
          <w:i w:val="false"/>
          <w:color w:val="000000"/>
          <w:sz w:val="28"/>
        </w:rPr>
        <w:t>S</w:t>
      </w:r>
      <w:r>
        <w:rPr>
          <w:rFonts w:ascii="Times New Roman"/>
          <w:b w:val="false"/>
          <w:i w:val="false"/>
          <w:color w:val="000000"/>
          <w:sz w:val="28"/>
        </w:rPr>
        <w:t xml:space="preserve"> ≤ 4-бөлімнің 4.1-ішкі бөлімі 1-бағанына.</w:t>
      </w:r>
    </w:p>
    <w:bookmarkEnd w:id="432"/>
    <w:bookmarkStart w:name="z462" w:id="433"/>
    <w:p>
      <w:pPr>
        <w:spacing w:after="0"/>
        <w:ind w:left="0"/>
        <w:jc w:val="both"/>
      </w:pPr>
      <w:r>
        <w:rPr>
          <w:rFonts w:ascii="Times New Roman"/>
          <w:b w:val="false"/>
          <w:i w:val="false"/>
          <w:color w:val="000000"/>
          <w:sz w:val="28"/>
        </w:rPr>
        <w:t xml:space="preserve">
      2.1-ішкі бөлімінің 1-7-бағандары жолдарының </w:t>
      </w:r>
      <w:r>
        <w:rPr>
          <w:rFonts w:ascii="Times New Roman"/>
          <w:b w:val="false"/>
          <w:i w:val="false"/>
          <w:color w:val="000000"/>
          <w:sz w:val="28"/>
        </w:rPr>
        <w:t>S</w:t>
      </w:r>
      <w:r>
        <w:rPr>
          <w:rFonts w:ascii="Times New Roman"/>
          <w:b w:val="false"/>
          <w:i w:val="false"/>
          <w:color w:val="000000"/>
          <w:sz w:val="28"/>
        </w:rPr>
        <w:t xml:space="preserve"> ≤ 2-бөлімнің 4-бағаны әрбір жол үшін.</w:t>
      </w:r>
    </w:p>
    <w:bookmarkEnd w:id="433"/>
    <w:bookmarkStart w:name="z463" w:id="434"/>
    <w:p>
      <w:pPr>
        <w:spacing w:after="0"/>
        <w:ind w:left="0"/>
        <w:jc w:val="both"/>
      </w:pPr>
      <w:r>
        <w:rPr>
          <w:rFonts w:ascii="Times New Roman"/>
          <w:b w:val="false"/>
          <w:i w:val="false"/>
          <w:color w:val="000000"/>
          <w:sz w:val="28"/>
        </w:rPr>
        <w:t>
      14. Қосымша бақылау (келтірілген бақылау тіркеуден және респонденттердің ұқыпсыздығынан пайда болатын, тіркеу кезіндегі кездейсоқ қателердің пайда болу ықтималдығын азайту мақсатында көзделген): 2 және 3-бөлімдерді толтыру кезінде жекелеген ауылшаруашылық дақылдарының түсімділігі осы нысанға "Жеке ауыл шаруашылық дақылдарының түсімділігі" көрсеткіші бойынша жол берілетін мәндердің шектері" қосымшасында келтірілген шектерден шықпауы ескеріледі.</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12317"/>
        <w:gridCol w:w="77"/>
        <w:gridCol w:w="307"/>
        <w:gridCol w:w="1"/>
        <w:gridCol w:w="94"/>
        <w:gridCol w:w="1"/>
        <w:gridCol w:w="647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4-қосымша</w:t>
            </w:r>
          </w:p>
          <w:p>
            <w:pPr>
              <w:spacing w:after="20"/>
              <w:ind w:left="20"/>
              <w:jc w:val="both"/>
            </w:pPr>
            <w:r>
              <w:rPr>
                <w:rFonts w:ascii="Times New Roman"/>
                <w:b w:val="false"/>
                <w:i w:val="false"/>
                <w:color w:val="000000"/>
                <w:sz w:val="20"/>
              </w:rPr>
              <w:t xml:space="preserve">
Приложение 4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p>
            <w:pPr>
              <w:spacing w:after="20"/>
              <w:ind w:left="20"/>
              <w:jc w:val="both"/>
            </w:pPr>
            <w:r>
              <w:rPr>
                <w:rFonts w:ascii="Times New Roman"/>
                <w:b w:val="false"/>
                <w:i w:val="false"/>
                <w:color w:val="000000"/>
                <w:sz w:val="20"/>
              </w:rPr>
              <w:t>
О деятельности сервисно-заготовительных центров</w:t>
            </w:r>
          </w:p>
        </w:tc>
      </w:tr>
      <w:tr>
        <w:trPr>
          <w:trHeight w:val="30" w:hRule="atLeast"/>
        </w:trPr>
        <w:tc>
          <w:tcPr>
            <w:tcW w:w="12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Сервистік-дайындау орталықтары ұсынады</w:t>
            </w:r>
          </w:p>
          <w:p>
            <w:pPr>
              <w:spacing w:after="20"/>
              <w:ind w:left="20"/>
              <w:jc w:val="both"/>
            </w:pPr>
            <w:r>
              <w:rPr>
                <w:rFonts w:ascii="Times New Roman"/>
                <w:b w:val="false"/>
                <w:i w:val="false"/>
                <w:color w:val="000000"/>
                <w:sz w:val="20"/>
              </w:rPr>
              <w:t>
Представляют сервисно-заготовительные центры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12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іске асырудың нақты орнын көрсетіңіз (облыс, қала, аудан, елді мекен)</w:t>
            </w:r>
          </w:p>
          <w:p>
            <w:pPr>
              <w:spacing w:after="20"/>
              <w:ind w:left="20"/>
              <w:jc w:val="both"/>
            </w:pPr>
            <w:r>
              <w:rPr>
                <w:rFonts w:ascii="Times New Roman"/>
                <w:b w:val="false"/>
                <w:i w:val="false"/>
                <w:color w:val="000000"/>
                <w:sz w:val="20"/>
              </w:rPr>
              <w:t>
Укажите фактическое место осуществления деятельности (область, город, район, населенный пункт)</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аумақтық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464" w:id="435"/>
    <w:p>
      <w:pPr>
        <w:spacing w:after="0"/>
        <w:ind w:left="0"/>
        <w:jc w:val="both"/>
      </w:pPr>
      <w:r>
        <w:rPr>
          <w:rFonts w:ascii="Times New Roman"/>
          <w:b w:val="false"/>
          <w:i w:val="false"/>
          <w:color w:val="000000"/>
          <w:sz w:val="28"/>
        </w:rPr>
        <w:t xml:space="preserve">
      </w:t>
      </w:r>
      <w:r>
        <w:rPr>
          <w:rFonts w:ascii="Times New Roman"/>
          <w:b/>
          <w:i w:val="false"/>
          <w:color w:val="000000"/>
          <w:sz w:val="28"/>
        </w:rPr>
        <w:t>2. Сервистік-дайындау орталығы жарғылық капиталының мөлшері туралы мәліметтерді көрсетіңіз, мың теңгемен</w:t>
      </w:r>
    </w:p>
    <w:bookmarkEnd w:id="435"/>
    <w:p>
      <w:pPr>
        <w:spacing w:after="0"/>
        <w:ind w:left="0"/>
        <w:jc w:val="both"/>
      </w:pPr>
      <w:r>
        <w:rPr>
          <w:rFonts w:ascii="Times New Roman"/>
          <w:b w:val="false"/>
          <w:i w:val="false"/>
          <w:color w:val="000000"/>
          <w:sz w:val="28"/>
        </w:rPr>
        <w:t>
      Укажите сведения о размере уставного капитала сервисно-заготовительного центра, в тысячах тенге</w:t>
      </w:r>
    </w:p>
    <w:bookmarkStart w:name="z465" w:id="436"/>
    <w:p>
      <w:pPr>
        <w:spacing w:after="0"/>
        <w:ind w:left="0"/>
        <w:jc w:val="both"/>
      </w:pPr>
      <w:r>
        <w:rPr>
          <w:rFonts w:ascii="Times New Roman"/>
          <w:b w:val="false"/>
          <w:i w:val="false"/>
          <w:color w:val="000000"/>
          <w:sz w:val="28"/>
        </w:rPr>
        <w:t xml:space="preserve">
      </w:t>
      </w:r>
      <w:r>
        <w:rPr>
          <w:rFonts w:ascii="Times New Roman"/>
          <w:b/>
          <w:i w:val="false"/>
          <w:color w:val="000000"/>
          <w:sz w:val="28"/>
        </w:rPr>
        <w:t>2.1 Сервистік-дайындау орталығының қатысушылары және олардың жарғылық капиталға қатысуы туралы мәліметтерді көрсетіңіз</w:t>
      </w:r>
    </w:p>
    <w:bookmarkEnd w:id="436"/>
    <w:p>
      <w:pPr>
        <w:spacing w:after="0"/>
        <w:ind w:left="0"/>
        <w:jc w:val="both"/>
      </w:pPr>
      <w:r>
        <w:rPr>
          <w:rFonts w:ascii="Times New Roman"/>
          <w:b w:val="false"/>
          <w:i w:val="false"/>
          <w:color w:val="000000"/>
          <w:sz w:val="28"/>
        </w:rPr>
        <w:t>
      Укажите сведения об участниках сервисно-заготовительного центра и их участии в уставном капитале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3734"/>
        <w:gridCol w:w="2720"/>
        <w:gridCol w:w="4245"/>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СДОҚТА</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СТУСЗЦ</w:t>
            </w:r>
            <w:r>
              <w:rPr>
                <w:rFonts w:ascii="Times New Roman"/>
                <w:b w:val="false"/>
                <w:i w:val="false"/>
                <w:color w:val="000000"/>
                <w:vertAlign w:val="superscript"/>
              </w:rPr>
              <w:t>1</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 қатысушысының түрі</w:t>
            </w:r>
          </w:p>
          <w:p>
            <w:pPr>
              <w:spacing w:after="20"/>
              <w:ind w:left="20"/>
              <w:jc w:val="both"/>
            </w:pPr>
            <w:r>
              <w:rPr>
                <w:rFonts w:ascii="Times New Roman"/>
                <w:b w:val="false"/>
                <w:i w:val="false"/>
                <w:color w:val="000000"/>
                <w:sz w:val="20"/>
              </w:rPr>
              <w:t>
Тип участника сервисно-заготовительного центра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 қатысушыларының саны, бірлікпен</w:t>
            </w:r>
          </w:p>
          <w:p>
            <w:pPr>
              <w:spacing w:after="20"/>
              <w:ind w:left="20"/>
              <w:jc w:val="both"/>
            </w:pPr>
            <w:r>
              <w:rPr>
                <w:rFonts w:ascii="Times New Roman"/>
                <w:b w:val="false"/>
                <w:i w:val="false"/>
                <w:color w:val="000000"/>
                <w:sz w:val="20"/>
              </w:rPr>
              <w:t>
Количество участников сервисно-заготовительного центра, в единицах</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жарғылық капиталындағы қатысушы салымының мөлшері, мың теңгемен</w:t>
            </w:r>
          </w:p>
          <w:p>
            <w:pPr>
              <w:spacing w:after="20"/>
              <w:ind w:left="20"/>
              <w:jc w:val="both"/>
            </w:pPr>
            <w:r>
              <w:rPr>
                <w:rFonts w:ascii="Times New Roman"/>
                <w:b w:val="false"/>
                <w:i w:val="false"/>
                <w:color w:val="000000"/>
                <w:sz w:val="20"/>
              </w:rPr>
              <w:t>
Размер вклада участника в уставной капитал сервисно-заготовительного центра, в тысячах тенге</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өндірістік кооперативтер (бұдан әрі – АӨК)</w:t>
            </w:r>
          </w:p>
          <w:p>
            <w:pPr>
              <w:spacing w:after="20"/>
              <w:ind w:left="20"/>
              <w:jc w:val="both"/>
            </w:pPr>
            <w:r>
              <w:rPr>
                <w:rFonts w:ascii="Times New Roman"/>
                <w:b w:val="false"/>
                <w:i w:val="false"/>
                <w:color w:val="000000"/>
                <w:sz w:val="20"/>
              </w:rPr>
              <w:t>
Сельские производственные кооперативы (далее –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құрамына кірмейтін ауылшаруашылығы кәсіпорындары</w:t>
            </w:r>
          </w:p>
          <w:p>
            <w:pPr>
              <w:spacing w:after="20"/>
              <w:ind w:left="20"/>
              <w:jc w:val="both"/>
            </w:pPr>
            <w:r>
              <w:rPr>
                <w:rFonts w:ascii="Times New Roman"/>
                <w:b w:val="false"/>
                <w:i w:val="false"/>
                <w:color w:val="000000"/>
                <w:sz w:val="20"/>
              </w:rPr>
              <w:t>
Сельскохозяйственные предприятия, не входящие в состав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құрамына кірмейтін қайта өңдеу кәсіпорындары</w:t>
            </w:r>
          </w:p>
          <w:p>
            <w:pPr>
              <w:spacing w:after="20"/>
              <w:ind w:left="20"/>
              <w:jc w:val="both"/>
            </w:pPr>
            <w:r>
              <w:rPr>
                <w:rFonts w:ascii="Times New Roman"/>
                <w:b w:val="false"/>
                <w:i w:val="false"/>
                <w:color w:val="000000"/>
                <w:sz w:val="20"/>
              </w:rPr>
              <w:t>
Перерабатывающие предприятия, не входящие в состав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құрамына кірмейтін шаруа немесе фермер қожалықтары</w:t>
            </w:r>
          </w:p>
          <w:p>
            <w:pPr>
              <w:spacing w:after="20"/>
              <w:ind w:left="20"/>
              <w:jc w:val="both"/>
            </w:pPr>
            <w:r>
              <w:rPr>
                <w:rFonts w:ascii="Times New Roman"/>
                <w:b w:val="false"/>
                <w:i w:val="false"/>
                <w:color w:val="000000"/>
                <w:sz w:val="20"/>
              </w:rPr>
              <w:t>
Крестьянские или фермерские хозяйства, не входящие в состав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құрамына кірмейтін дара кәсіпкерлер</w:t>
            </w:r>
          </w:p>
          <w:p>
            <w:pPr>
              <w:spacing w:after="20"/>
              <w:ind w:left="20"/>
              <w:jc w:val="both"/>
            </w:pPr>
            <w:r>
              <w:rPr>
                <w:rFonts w:ascii="Times New Roman"/>
                <w:b w:val="false"/>
                <w:i w:val="false"/>
                <w:color w:val="000000"/>
                <w:sz w:val="20"/>
              </w:rPr>
              <w:t>
Индивидуальные предприниматели, не входящие в состав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құрамына кірмейтін өзге де қатысушылар</w:t>
            </w:r>
          </w:p>
          <w:p>
            <w:pPr>
              <w:spacing w:after="20"/>
              <w:ind w:left="20"/>
              <w:jc w:val="both"/>
            </w:pPr>
            <w:r>
              <w:rPr>
                <w:rFonts w:ascii="Times New Roman"/>
                <w:b w:val="false"/>
                <w:i w:val="false"/>
                <w:color w:val="000000"/>
                <w:sz w:val="20"/>
              </w:rPr>
              <w:t>
Другие участники, не входящие в состав СПК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43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3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СДОҚТА – "Сервистік-дайындау орталығы қатысушылары түрінің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СТУСЗЦ – заполняется согласно "Справочнику типов участников сервисно-заготовительного центра"</w:t>
      </w:r>
    </w:p>
    <w:bookmarkStart w:name="z467" w:id="438"/>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Қызметкерлер санын көрсетіңіз, адам</w:t>
      </w:r>
    </w:p>
    <w:bookmarkEnd w:id="438"/>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8729"/>
        <w:gridCol w:w="1786"/>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 қызметкерлерінің саны</w:t>
            </w:r>
          </w:p>
          <w:p>
            <w:pPr>
              <w:spacing w:after="20"/>
              <w:ind w:left="20"/>
              <w:jc w:val="both"/>
            </w:pPr>
            <w:r>
              <w:rPr>
                <w:rFonts w:ascii="Times New Roman"/>
                <w:b w:val="false"/>
                <w:i w:val="false"/>
                <w:color w:val="000000"/>
                <w:sz w:val="20"/>
              </w:rPr>
              <w:t>
Численность работников сервисно-заготовительного центра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xml:space="preserve">
сервистік-дайындау орталығы қызметкерлерінің тізімдік саны </w:t>
            </w:r>
          </w:p>
          <w:p>
            <w:pPr>
              <w:spacing w:after="20"/>
              <w:ind w:left="20"/>
              <w:jc w:val="both"/>
            </w:pPr>
            <w:r>
              <w:rPr>
                <w:rFonts w:ascii="Times New Roman"/>
                <w:b w:val="false"/>
                <w:i w:val="false"/>
                <w:color w:val="000000"/>
                <w:sz w:val="20"/>
              </w:rPr>
              <w:t>
списочная численность работников сервисно-заготовительного центра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сервистік-дайындау орталығы қызметкерлерінің саны</w:t>
            </w:r>
          </w:p>
          <w:p>
            <w:pPr>
              <w:spacing w:after="20"/>
              <w:ind w:left="20"/>
              <w:jc w:val="both"/>
            </w:pPr>
            <w:r>
              <w:rPr>
                <w:rFonts w:ascii="Times New Roman"/>
                <w:b w:val="false"/>
                <w:i w:val="false"/>
                <w:color w:val="000000"/>
                <w:sz w:val="20"/>
              </w:rPr>
              <w:t>
численность работников сервисно-заготовительного центра, принятых на работу по совместительству (из других организаций)</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сервистік-дайындау орталығы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сервисно-заготовительного центра, выполняющих работы по договорам гражданско-правового характера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8" w:id="439"/>
    <w:p>
      <w:pPr>
        <w:spacing w:after="0"/>
        <w:ind w:left="0"/>
        <w:jc w:val="both"/>
      </w:pPr>
      <w:r>
        <w:rPr>
          <w:rFonts w:ascii="Times New Roman"/>
          <w:b w:val="false"/>
          <w:i w:val="false"/>
          <w:color w:val="000000"/>
          <w:sz w:val="28"/>
        </w:rPr>
        <w:t xml:space="preserve">
      </w:t>
      </w:r>
      <w:r>
        <w:rPr>
          <w:rFonts w:ascii="Times New Roman"/>
          <w:b/>
          <w:i w:val="false"/>
          <w:color w:val="000000"/>
          <w:sz w:val="28"/>
        </w:rPr>
        <w:t>4. Өнімдерді өндіру және қызмет көрсету көлемдері туралы мәліметтерді көрсетіңіз</w:t>
      </w:r>
    </w:p>
    <w:bookmarkEnd w:id="439"/>
    <w:p>
      <w:pPr>
        <w:spacing w:after="0"/>
        <w:ind w:left="0"/>
        <w:jc w:val="both"/>
      </w:pPr>
      <w:r>
        <w:rPr>
          <w:rFonts w:ascii="Times New Roman"/>
          <w:b w:val="false"/>
          <w:i w:val="false"/>
          <w:color w:val="000000"/>
          <w:sz w:val="28"/>
        </w:rPr>
        <w:t>
      Укажите сведения об объемах производства продукции и оказания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308"/>
        <w:gridCol w:w="646"/>
        <w:gridCol w:w="3382"/>
        <w:gridCol w:w="1475"/>
        <w:gridCol w:w="895"/>
        <w:gridCol w:w="1892"/>
        <w:gridCol w:w="897"/>
      </w:tblGrid>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(көрсетілген қызметтердің) түрлері</w:t>
            </w:r>
          </w:p>
          <w:p>
            <w:pPr>
              <w:spacing w:after="20"/>
              <w:ind w:left="20"/>
              <w:jc w:val="both"/>
            </w:pPr>
            <w:r>
              <w:rPr>
                <w:rFonts w:ascii="Times New Roman"/>
                <w:b w:val="false"/>
                <w:i w:val="false"/>
                <w:color w:val="000000"/>
                <w:sz w:val="20"/>
              </w:rPr>
              <w:t>
Виды продукции (услуг)</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2</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КПВЭД</w:t>
            </w:r>
            <w:r>
              <w:rPr>
                <w:rFonts w:ascii="Times New Roman"/>
                <w:b w:val="false"/>
                <w:i w:val="false"/>
                <w:color w:val="000000"/>
                <w:vertAlign w:val="superscript"/>
              </w:rPr>
              <w:t>2</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өнімдердің өндірісі (көрсетілген қызметтер) – барлығы</w:t>
            </w:r>
          </w:p>
          <w:p>
            <w:pPr>
              <w:spacing w:after="20"/>
              <w:ind w:left="20"/>
              <w:jc w:val="both"/>
            </w:pPr>
            <w:r>
              <w:rPr>
                <w:rFonts w:ascii="Times New Roman"/>
                <w:b w:val="false"/>
                <w:i w:val="false"/>
                <w:color w:val="000000"/>
                <w:sz w:val="20"/>
              </w:rPr>
              <w:t>
Производство продукции (оказание услуг) в натуральном выражении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сервистік-дайындау орталығының қатысушылары үшін </w:t>
            </w:r>
          </w:p>
          <w:p>
            <w:pPr>
              <w:spacing w:after="20"/>
              <w:ind w:left="20"/>
              <w:jc w:val="both"/>
            </w:pPr>
            <w:r>
              <w:rPr>
                <w:rFonts w:ascii="Times New Roman"/>
                <w:b w:val="false"/>
                <w:i w:val="false"/>
                <w:color w:val="000000"/>
                <w:sz w:val="20"/>
              </w:rPr>
              <w:t>
участников сервисно-заготовительного центра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сервистік-дайындау орталығының қатысушылары болып табылмайтын тұлғалар үшін </w:t>
            </w:r>
          </w:p>
          <w:p>
            <w:pPr>
              <w:spacing w:after="20"/>
              <w:ind w:left="20"/>
              <w:jc w:val="both"/>
            </w:pPr>
            <w:r>
              <w:rPr>
                <w:rFonts w:ascii="Times New Roman"/>
                <w:b w:val="false"/>
                <w:i w:val="false"/>
                <w:color w:val="000000"/>
                <w:sz w:val="20"/>
              </w:rPr>
              <w:t>
лиц, не являющихся участниками сервисно-заготовительного</w:t>
            </w:r>
          </w:p>
          <w:p>
            <w:pPr>
              <w:spacing w:after="20"/>
              <w:ind w:left="20"/>
              <w:jc w:val="both"/>
            </w:pPr>
            <w:r>
              <w:rPr>
                <w:rFonts w:ascii="Times New Roman"/>
                <w:b w:val="false"/>
                <w:i w:val="false"/>
                <w:color w:val="000000"/>
                <w:sz w:val="20"/>
              </w:rPr>
              <w:t>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ауылшаруашылығы кәсіпорындары </w:t>
            </w:r>
          </w:p>
          <w:p>
            <w:pPr>
              <w:spacing w:after="20"/>
              <w:ind w:left="20"/>
              <w:jc w:val="both"/>
            </w:pPr>
            <w:r>
              <w:rPr>
                <w:rFonts w:ascii="Times New Roman"/>
                <w:b w:val="false"/>
                <w:i w:val="false"/>
                <w:color w:val="000000"/>
                <w:sz w:val="20"/>
              </w:rPr>
              <w:t>
сельхозпредприятия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p>
            <w:pPr>
              <w:spacing w:after="20"/>
              <w:ind w:left="20"/>
              <w:jc w:val="both"/>
            </w:pPr>
            <w:r>
              <w:rPr>
                <w:rFonts w:ascii="Times New Roman"/>
                <w:b w:val="false"/>
                <w:i w:val="false"/>
                <w:color w:val="000000"/>
                <w:sz w:val="20"/>
              </w:rPr>
              <w:t>
хозяйства населения</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1824"/>
        <w:gridCol w:w="1107"/>
        <w:gridCol w:w="2339"/>
        <w:gridCol w:w="1719"/>
      </w:tblGrid>
      <w:tr>
        <w:trPr>
          <w:trHeight w:val="30" w:hRule="atLeast"/>
        </w:trPr>
        <w:tc>
          <w:tcPr>
            <w:tcW w:w="5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өнімдердің өндірісі (көрсетілген қызметтер) – барлығы</w:t>
            </w:r>
          </w:p>
          <w:p>
            <w:pPr>
              <w:spacing w:after="20"/>
              <w:ind w:left="20"/>
              <w:jc w:val="both"/>
            </w:pPr>
            <w:r>
              <w:rPr>
                <w:rFonts w:ascii="Times New Roman"/>
                <w:b w:val="false"/>
                <w:i w:val="false"/>
                <w:color w:val="000000"/>
                <w:sz w:val="20"/>
              </w:rPr>
              <w:t>
Производство продукции (оказание услуг) в стоимостном выражении –всего, в тысячах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сервистік-дайындау орталығының қатысушылары үшін </w:t>
            </w:r>
          </w:p>
          <w:p>
            <w:pPr>
              <w:spacing w:after="20"/>
              <w:ind w:left="20"/>
              <w:jc w:val="both"/>
            </w:pPr>
            <w:r>
              <w:rPr>
                <w:rFonts w:ascii="Times New Roman"/>
                <w:b w:val="false"/>
                <w:i w:val="false"/>
                <w:color w:val="000000"/>
                <w:sz w:val="20"/>
              </w:rPr>
              <w:t>
участников сервисно-заготовительного центра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сервистік-дайындау орталығының қатысушылары болып табылмайтын тұлғалар үшін </w:t>
            </w:r>
          </w:p>
          <w:p>
            <w:pPr>
              <w:spacing w:after="20"/>
              <w:ind w:left="20"/>
              <w:jc w:val="both"/>
            </w:pPr>
            <w:r>
              <w:rPr>
                <w:rFonts w:ascii="Times New Roman"/>
                <w:b w:val="false"/>
                <w:i w:val="false"/>
                <w:color w:val="000000"/>
                <w:sz w:val="20"/>
              </w:rPr>
              <w:t>
лиц, не являющихся участниками сервисно-заготовительного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ауылшаруашылығы кәсіпорындары </w:t>
            </w:r>
          </w:p>
          <w:p>
            <w:pPr>
              <w:spacing w:after="20"/>
              <w:ind w:left="20"/>
              <w:jc w:val="both"/>
            </w:pPr>
            <w:r>
              <w:rPr>
                <w:rFonts w:ascii="Times New Roman"/>
                <w:b w:val="false"/>
                <w:i w:val="false"/>
                <w:color w:val="000000"/>
                <w:sz w:val="20"/>
              </w:rPr>
              <w:t>
сельхозпредприятия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p>
            <w:pPr>
              <w:spacing w:after="20"/>
              <w:ind w:left="20"/>
              <w:jc w:val="both"/>
            </w:pPr>
            <w:r>
              <w:rPr>
                <w:rFonts w:ascii="Times New Roman"/>
                <w:b w:val="false"/>
                <w:i w:val="false"/>
                <w:color w:val="000000"/>
                <w:sz w:val="20"/>
              </w:rPr>
              <w:t>
хозяйства населения</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 w:id="44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4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ЭҚТӨЖ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"Экономикалық қызмет түрлері бойынша өнімдер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КПВЭД – заполняется согласно "Классификатору продукции по видам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470" w:id="441"/>
    <w:p>
      <w:pPr>
        <w:spacing w:after="0"/>
        <w:ind w:left="0"/>
        <w:jc w:val="both"/>
      </w:pPr>
      <w:r>
        <w:rPr>
          <w:rFonts w:ascii="Times New Roman"/>
          <w:b w:val="false"/>
          <w:i w:val="false"/>
          <w:color w:val="000000"/>
          <w:sz w:val="28"/>
        </w:rPr>
        <w:t xml:space="preserve">
      </w:t>
      </w:r>
      <w:r>
        <w:rPr>
          <w:rFonts w:ascii="Times New Roman"/>
          <w:b/>
          <w:i w:val="false"/>
          <w:color w:val="000000"/>
          <w:sz w:val="28"/>
        </w:rPr>
        <w:t>5. Ауыл шаруашылығы өнімдерін сатып алу туралы мәліметтерді көрсетіңіз</w:t>
      </w:r>
    </w:p>
    <w:bookmarkEnd w:id="441"/>
    <w:p>
      <w:pPr>
        <w:spacing w:after="0"/>
        <w:ind w:left="0"/>
        <w:jc w:val="both"/>
      </w:pPr>
      <w:r>
        <w:rPr>
          <w:rFonts w:ascii="Times New Roman"/>
          <w:b w:val="false"/>
          <w:i w:val="false"/>
          <w:color w:val="000000"/>
          <w:sz w:val="28"/>
        </w:rPr>
        <w:t>
       Укажите сведения о закупе сельскохозяйственной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819"/>
        <w:gridCol w:w="1029"/>
        <w:gridCol w:w="1185"/>
        <w:gridCol w:w="1029"/>
        <w:gridCol w:w="1185"/>
        <w:gridCol w:w="1029"/>
        <w:gridCol w:w="1186"/>
        <w:gridCol w:w="1030"/>
        <w:gridCol w:w="1186"/>
        <w:gridCol w:w="1030"/>
        <w:gridCol w:w="1187"/>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3</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 –барлығы</w:t>
            </w:r>
          </w:p>
          <w:p>
            <w:pPr>
              <w:spacing w:after="20"/>
              <w:ind w:left="20"/>
              <w:jc w:val="both"/>
            </w:pPr>
            <w:r>
              <w:rPr>
                <w:rFonts w:ascii="Times New Roman"/>
                <w:b w:val="false"/>
                <w:i w:val="false"/>
                <w:color w:val="000000"/>
                <w:sz w:val="20"/>
              </w:rPr>
              <w:t>
Закуп сельскохозяйственной продукции –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қатысушыларында</w:t>
            </w:r>
          </w:p>
          <w:p>
            <w:pPr>
              <w:spacing w:after="20"/>
              <w:ind w:left="20"/>
              <w:jc w:val="both"/>
            </w:pPr>
            <w:r>
              <w:rPr>
                <w:rFonts w:ascii="Times New Roman"/>
                <w:b w:val="false"/>
                <w:i w:val="false"/>
                <w:color w:val="000000"/>
                <w:sz w:val="20"/>
              </w:rPr>
              <w:t>
участников сервисно-заготовительного центра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 болып табылмайтын тұлғаларда</w:t>
            </w:r>
          </w:p>
          <w:p>
            <w:pPr>
              <w:spacing w:after="20"/>
              <w:ind w:left="20"/>
              <w:jc w:val="both"/>
            </w:pPr>
            <w:r>
              <w:rPr>
                <w:rFonts w:ascii="Times New Roman"/>
                <w:b w:val="false"/>
                <w:i w:val="false"/>
                <w:color w:val="000000"/>
                <w:sz w:val="20"/>
              </w:rPr>
              <w:t>
лиц, не являющихся участниками сервисно-заготовительного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кәсіпорындары </w:t>
            </w:r>
          </w:p>
          <w:p>
            <w:pPr>
              <w:spacing w:after="20"/>
              <w:ind w:left="20"/>
              <w:jc w:val="both"/>
            </w:pPr>
            <w:r>
              <w:rPr>
                <w:rFonts w:ascii="Times New Roman"/>
                <w:b w:val="false"/>
                <w:i w:val="false"/>
                <w:color w:val="000000"/>
                <w:sz w:val="20"/>
              </w:rPr>
              <w:t>
сельхозпредприятия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p>
            <w:pPr>
              <w:spacing w:after="20"/>
              <w:ind w:left="20"/>
              <w:jc w:val="both"/>
            </w:pPr>
            <w:r>
              <w:rPr>
                <w:rFonts w:ascii="Times New Roman"/>
                <w:b w:val="false"/>
                <w:i w:val="false"/>
                <w:color w:val="000000"/>
                <w:sz w:val="20"/>
              </w:rPr>
              <w:t>
хозяйства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p>
          <w:p>
            <w:pPr>
              <w:spacing w:after="20"/>
              <w:ind w:left="20"/>
              <w:jc w:val="both"/>
            </w:pPr>
            <w:r>
              <w:rPr>
                <w:rFonts w:ascii="Times New Roman"/>
                <w:b w:val="false"/>
                <w:i w:val="false"/>
                <w:color w:val="000000"/>
                <w:sz w:val="20"/>
              </w:rPr>
              <w:t>
в натуральном выражении, в тоннах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p>
          <w:p>
            <w:pPr>
              <w:spacing w:after="20"/>
              <w:ind w:left="20"/>
              <w:jc w:val="both"/>
            </w:pPr>
            <w:r>
              <w:rPr>
                <w:rFonts w:ascii="Times New Roman"/>
                <w:b w:val="false"/>
                <w:i w:val="false"/>
                <w:color w:val="000000"/>
                <w:sz w:val="20"/>
              </w:rPr>
              <w:t>
в натуральном выражении, в тоннах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p>
          <w:p>
            <w:pPr>
              <w:spacing w:after="20"/>
              <w:ind w:left="20"/>
              <w:jc w:val="both"/>
            </w:pPr>
            <w:r>
              <w:rPr>
                <w:rFonts w:ascii="Times New Roman"/>
                <w:b w:val="false"/>
                <w:i w:val="false"/>
                <w:color w:val="000000"/>
                <w:sz w:val="20"/>
              </w:rPr>
              <w:t>
в натуральном выражении, в тоннах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p>
          <w:p>
            <w:pPr>
              <w:spacing w:after="20"/>
              <w:ind w:left="20"/>
              <w:jc w:val="both"/>
            </w:pPr>
            <w:r>
              <w:rPr>
                <w:rFonts w:ascii="Times New Roman"/>
                <w:b w:val="false"/>
                <w:i w:val="false"/>
                <w:color w:val="000000"/>
                <w:sz w:val="20"/>
              </w:rPr>
              <w:t>
в натуральном выражении, в тоннах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p>
          <w:p>
            <w:pPr>
              <w:spacing w:after="20"/>
              <w:ind w:left="20"/>
              <w:jc w:val="both"/>
            </w:pPr>
            <w:r>
              <w:rPr>
                <w:rFonts w:ascii="Times New Roman"/>
                <w:b w:val="false"/>
                <w:i w:val="false"/>
                <w:color w:val="000000"/>
                <w:sz w:val="20"/>
              </w:rPr>
              <w:t>
в натуральном выражении, в тоннах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 w:id="44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42"/>
    <w:p>
      <w:pPr>
        <w:spacing w:after="0"/>
        <w:ind w:left="0"/>
        <w:jc w:val="both"/>
      </w:pPr>
      <w:r>
        <w:rPr>
          <w:rFonts w:ascii="Times New Roman"/>
          <w:b w:val="false"/>
          <w:i w:val="false"/>
          <w:color w:val="000000"/>
          <w:sz w:val="28"/>
        </w:rPr>
        <w:t>
      Примечание:</w:t>
      </w:r>
    </w:p>
    <w:bookmarkStart w:name="z472" w:id="4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bookmarkEnd w:id="4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473" w:id="444"/>
    <w:p>
      <w:pPr>
        <w:spacing w:after="0"/>
        <w:ind w:left="0"/>
        <w:jc w:val="both"/>
      </w:pPr>
      <w:r>
        <w:rPr>
          <w:rFonts w:ascii="Times New Roman"/>
          <w:b w:val="false"/>
          <w:i w:val="false"/>
          <w:color w:val="000000"/>
          <w:sz w:val="28"/>
        </w:rPr>
        <w:t xml:space="preserve">
      </w:t>
      </w:r>
      <w:r>
        <w:rPr>
          <w:rFonts w:ascii="Times New Roman"/>
          <w:b/>
          <w:i w:val="false"/>
          <w:color w:val="000000"/>
          <w:sz w:val="28"/>
        </w:rPr>
        <w:t>6. Ауыл шаруашылығы өнімдерін өткізу арналары туралы мәліметтерді көрсетіңіз</w:t>
      </w:r>
    </w:p>
    <w:bookmarkEnd w:id="444"/>
    <w:p>
      <w:pPr>
        <w:spacing w:after="0"/>
        <w:ind w:left="0"/>
        <w:jc w:val="both"/>
      </w:pPr>
      <w:r>
        <w:rPr>
          <w:rFonts w:ascii="Times New Roman"/>
          <w:b w:val="false"/>
          <w:i w:val="false"/>
          <w:color w:val="000000"/>
          <w:sz w:val="28"/>
        </w:rPr>
        <w:t>
      Укажите сведения о каналах реализации сельскохозяйственной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180"/>
        <w:gridCol w:w="3152"/>
        <w:gridCol w:w="2737"/>
        <w:gridCol w:w="3154"/>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3</w:t>
            </w:r>
            <w:r>
              <w:rPr>
                <w:rFonts w:ascii="Times New Roman"/>
                <w:b w:val="false"/>
                <w:i w:val="false"/>
                <w:color w:val="000000"/>
                <w:sz w:val="20"/>
              </w:rPr>
              <w:t xml:space="preserve"> бойынша коды </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3</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АШӨӨАА4 бойынша өткізу арналарының коды</w:t>
            </w:r>
          </w:p>
          <w:p>
            <w:pPr>
              <w:spacing w:after="20"/>
              <w:ind w:left="20"/>
              <w:jc w:val="both"/>
            </w:pPr>
            <w:r>
              <w:rPr>
                <w:rFonts w:ascii="Times New Roman"/>
                <w:b w:val="false"/>
                <w:i w:val="false"/>
                <w:color w:val="000000"/>
                <w:sz w:val="20"/>
              </w:rPr>
              <w:t>
Код канала реализации по СКРСП4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тоннамен</w:t>
            </w:r>
          </w:p>
          <w:p>
            <w:pPr>
              <w:spacing w:after="20"/>
              <w:ind w:left="20"/>
              <w:jc w:val="both"/>
            </w:pPr>
            <w:r>
              <w:rPr>
                <w:rFonts w:ascii="Times New Roman"/>
                <w:b w:val="false"/>
                <w:i w:val="false"/>
                <w:color w:val="000000"/>
                <w:sz w:val="20"/>
              </w:rPr>
              <w:t>
в натуральном выражении, в тоннах</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4" w:id="44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4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АШӨӨАА – осы статистикалық нысанға қосымшада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СКРСП – заполняется согласно "Справочнику каналов реализации сельскохозяйственной продукции", приведенному в приложении к данной статистической форме</w:t>
      </w:r>
    </w:p>
    <w:bookmarkStart w:name="z475" w:id="446"/>
    <w:p>
      <w:pPr>
        <w:spacing w:after="0"/>
        <w:ind w:left="0"/>
        <w:jc w:val="both"/>
      </w:pPr>
      <w:r>
        <w:rPr>
          <w:rFonts w:ascii="Times New Roman"/>
          <w:b w:val="false"/>
          <w:i w:val="false"/>
          <w:color w:val="000000"/>
          <w:sz w:val="28"/>
        </w:rPr>
        <w:t xml:space="preserve">
      </w:t>
      </w:r>
      <w:r>
        <w:rPr>
          <w:rFonts w:ascii="Times New Roman"/>
          <w:b/>
          <w:i w:val="false"/>
          <w:color w:val="000000"/>
          <w:sz w:val="28"/>
        </w:rPr>
        <w:t>7. Статистикалық нысанды толтыруға жұмсалған уақытты көрсетіңіз, сағатпен (қажеттiсiн қоршаңыз)</w:t>
      </w:r>
    </w:p>
    <w:bookmarkEnd w:id="446"/>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 Адрес (респондента) _______________________ </w:t>
      </w:r>
    </w:p>
    <w:p>
      <w:pPr>
        <w:spacing w:after="0"/>
        <w:ind w:left="0"/>
        <w:jc w:val="both"/>
      </w:pPr>
      <w:r>
        <w:rPr>
          <w:rFonts w:ascii="Times New Roman"/>
          <w:b w:val="false"/>
          <w:i w:val="false"/>
          <w:color w:val="000000"/>
          <w:sz w:val="28"/>
        </w:rPr>
        <w:t xml:space="preserve">
      Телефоны (респонденттің) ____ _____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__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476" w:id="44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4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 деятельности сервисно-</w:t>
            </w:r>
            <w:r>
              <w:br/>
            </w:r>
            <w:r>
              <w:rPr>
                <w:rFonts w:ascii="Times New Roman"/>
                <w:b w:val="false"/>
                <w:i w:val="false"/>
                <w:color w:val="000000"/>
                <w:sz w:val="20"/>
              </w:rPr>
              <w:t>заготовительных центров"</w:t>
            </w:r>
            <w:r>
              <w:br/>
            </w:r>
            <w:r>
              <w:rPr>
                <w:rFonts w:ascii="Times New Roman"/>
                <w:b w:val="false"/>
                <w:i w:val="false"/>
                <w:color w:val="000000"/>
                <w:sz w:val="20"/>
              </w:rPr>
              <w:t>(индекс 1-СЗЦ, периодичность</w:t>
            </w:r>
            <w:r>
              <w:br/>
            </w:r>
            <w:r>
              <w:rPr>
                <w:rFonts w:ascii="Times New Roman"/>
                <w:b w:val="false"/>
                <w:i w:val="false"/>
                <w:color w:val="000000"/>
                <w:sz w:val="20"/>
              </w:rPr>
              <w:t>годовая)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"Сервистік-дайындау </w:t>
            </w:r>
            <w:r>
              <w:br/>
            </w:r>
            <w:r>
              <w:rPr>
                <w:rFonts w:ascii="Times New Roman"/>
                <w:b w:val="false"/>
                <w:i w:val="false"/>
                <w:color w:val="000000"/>
                <w:sz w:val="20"/>
              </w:rPr>
              <w:t>орталықтарының</w:t>
            </w:r>
            <w:r>
              <w:br/>
            </w:r>
            <w:r>
              <w:rPr>
                <w:rFonts w:ascii="Times New Roman"/>
                <w:b w:val="false"/>
                <w:i w:val="false"/>
                <w:color w:val="000000"/>
                <w:sz w:val="20"/>
              </w:rPr>
              <w:t>қызметі туралы"</w:t>
            </w:r>
            <w:r>
              <w:br/>
            </w:r>
            <w:r>
              <w:rPr>
                <w:rFonts w:ascii="Times New Roman"/>
                <w:b w:val="false"/>
                <w:i w:val="false"/>
                <w:color w:val="000000"/>
                <w:sz w:val="20"/>
              </w:rPr>
              <w:t>(индексі 1-СЗЦ,</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bookmarkStart w:name="z479" w:id="448"/>
    <w:p>
      <w:pPr>
        <w:spacing w:after="0"/>
        <w:ind w:left="0"/>
        <w:jc w:val="left"/>
      </w:pPr>
      <w:r>
        <w:rPr>
          <w:rFonts w:ascii="Times New Roman"/>
          <w:b/>
          <w:i w:val="false"/>
          <w:color w:val="000000"/>
        </w:rPr>
        <w:t xml:space="preserve"> Ауыл шаруашылығы өнімдерін өткізу арналарының анықтамалығына Справочник каналов реализации сельскохозяйственной продукции</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7588"/>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p>
            <w:pPr>
              <w:spacing w:after="20"/>
              <w:ind w:left="20"/>
              <w:jc w:val="both"/>
            </w:pPr>
            <w:r>
              <w:rPr>
                <w:rFonts w:ascii="Times New Roman"/>
                <w:b w:val="false"/>
                <w:i w:val="false"/>
                <w:color w:val="000000"/>
                <w:sz w:val="20"/>
              </w:rPr>
              <w:t>
Наименование каналов реализации</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 өндеу кәсіпорындарына</w:t>
            </w:r>
          </w:p>
          <w:p>
            <w:pPr>
              <w:spacing w:after="20"/>
              <w:ind w:left="20"/>
              <w:jc w:val="both"/>
            </w:pPr>
            <w:r>
              <w:rPr>
                <w:rFonts w:ascii="Times New Roman"/>
                <w:b w:val="false"/>
                <w:i w:val="false"/>
                <w:color w:val="000000"/>
                <w:sz w:val="20"/>
              </w:rPr>
              <w:t>
Перерабатывающим предприятиям</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базарларға</w:t>
            </w:r>
          </w:p>
          <w:p>
            <w:pPr>
              <w:spacing w:after="20"/>
              <w:ind w:left="20"/>
              <w:jc w:val="both"/>
            </w:pPr>
            <w:r>
              <w:rPr>
                <w:rFonts w:ascii="Times New Roman"/>
                <w:b w:val="false"/>
                <w:i w:val="false"/>
                <w:color w:val="000000"/>
                <w:sz w:val="20"/>
              </w:rPr>
              <w:t>
на рынках</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орналасқан дүкендерде, дүңгіршектерде, шатырларда</w:t>
            </w:r>
          </w:p>
          <w:p>
            <w:pPr>
              <w:spacing w:after="20"/>
              <w:ind w:left="20"/>
              <w:jc w:val="both"/>
            </w:pPr>
            <w:r>
              <w:rPr>
                <w:rFonts w:ascii="Times New Roman"/>
                <w:b w:val="false"/>
                <w:i w:val="false"/>
                <w:color w:val="000000"/>
                <w:sz w:val="20"/>
              </w:rPr>
              <w:t>
в магазинах, ларьках, палатках расположенных на территории предприятия</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кәсіпорындармен тікелей тұрғындарға</w:t>
            </w:r>
          </w:p>
          <w:p>
            <w:pPr>
              <w:spacing w:after="20"/>
              <w:ind w:left="20"/>
              <w:jc w:val="both"/>
            </w:pPr>
            <w:r>
              <w:rPr>
                <w:rFonts w:ascii="Times New Roman"/>
                <w:b w:val="false"/>
                <w:i w:val="false"/>
                <w:color w:val="000000"/>
                <w:sz w:val="20"/>
              </w:rPr>
              <w:t>
непосредственно предприятием населению</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ішінде қайта өңдеуге</w:t>
            </w:r>
          </w:p>
          <w:p>
            <w:pPr>
              <w:spacing w:after="20"/>
              <w:ind w:left="20"/>
              <w:jc w:val="both"/>
            </w:pPr>
            <w:r>
              <w:rPr>
                <w:rFonts w:ascii="Times New Roman"/>
                <w:b w:val="false"/>
                <w:i w:val="false"/>
                <w:color w:val="000000"/>
                <w:sz w:val="20"/>
              </w:rPr>
              <w:t>
На переработку в самом предприятии</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33-қосымша</w:t>
            </w:r>
          </w:p>
        </w:tc>
      </w:tr>
    </w:tbl>
    <w:bookmarkStart w:name="z481" w:id="449"/>
    <w:p>
      <w:pPr>
        <w:spacing w:after="0"/>
        <w:ind w:left="0"/>
        <w:jc w:val="left"/>
      </w:pPr>
      <w:r>
        <w:rPr>
          <w:rFonts w:ascii="Times New Roman"/>
          <w:b/>
          <w:i w:val="false"/>
          <w:color w:val="000000"/>
        </w:rPr>
        <w:t xml:space="preserve"> "Сервистік-дайындау орталықтарының қызметі туралы" (индексі 1-СЗЦ, кезеңділігі жылдық) жалпымемлекеттік статистикалық байқаудың статистикалық нысанын толтыру жөніндегі нұсқаулық</w:t>
      </w:r>
    </w:p>
    <w:bookmarkEnd w:id="449"/>
    <w:bookmarkStart w:name="z482" w:id="450"/>
    <w:p>
      <w:pPr>
        <w:spacing w:after="0"/>
        <w:ind w:left="0"/>
        <w:jc w:val="both"/>
      </w:pPr>
      <w:r>
        <w:rPr>
          <w:rFonts w:ascii="Times New Roman"/>
          <w:b w:val="false"/>
          <w:i w:val="false"/>
          <w:color w:val="000000"/>
          <w:sz w:val="28"/>
        </w:rPr>
        <w:t xml:space="preserve">
      1. Осы "Сервистік-дайындау орталықтарының қызметі туралы" (индексі 1-СЗЦ,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"Сервистік-дайындау орталықтарының қызметі туралы" (индексі 1-СЗЦ,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50"/>
    <w:bookmarkStart w:name="z483" w:id="451"/>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451"/>
    <w:bookmarkStart w:name="z484" w:id="452"/>
    <w:p>
      <w:pPr>
        <w:spacing w:after="0"/>
        <w:ind w:left="0"/>
        <w:jc w:val="both"/>
      </w:pPr>
      <w:r>
        <w:rPr>
          <w:rFonts w:ascii="Times New Roman"/>
          <w:b w:val="false"/>
          <w:i w:val="false"/>
          <w:color w:val="000000"/>
          <w:sz w:val="28"/>
        </w:rPr>
        <w:t>
      1) адамдардың дара кәсiпкерлiктi жүзеге асыруы – ауыл шаруашылығы мақсатындағы жердi ауылшаруашылығы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bookmarkEnd w:id="452"/>
    <w:bookmarkStart w:name="z485" w:id="453"/>
    <w:p>
      <w:pPr>
        <w:spacing w:after="0"/>
        <w:ind w:left="0"/>
        <w:jc w:val="both"/>
      </w:pPr>
      <w:r>
        <w:rPr>
          <w:rFonts w:ascii="Times New Roman"/>
          <w:b w:val="false"/>
          <w:i w:val="false"/>
          <w:color w:val="000000"/>
          <w:sz w:val="28"/>
        </w:rPr>
        <w:t>
      2) ауылшаруашылығы кәсіпорны – ауылшаруашылығы өнімін өндірумен, сақтаумен, қайта өңдеумен және ауыл шаруашылығы саласындағы қызмет көрсетумен айналысатын заңды тұлға немесе оның құрылымдық бөлімшесі;</w:t>
      </w:r>
    </w:p>
    <w:bookmarkEnd w:id="453"/>
    <w:bookmarkStart w:name="z486" w:id="454"/>
    <w:p>
      <w:pPr>
        <w:spacing w:after="0"/>
        <w:ind w:left="0"/>
        <w:jc w:val="both"/>
      </w:pPr>
      <w:r>
        <w:rPr>
          <w:rFonts w:ascii="Times New Roman"/>
          <w:b w:val="false"/>
          <w:i w:val="false"/>
          <w:color w:val="000000"/>
          <w:sz w:val="28"/>
        </w:rPr>
        <w:t>
      3) жұмыстарды азаматтық-құқықтық сипаттағы шарт бойынша орындайтын адам (яғни ұйымдардың тізімдік құрамында тұрмайтын) – ұйымдардың ішкі тәртібіне бағынбастан жүзеге асырылатын, тек уақытында белгіленген жұмысты орындауда (бір жолғы, арнайы, шаруашылық, нақты жұмыс көлемін орындау үшін) шарт немесе келісімшарт бойынша қабылданған адам;</w:t>
      </w:r>
    </w:p>
    <w:bookmarkEnd w:id="454"/>
    <w:bookmarkStart w:name="z487" w:id="455"/>
    <w:p>
      <w:pPr>
        <w:spacing w:after="0"/>
        <w:ind w:left="0"/>
        <w:jc w:val="both"/>
      </w:pPr>
      <w:r>
        <w:rPr>
          <w:rFonts w:ascii="Times New Roman"/>
          <w:b w:val="false"/>
          <w:i w:val="false"/>
          <w:color w:val="000000"/>
          <w:sz w:val="28"/>
        </w:rPr>
        <w:t>
      4) қоса атқару – негізгі жұмыстан бос уақытта еңбек шарты талаптарында жұмыскердің басқа тұрақты төленетін жұмысты атқаруы;</w:t>
      </w:r>
    </w:p>
    <w:bookmarkEnd w:id="455"/>
    <w:bookmarkStart w:name="z488" w:id="456"/>
    <w:p>
      <w:pPr>
        <w:spacing w:after="0"/>
        <w:ind w:left="0"/>
        <w:jc w:val="both"/>
      </w:pPr>
      <w:r>
        <w:rPr>
          <w:rFonts w:ascii="Times New Roman"/>
          <w:b w:val="false"/>
          <w:i w:val="false"/>
          <w:color w:val="000000"/>
          <w:sz w:val="28"/>
        </w:rPr>
        <w:t>
      5) қызметкерлердің тізімдік саны – жұмыстарды азаматтық-құқықтық сипаттағы шарт бойынша атқаратын, сонымен бірге қоса атқару бойынша жұмысқа қабылданған адамдардан басқа, оның жасалу мерзімінен тәуелсіз еңбек шарттары бойынша қабылданған адамдардың саны;</w:t>
      </w:r>
    </w:p>
    <w:bookmarkEnd w:id="456"/>
    <w:bookmarkStart w:name="z489" w:id="457"/>
    <w:p>
      <w:pPr>
        <w:spacing w:after="0"/>
        <w:ind w:left="0"/>
        <w:jc w:val="both"/>
      </w:pPr>
      <w:r>
        <w:rPr>
          <w:rFonts w:ascii="Times New Roman"/>
          <w:b w:val="false"/>
          <w:i w:val="false"/>
          <w:color w:val="000000"/>
          <w:sz w:val="28"/>
        </w:rPr>
        <w:t>
      6) сервистік-дайындау орталығы – ауылшаруашылығы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тиесілі және ауыл шаруашылығы және балық шаруашылығы өнімдерін өндіру, жабдықтау, дайындау, сақтау, тасымалдау және өткізу, ауыл шаруашылығы техникасы мен жабдықтарын жөндеу және оларға қызмет көрсету жөнінде қызметтер көрсетуге арналған объект.</w:t>
      </w:r>
    </w:p>
    <w:bookmarkEnd w:id="457"/>
    <w:bookmarkStart w:name="z490" w:id="458"/>
    <w:p>
      <w:pPr>
        <w:spacing w:after="0"/>
        <w:ind w:left="0"/>
        <w:jc w:val="both"/>
      </w:pPr>
      <w:r>
        <w:rPr>
          <w:rFonts w:ascii="Times New Roman"/>
          <w:b w:val="false"/>
          <w:i w:val="false"/>
          <w:color w:val="000000"/>
          <w:sz w:val="28"/>
        </w:rPr>
        <w:t>
      3. Егер сервистік-дайындау орталықтарының қызметі бірнеше аудандар мен (немесе) облыстар аумағында жүзеге асырылса, статистикалық нысан әр аумақ бойынша жеке статистикалық нысандарда ұсынылады, яғни деректер қызметті жүзеге асыру бойынша көрсетіледі.</w:t>
      </w:r>
    </w:p>
    <w:bookmarkEnd w:id="458"/>
    <w:bookmarkStart w:name="z491" w:id="459"/>
    <w:p>
      <w:pPr>
        <w:spacing w:after="0"/>
        <w:ind w:left="0"/>
        <w:jc w:val="both"/>
      </w:pPr>
      <w:r>
        <w:rPr>
          <w:rFonts w:ascii="Times New Roman"/>
          <w:b w:val="false"/>
          <w:i w:val="false"/>
          <w:color w:val="000000"/>
          <w:sz w:val="28"/>
        </w:rPr>
        <w:t>
      Есепке сервистік-дайындау орталықтары жүзеге асыратын және Экономикалық қызмет түрлерінің номенклатурасына сәйкес келтірілген барлық қызмет түрлері жатады.</w:t>
      </w:r>
    </w:p>
    <w:bookmarkEnd w:id="459"/>
    <w:bookmarkStart w:name="z492" w:id="460"/>
    <w:p>
      <w:pPr>
        <w:spacing w:after="0"/>
        <w:ind w:left="0"/>
        <w:jc w:val="both"/>
      </w:pPr>
      <w:r>
        <w:rPr>
          <w:rFonts w:ascii="Times New Roman"/>
          <w:b w:val="false"/>
          <w:i w:val="false"/>
          <w:color w:val="000000"/>
          <w:sz w:val="28"/>
        </w:rPr>
        <w:t>
      4. 1-бөлімде тіркелген орнына байланыссыз сервистік-дайындау орталықтары қызметін нақты жүзеге асыратын орны (облыс, қала, аудан, елді мекен) көрсетіледі.</w:t>
      </w:r>
    </w:p>
    <w:bookmarkEnd w:id="460"/>
    <w:bookmarkStart w:name="z493" w:id="461"/>
    <w:p>
      <w:pPr>
        <w:spacing w:after="0"/>
        <w:ind w:left="0"/>
        <w:jc w:val="both"/>
      </w:pPr>
      <w:r>
        <w:rPr>
          <w:rFonts w:ascii="Times New Roman"/>
          <w:b w:val="false"/>
          <w:i w:val="false"/>
          <w:color w:val="000000"/>
          <w:sz w:val="28"/>
        </w:rPr>
        <w:t>
      5. 2-бөлімде сервистік-дайындау орталығы жарғылық капиталының мөлшері мың теңгемен көрсетіледі.</w:t>
      </w:r>
    </w:p>
    <w:bookmarkEnd w:id="461"/>
    <w:bookmarkStart w:name="z494" w:id="462"/>
    <w:p>
      <w:pPr>
        <w:spacing w:after="0"/>
        <w:ind w:left="0"/>
        <w:jc w:val="both"/>
      </w:pPr>
      <w:r>
        <w:rPr>
          <w:rFonts w:ascii="Times New Roman"/>
          <w:b w:val="false"/>
          <w:i w:val="false"/>
          <w:color w:val="000000"/>
          <w:sz w:val="28"/>
        </w:rPr>
        <w:t>
      6. 2-бөлімнің 2.1-ішкі бөлімінде типтері бойынша сервистік-дайындау орталығының қатысушылары туралы ақпарат көрсетіледі. 1-бағанда қатысушылардың саны, 2-бағанда – сервистік-дайындау орталығының әрбір қатысушысының жарғылық капиталға салған ақшалай нысандағы салымының, мүліктік (жарналық) жарнасының мөлшері көрсетіледі. 1-жол бойынша сервистік-дайындау орталықтарының құрамына кіретін ауылдық өндірістік кооперативтер туралы деректер көрсетіледі. 2, 3, 4, 5, 9-жолдар бойынша ауылдық өндірістік кооператив құрамына кірмейтін сервистік-дайындау орталықтарының қатысушылары туралы деректер көрсетіледі.</w:t>
      </w:r>
    </w:p>
    <w:bookmarkEnd w:id="462"/>
    <w:bookmarkStart w:name="z495" w:id="463"/>
    <w:p>
      <w:pPr>
        <w:spacing w:after="0"/>
        <w:ind w:left="0"/>
        <w:jc w:val="both"/>
      </w:pPr>
      <w:r>
        <w:rPr>
          <w:rFonts w:ascii="Times New Roman"/>
          <w:b w:val="false"/>
          <w:i w:val="false"/>
          <w:color w:val="000000"/>
          <w:sz w:val="28"/>
        </w:rPr>
        <w:t>
      7. 3-бөлімде есепті кезеңдегі сервистік-дайындау орталығы қызметкерлерінің саны көрсетіледі. Сервистік-дайындау орталығының қызметі болмаған жағдайда, 3-бөлім міндетті түрде толтырылады.</w:t>
      </w:r>
    </w:p>
    <w:bookmarkEnd w:id="463"/>
    <w:bookmarkStart w:name="z496" w:id="464"/>
    <w:p>
      <w:pPr>
        <w:spacing w:after="0"/>
        <w:ind w:left="0"/>
        <w:jc w:val="both"/>
      </w:pPr>
      <w:r>
        <w:rPr>
          <w:rFonts w:ascii="Times New Roman"/>
          <w:b w:val="false"/>
          <w:i w:val="false"/>
          <w:color w:val="000000"/>
          <w:sz w:val="28"/>
        </w:rPr>
        <w:t>
      8. 4-бөлімде Экономикалық қызмет түрлері бойынша өнімдер жіктеуішіне сәйкес өнімдерді өндіру және қызмет көрсету мен өндірілген өнім немесе қызмет көлемдері туралы мәліметтер көрсетіледі.</w:t>
      </w:r>
    </w:p>
    <w:bookmarkEnd w:id="464"/>
    <w:bookmarkStart w:name="z497" w:id="465"/>
    <w:p>
      <w:pPr>
        <w:spacing w:after="0"/>
        <w:ind w:left="0"/>
        <w:jc w:val="both"/>
      </w:pPr>
      <w:r>
        <w:rPr>
          <w:rFonts w:ascii="Times New Roman"/>
          <w:b w:val="false"/>
          <w:i w:val="false"/>
          <w:color w:val="000000"/>
          <w:sz w:val="28"/>
        </w:rPr>
        <w:t>
      1–5-бағандарында өнімдерді өндіру туралы мәліметтер нақты көріністе келтіріледі, бұл ретте көрсетілген қызметтер бойынша көрсетілген қызметтер саны бірліктермен көрсетіледі.</w:t>
      </w:r>
    </w:p>
    <w:bookmarkEnd w:id="465"/>
    <w:bookmarkStart w:name="z498" w:id="466"/>
    <w:p>
      <w:pPr>
        <w:spacing w:after="0"/>
        <w:ind w:left="0"/>
        <w:jc w:val="both"/>
      </w:pPr>
      <w:r>
        <w:rPr>
          <w:rFonts w:ascii="Times New Roman"/>
          <w:b w:val="false"/>
          <w:i w:val="false"/>
          <w:color w:val="000000"/>
          <w:sz w:val="28"/>
        </w:rPr>
        <w:t>
      6–10-бағандарында өндірілген өнімдер немесе қызмет көрсету көлемдері туралы мәліметтер құндық көріністе мың теңгемен келтіріледі.</w:t>
      </w:r>
    </w:p>
    <w:bookmarkEnd w:id="466"/>
    <w:bookmarkStart w:name="z499" w:id="467"/>
    <w:p>
      <w:pPr>
        <w:spacing w:after="0"/>
        <w:ind w:left="0"/>
        <w:jc w:val="both"/>
      </w:pPr>
      <w:r>
        <w:rPr>
          <w:rFonts w:ascii="Times New Roman"/>
          <w:b w:val="false"/>
          <w:i w:val="false"/>
          <w:color w:val="000000"/>
          <w:sz w:val="28"/>
        </w:rPr>
        <w:t>
      9. 5-бөлімде сандық және құндық көріністерде сатып алу көлемдерін көрсетумен Ауыл, орман жəне балық шаруашылығы өнімдерінің (көрсетілетін қызметтердің) анықтамалығына сәйкес ауылшаруашылығы өнімдерін сатып алу туралы деректер көрсетіледі.</w:t>
      </w:r>
    </w:p>
    <w:bookmarkEnd w:id="467"/>
    <w:bookmarkStart w:name="z500" w:id="468"/>
    <w:p>
      <w:pPr>
        <w:spacing w:after="0"/>
        <w:ind w:left="0"/>
        <w:jc w:val="both"/>
      </w:pPr>
      <w:r>
        <w:rPr>
          <w:rFonts w:ascii="Times New Roman"/>
          <w:b w:val="false"/>
          <w:i w:val="false"/>
          <w:color w:val="000000"/>
          <w:sz w:val="28"/>
        </w:rPr>
        <w:t xml:space="preserve">
      Өнімдерді сатып алу құны көліктік, сату-өткізу, делдалдық және өзге де шығыстарды есепке алумен көрсетіледі. </w:t>
      </w:r>
    </w:p>
    <w:bookmarkEnd w:id="468"/>
    <w:bookmarkStart w:name="z501" w:id="469"/>
    <w:p>
      <w:pPr>
        <w:spacing w:after="0"/>
        <w:ind w:left="0"/>
        <w:jc w:val="both"/>
      </w:pPr>
      <w:r>
        <w:rPr>
          <w:rFonts w:ascii="Times New Roman"/>
          <w:b w:val="false"/>
          <w:i w:val="false"/>
          <w:color w:val="000000"/>
          <w:sz w:val="28"/>
        </w:rPr>
        <w:t xml:space="preserve">
      1, 3, 5, 7, 9-бағандарында құндық көріністе өнімдерді сатып алу туралы мәліметтер тоннамен келтіріледі. Жұмыртқа бойынша деректер мың данада, ал тері бойынша данада көрсетіледі. </w:t>
      </w:r>
    </w:p>
    <w:bookmarkEnd w:id="469"/>
    <w:bookmarkStart w:name="z502" w:id="470"/>
    <w:p>
      <w:pPr>
        <w:spacing w:after="0"/>
        <w:ind w:left="0"/>
        <w:jc w:val="both"/>
      </w:pPr>
      <w:r>
        <w:rPr>
          <w:rFonts w:ascii="Times New Roman"/>
          <w:b w:val="false"/>
          <w:i w:val="false"/>
          <w:color w:val="000000"/>
          <w:sz w:val="28"/>
        </w:rPr>
        <w:t>
      2, 4, 6, 8, 10-бағандарында құндық көріністе ауылшаруашылығы өнімдерін сатып алу туралы мәліметтер мың теңгемен келтіріледі.</w:t>
      </w:r>
    </w:p>
    <w:bookmarkEnd w:id="470"/>
    <w:bookmarkStart w:name="z503" w:id="471"/>
    <w:p>
      <w:pPr>
        <w:spacing w:after="0"/>
        <w:ind w:left="0"/>
        <w:jc w:val="both"/>
      </w:pPr>
      <w:r>
        <w:rPr>
          <w:rFonts w:ascii="Times New Roman"/>
          <w:b w:val="false"/>
          <w:i w:val="false"/>
          <w:color w:val="000000"/>
          <w:sz w:val="28"/>
        </w:rPr>
        <w:t>
      10. 6-бөлімде ауылшаруашылығы өнімдерін өткізу арналары туралы: дайындаушы ұйымдарға, қайта өңдейтін кəсіпорындарға, қоғамдық тамақтандыру желісі (асханалар, мейрамханалар, дəмханалар), сауда желісі, базарларды, сонымен қатар экспортқа сатуды қосқандағы мәліметтер келтіріледі.</w:t>
      </w:r>
    </w:p>
    <w:bookmarkEnd w:id="471"/>
    <w:bookmarkStart w:name="z504" w:id="472"/>
    <w:p>
      <w:pPr>
        <w:spacing w:after="0"/>
        <w:ind w:left="0"/>
        <w:jc w:val="both"/>
      </w:pPr>
      <w:r>
        <w:rPr>
          <w:rFonts w:ascii="Times New Roman"/>
          <w:b w:val="false"/>
          <w:i w:val="false"/>
          <w:color w:val="000000"/>
          <w:sz w:val="28"/>
        </w:rPr>
        <w:t>
      1-бағанда жұмыртқа бойынша деректер мың данада, ал тері бойынша данада көрсетіледі.</w:t>
      </w:r>
    </w:p>
    <w:bookmarkEnd w:id="472"/>
    <w:bookmarkStart w:name="z505" w:id="473"/>
    <w:p>
      <w:pPr>
        <w:spacing w:after="0"/>
        <w:ind w:left="0"/>
        <w:jc w:val="both"/>
      </w:pPr>
      <w:r>
        <w:rPr>
          <w:rFonts w:ascii="Times New Roman"/>
          <w:b w:val="false"/>
          <w:i w:val="false"/>
          <w:color w:val="000000"/>
          <w:sz w:val="28"/>
        </w:rPr>
        <w:t>
      11.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473"/>
    <w:bookmarkStart w:name="z506" w:id="474"/>
    <w:p>
      <w:pPr>
        <w:spacing w:after="0"/>
        <w:ind w:left="0"/>
        <w:jc w:val="both"/>
      </w:pPr>
      <w:r>
        <w:rPr>
          <w:rFonts w:ascii="Times New Roman"/>
          <w:b w:val="false"/>
          <w:i w:val="false"/>
          <w:color w:val="000000"/>
          <w:sz w:val="28"/>
        </w:rPr>
        <w:t>
      12.Арифметикалық-логикалық бақылау:</w:t>
      </w:r>
    </w:p>
    <w:bookmarkEnd w:id="474"/>
    <w:bookmarkStart w:name="z507" w:id="475"/>
    <w:p>
      <w:pPr>
        <w:spacing w:after="0"/>
        <w:ind w:left="0"/>
        <w:jc w:val="both"/>
      </w:pPr>
      <w:r>
        <w:rPr>
          <w:rFonts w:ascii="Times New Roman"/>
          <w:b w:val="false"/>
          <w:i w:val="false"/>
          <w:color w:val="000000"/>
          <w:sz w:val="28"/>
        </w:rPr>
        <w:t xml:space="preserve">
      1) 2-бөлім = 2-бөлім 2.1-ішкі бөлімдегі 2-бағанның 1, 2, 3, 4, 5, 9-жолдары </w:t>
      </w:r>
      <w:r>
        <w:rPr>
          <w:rFonts w:ascii="Times New Roman"/>
          <w:b w:val="false"/>
          <w:i w:val="false"/>
          <w:color w:val="000000"/>
          <w:sz w:val="28"/>
        </w:rPr>
        <w:t>S</w:t>
      </w:r>
      <w:r>
        <w:rPr>
          <w:rFonts w:ascii="Times New Roman"/>
          <w:b w:val="false"/>
          <w:i w:val="false"/>
          <w:color w:val="000000"/>
          <w:sz w:val="28"/>
        </w:rPr>
        <w:t>.</w:t>
      </w:r>
    </w:p>
    <w:bookmarkEnd w:id="475"/>
    <w:bookmarkStart w:name="z508" w:id="476"/>
    <w:p>
      <w:pPr>
        <w:spacing w:after="0"/>
        <w:ind w:left="0"/>
        <w:jc w:val="both"/>
      </w:pPr>
      <w:r>
        <w:rPr>
          <w:rFonts w:ascii="Times New Roman"/>
          <w:b w:val="false"/>
          <w:i w:val="false"/>
          <w:color w:val="000000"/>
          <w:sz w:val="28"/>
        </w:rPr>
        <w:t>
      2) 3-бөлім:</w:t>
      </w:r>
    </w:p>
    <w:bookmarkEnd w:id="476"/>
    <w:bookmarkStart w:name="z509" w:id="477"/>
    <w:p>
      <w:pPr>
        <w:spacing w:after="0"/>
        <w:ind w:left="0"/>
        <w:jc w:val="both"/>
      </w:pPr>
      <w:r>
        <w:rPr>
          <w:rFonts w:ascii="Times New Roman"/>
          <w:b w:val="false"/>
          <w:i w:val="false"/>
          <w:color w:val="000000"/>
          <w:sz w:val="28"/>
        </w:rPr>
        <w:t xml:space="preserve">
      3-бөлімдегі 4-жол = 1, 2, 3-жолдарының </w:t>
      </w:r>
      <w:r>
        <w:rPr>
          <w:rFonts w:ascii="Times New Roman"/>
          <w:b w:val="false"/>
          <w:i w:val="false"/>
          <w:color w:val="000000"/>
          <w:sz w:val="28"/>
        </w:rPr>
        <w:t>S</w:t>
      </w:r>
      <w:r>
        <w:rPr>
          <w:rFonts w:ascii="Times New Roman"/>
          <w:b w:val="false"/>
          <w:i w:val="false"/>
          <w:color w:val="000000"/>
          <w:sz w:val="28"/>
        </w:rPr>
        <w:t>.</w:t>
      </w:r>
    </w:p>
    <w:bookmarkEnd w:id="477"/>
    <w:bookmarkStart w:name="z510" w:id="478"/>
    <w:p>
      <w:pPr>
        <w:spacing w:after="0"/>
        <w:ind w:left="0"/>
        <w:jc w:val="both"/>
      </w:pPr>
      <w:r>
        <w:rPr>
          <w:rFonts w:ascii="Times New Roman"/>
          <w:b w:val="false"/>
          <w:i w:val="false"/>
          <w:color w:val="000000"/>
          <w:sz w:val="28"/>
        </w:rPr>
        <w:t>
      3) 4-бөлім:</w:t>
      </w:r>
    </w:p>
    <w:bookmarkEnd w:id="478"/>
    <w:bookmarkStart w:name="z511" w:id="479"/>
    <w:p>
      <w:pPr>
        <w:spacing w:after="0"/>
        <w:ind w:left="0"/>
        <w:jc w:val="both"/>
      </w:pPr>
      <w:r>
        <w:rPr>
          <w:rFonts w:ascii="Times New Roman"/>
          <w:b w:val="false"/>
          <w:i w:val="false"/>
          <w:color w:val="000000"/>
          <w:sz w:val="28"/>
        </w:rPr>
        <w:t>
      егер 1-баған толтырылған болса, онда барлық жолдар бойынша 6-баған толтырылады;</w:t>
      </w:r>
    </w:p>
    <w:bookmarkEnd w:id="479"/>
    <w:bookmarkStart w:name="z512" w:id="480"/>
    <w:p>
      <w:pPr>
        <w:spacing w:after="0"/>
        <w:ind w:left="0"/>
        <w:jc w:val="both"/>
      </w:pPr>
      <w:r>
        <w:rPr>
          <w:rFonts w:ascii="Times New Roman"/>
          <w:b w:val="false"/>
          <w:i w:val="false"/>
          <w:color w:val="000000"/>
          <w:sz w:val="28"/>
        </w:rPr>
        <w:t>
      егер 2-баған толтырылған болса, онда барлық жолдар бойынша 7-баған толтырылады;</w:t>
      </w:r>
    </w:p>
    <w:bookmarkEnd w:id="480"/>
    <w:bookmarkStart w:name="z513" w:id="481"/>
    <w:p>
      <w:pPr>
        <w:spacing w:after="0"/>
        <w:ind w:left="0"/>
        <w:jc w:val="both"/>
      </w:pPr>
      <w:r>
        <w:rPr>
          <w:rFonts w:ascii="Times New Roman"/>
          <w:b w:val="false"/>
          <w:i w:val="false"/>
          <w:color w:val="000000"/>
          <w:sz w:val="28"/>
        </w:rPr>
        <w:t>
      егер 3-баған толтырылған болса, онда барлық жолдар бойынша 8-баған толтырылады;</w:t>
      </w:r>
    </w:p>
    <w:bookmarkEnd w:id="481"/>
    <w:bookmarkStart w:name="z514" w:id="482"/>
    <w:p>
      <w:pPr>
        <w:spacing w:after="0"/>
        <w:ind w:left="0"/>
        <w:jc w:val="both"/>
      </w:pPr>
      <w:r>
        <w:rPr>
          <w:rFonts w:ascii="Times New Roman"/>
          <w:b w:val="false"/>
          <w:i w:val="false"/>
          <w:color w:val="000000"/>
          <w:sz w:val="28"/>
        </w:rPr>
        <w:t>
      егер 4-баған толтырылған болса, онда барлық жолдар бойынша 9-баған толтырылады;</w:t>
      </w:r>
    </w:p>
    <w:bookmarkEnd w:id="482"/>
    <w:bookmarkStart w:name="z515" w:id="483"/>
    <w:p>
      <w:pPr>
        <w:spacing w:after="0"/>
        <w:ind w:left="0"/>
        <w:jc w:val="both"/>
      </w:pPr>
      <w:r>
        <w:rPr>
          <w:rFonts w:ascii="Times New Roman"/>
          <w:b w:val="false"/>
          <w:i w:val="false"/>
          <w:color w:val="000000"/>
          <w:sz w:val="28"/>
        </w:rPr>
        <w:t>
      егер 5-баған толтырылған болса, онда барлық жолдар бойынша 10-баған толтырылады;</w:t>
      </w:r>
    </w:p>
    <w:bookmarkEnd w:id="483"/>
    <w:bookmarkStart w:name="z516" w:id="484"/>
    <w:p>
      <w:pPr>
        <w:spacing w:after="0"/>
        <w:ind w:left="0"/>
        <w:jc w:val="both"/>
      </w:pPr>
      <w:r>
        <w:rPr>
          <w:rFonts w:ascii="Times New Roman"/>
          <w:b w:val="false"/>
          <w:i w:val="false"/>
          <w:color w:val="000000"/>
          <w:sz w:val="28"/>
        </w:rPr>
        <w:t xml:space="preserve">
      1-баған = барлық жолдар бойынша 2–5-бағандардың </w:t>
      </w:r>
      <w:r>
        <w:rPr>
          <w:rFonts w:ascii="Times New Roman"/>
          <w:b w:val="false"/>
          <w:i w:val="false"/>
          <w:color w:val="000000"/>
          <w:sz w:val="28"/>
        </w:rPr>
        <w:t>S</w:t>
      </w:r>
      <w:r>
        <w:rPr>
          <w:rFonts w:ascii="Times New Roman"/>
          <w:b w:val="false"/>
          <w:i w:val="false"/>
          <w:color w:val="000000"/>
          <w:sz w:val="28"/>
        </w:rPr>
        <w:t>;</w:t>
      </w:r>
    </w:p>
    <w:bookmarkEnd w:id="484"/>
    <w:bookmarkStart w:name="z517" w:id="485"/>
    <w:p>
      <w:pPr>
        <w:spacing w:after="0"/>
        <w:ind w:left="0"/>
        <w:jc w:val="both"/>
      </w:pPr>
      <w:r>
        <w:rPr>
          <w:rFonts w:ascii="Times New Roman"/>
          <w:b w:val="false"/>
          <w:i w:val="false"/>
          <w:color w:val="000000"/>
          <w:sz w:val="28"/>
        </w:rPr>
        <w:t xml:space="preserve">
      6-баған = барлық жолдар бойынша 7–10-бағандардың </w:t>
      </w:r>
      <w:r>
        <w:rPr>
          <w:rFonts w:ascii="Times New Roman"/>
          <w:b w:val="false"/>
          <w:i w:val="false"/>
          <w:color w:val="000000"/>
          <w:sz w:val="28"/>
        </w:rPr>
        <w:t>S</w:t>
      </w:r>
      <w:r>
        <w:rPr>
          <w:rFonts w:ascii="Times New Roman"/>
          <w:b w:val="false"/>
          <w:i w:val="false"/>
          <w:color w:val="000000"/>
          <w:sz w:val="28"/>
        </w:rPr>
        <w:t>.</w:t>
      </w:r>
    </w:p>
    <w:bookmarkEnd w:id="485"/>
    <w:bookmarkStart w:name="z518" w:id="486"/>
    <w:p>
      <w:pPr>
        <w:spacing w:after="0"/>
        <w:ind w:left="0"/>
        <w:jc w:val="both"/>
      </w:pPr>
      <w:r>
        <w:rPr>
          <w:rFonts w:ascii="Times New Roman"/>
          <w:b w:val="false"/>
          <w:i w:val="false"/>
          <w:color w:val="000000"/>
          <w:sz w:val="28"/>
        </w:rPr>
        <w:t>
      4) 5-бөлім:</w:t>
      </w:r>
    </w:p>
    <w:bookmarkEnd w:id="486"/>
    <w:bookmarkStart w:name="z519" w:id="487"/>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толтырылады;</w:t>
      </w:r>
    </w:p>
    <w:bookmarkEnd w:id="487"/>
    <w:bookmarkStart w:name="z520" w:id="488"/>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толтырылады.</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2834"/>
        <w:gridCol w:w="9560"/>
        <w:gridCol w:w="94"/>
        <w:gridCol w:w="1"/>
        <w:gridCol w:w="94"/>
        <w:gridCol w:w="1227"/>
        <w:gridCol w:w="1227"/>
        <w:gridCol w:w="1"/>
        <w:gridCol w:w="6474"/>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34-қосымша</w:t>
            </w:r>
          </w:p>
          <w:p>
            <w:pPr>
              <w:spacing w:after="20"/>
              <w:ind w:left="20"/>
              <w:jc w:val="both"/>
            </w:pPr>
            <w:r>
              <w:rPr>
                <w:rFonts w:ascii="Times New Roman"/>
                <w:b w:val="false"/>
                <w:i w:val="false"/>
                <w:color w:val="000000"/>
                <w:sz w:val="20"/>
              </w:rPr>
              <w:t>
Приложение 34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2"/>
            <w:vMerge/>
            <w:tcBorders>
              <w:top w:val="nil"/>
            </w:tcBorders>
          </w:tcPr>
          <w:p/>
        </w:tc>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кооперативінің қызметі туралы</w:t>
            </w:r>
          </w:p>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2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9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шаруашылығы кооперативтері ұсынады</w:t>
            </w:r>
          </w:p>
          <w:p>
            <w:pPr>
              <w:spacing w:after="20"/>
              <w:ind w:left="20"/>
              <w:jc w:val="both"/>
            </w:pP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28 наурызға (қоса алғанда) дейін</w:t>
            </w:r>
          </w:p>
          <w:p>
            <w:pPr>
              <w:spacing w:after="20"/>
              <w:ind w:left="20"/>
              <w:jc w:val="both"/>
            </w:pPr>
            <w:r>
              <w:rPr>
                <w:rFonts w:ascii="Times New Roman"/>
                <w:b w:val="false"/>
                <w:i w:val="false"/>
                <w:color w:val="000000"/>
                <w:sz w:val="20"/>
              </w:rPr>
              <w:t>
Срок представления – до 28 марта (включительно) после отчетного периода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жүзеге асырылатын нақты жерді көрсетіңіз (облыс, қала, аудан) </w:t>
            </w:r>
          </w:p>
          <w:p>
            <w:pPr>
              <w:spacing w:after="20"/>
              <w:ind w:left="20"/>
              <w:jc w:val="both"/>
            </w:pPr>
            <w:r>
              <w:rPr>
                <w:rFonts w:ascii="Times New Roman"/>
                <w:b w:val="false"/>
                <w:i w:val="false"/>
                <w:color w:val="000000"/>
                <w:sz w:val="20"/>
              </w:rPr>
              <w:t>
Укажите фактическое место осуществления деятельности (область, город, район)</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0513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4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521" w:id="489"/>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кооперативі мүшелерінің саны туралы мәліметтерді көрсетіңіз</w:t>
      </w:r>
    </w:p>
    <w:bookmarkEnd w:id="489"/>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4973"/>
        <w:gridCol w:w="4973"/>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типтері</w:t>
            </w:r>
          </w:p>
          <w:p>
            <w:pPr>
              <w:spacing w:after="20"/>
              <w:ind w:left="20"/>
              <w:jc w:val="both"/>
            </w:pPr>
            <w:r>
              <w:rPr>
                <w:rFonts w:ascii="Times New Roman"/>
                <w:b w:val="false"/>
                <w:i w:val="false"/>
                <w:color w:val="000000"/>
                <w:sz w:val="20"/>
              </w:rPr>
              <w:t>
Типы членов сельскохозяйственного кооператива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саны, бірлікпен</w:t>
            </w:r>
          </w:p>
          <w:p>
            <w:pPr>
              <w:spacing w:after="20"/>
              <w:ind w:left="20"/>
              <w:jc w:val="both"/>
            </w:pPr>
            <w:r>
              <w:rPr>
                <w:rFonts w:ascii="Times New Roman"/>
                <w:b w:val="false"/>
                <w:i w:val="false"/>
                <w:color w:val="000000"/>
                <w:sz w:val="20"/>
              </w:rPr>
              <w:t>
Количество членов сельскохозяйственного кооператива, в единицах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мемлекеттік кәсіпорындар</w:t>
            </w:r>
          </w:p>
          <w:p>
            <w:pPr>
              <w:spacing w:after="20"/>
              <w:ind w:left="20"/>
              <w:jc w:val="both"/>
            </w:pPr>
            <w:r>
              <w:rPr>
                <w:rFonts w:ascii="Times New Roman"/>
                <w:b w:val="false"/>
                <w:i w:val="false"/>
                <w:color w:val="000000"/>
                <w:sz w:val="20"/>
              </w:rPr>
              <w:t>
государственные предприятия</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p>
          <w:p>
            <w:pPr>
              <w:spacing w:after="20"/>
              <w:ind w:left="20"/>
              <w:jc w:val="both"/>
            </w:pPr>
            <w:r>
              <w:rPr>
                <w:rFonts w:ascii="Times New Roman"/>
                <w:b w:val="false"/>
                <w:i w:val="false"/>
                <w:color w:val="000000"/>
                <w:sz w:val="20"/>
              </w:rPr>
              <w:t>
хозяйственные товарищества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p>
            <w:pPr>
              <w:spacing w:after="20"/>
              <w:ind w:left="20"/>
              <w:jc w:val="both"/>
            </w:pPr>
            <w:r>
              <w:rPr>
                <w:rFonts w:ascii="Times New Roman"/>
                <w:b w:val="false"/>
                <w:i w:val="false"/>
                <w:color w:val="000000"/>
                <w:sz w:val="20"/>
              </w:rPr>
              <w:t>
акционерные общества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ұйымдық-құқықтық нысандар </w:t>
            </w:r>
          </w:p>
          <w:p>
            <w:pPr>
              <w:spacing w:after="20"/>
              <w:ind w:left="20"/>
              <w:jc w:val="both"/>
            </w:pPr>
            <w:r>
              <w:rPr>
                <w:rFonts w:ascii="Times New Roman"/>
                <w:b w:val="false"/>
                <w:i w:val="false"/>
                <w:color w:val="000000"/>
                <w:sz w:val="20"/>
              </w:rPr>
              <w:t>
другие организационно-правовые формы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p>
            <w:pPr>
              <w:spacing w:after="20"/>
              <w:ind w:left="20"/>
              <w:jc w:val="both"/>
            </w:pPr>
            <w:r>
              <w:rPr>
                <w:rFonts w:ascii="Times New Roman"/>
                <w:b w:val="false"/>
                <w:i w:val="false"/>
                <w:color w:val="000000"/>
                <w:sz w:val="20"/>
              </w:rPr>
              <w:t>
Домашние хозяйства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2" w:id="490"/>
    <w:p>
      <w:pPr>
        <w:spacing w:after="0"/>
        <w:ind w:left="0"/>
        <w:jc w:val="both"/>
      </w:pPr>
      <w:r>
        <w:rPr>
          <w:rFonts w:ascii="Times New Roman"/>
          <w:b w:val="false"/>
          <w:i w:val="false"/>
          <w:color w:val="000000"/>
          <w:sz w:val="28"/>
        </w:rPr>
        <w:t xml:space="preserve">
      </w:t>
      </w:r>
      <w:r>
        <w:rPr>
          <w:rFonts w:ascii="Times New Roman"/>
          <w:b/>
          <w:i w:val="false"/>
          <w:color w:val="000000"/>
          <w:sz w:val="28"/>
        </w:rPr>
        <w:t>3. Ауыл шаруашылығы кооперативі қызметкерлерінің санын көрсетіңіз, адам</w:t>
      </w:r>
    </w:p>
    <w:bookmarkEnd w:id="490"/>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8526"/>
        <w:gridCol w:w="1888"/>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xml:space="preserve">
ауыл шаруашылығы кооперативі қызметкерлерінің тізімдік саны </w:t>
            </w:r>
          </w:p>
          <w:p>
            <w:pPr>
              <w:spacing w:after="20"/>
              <w:ind w:left="20"/>
              <w:jc w:val="both"/>
            </w:pPr>
            <w:r>
              <w:rPr>
                <w:rFonts w:ascii="Times New Roman"/>
                <w:b w:val="false"/>
                <w:i w:val="false"/>
                <w:color w:val="000000"/>
                <w:sz w:val="20"/>
              </w:rPr>
              <w:t>
списочная численность работников сельскохозяйственного кооператива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3" w:id="491"/>
    <w:p>
      <w:pPr>
        <w:spacing w:after="0"/>
        <w:ind w:left="0"/>
        <w:jc w:val="both"/>
      </w:pPr>
      <w:r>
        <w:rPr>
          <w:rFonts w:ascii="Times New Roman"/>
          <w:b w:val="false"/>
          <w:i w:val="false"/>
          <w:color w:val="000000"/>
          <w:sz w:val="28"/>
        </w:rPr>
        <w:t xml:space="preserve">
      </w:t>
      </w:r>
      <w:r>
        <w:rPr>
          <w:rFonts w:ascii="Times New Roman"/>
          <w:b/>
          <w:i w:val="false"/>
          <w:color w:val="000000"/>
          <w:sz w:val="28"/>
        </w:rPr>
        <w:t>4. Ауыл шаруашылығы кооперативінің өнім өндіруі туралы мәліметтерді көрсетіңіз</w:t>
      </w:r>
    </w:p>
    <w:bookmarkEnd w:id="491"/>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2489"/>
        <w:gridCol w:w="2016"/>
        <w:gridCol w:w="1704"/>
        <w:gridCol w:w="3602"/>
      </w:tblGrid>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вида продукции</w:t>
            </w:r>
            <w:r>
              <w:rPr>
                <w:rFonts w:ascii="Times New Roman"/>
                <w:b w:val="false"/>
                <w:i w:val="false"/>
                <w:color w:val="000000"/>
                <w:vertAlign w:val="superscript"/>
              </w:rPr>
              <w:t>1</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вида продукции</w:t>
            </w:r>
            <w:r>
              <w:rPr>
                <w:rFonts w:ascii="Times New Roman"/>
                <w:b w:val="false"/>
                <w:i w:val="false"/>
                <w:color w:val="000000"/>
                <w:vertAlign w:val="superscript"/>
              </w:rPr>
              <w:t>1</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492"/>
    <w:p>
      <w:pPr>
        <w:spacing w:after="0"/>
        <w:ind w:left="0"/>
        <w:jc w:val="both"/>
      </w:pPr>
      <w:r>
        <w:rPr>
          <w:rFonts w:ascii="Times New Roman"/>
          <w:b w:val="false"/>
          <w:i w:val="false"/>
          <w:color w:val="000000"/>
          <w:sz w:val="28"/>
        </w:rPr>
        <w:t>
      Ескертпе:</w:t>
      </w:r>
    </w:p>
    <w:bookmarkEnd w:id="49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 өнім түрінің атауын, кодын және өлшем бірлігін осы статистикалық нысанға "Өнім түрлерінің тізбесі" 1-қосымшасына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продукции", приведенные в приложении 1 к настоящей статистической форме</w:t>
      </w:r>
    </w:p>
    <w:bookmarkStart w:name="z525" w:id="493"/>
    <w:p>
      <w:pPr>
        <w:spacing w:after="0"/>
        <w:ind w:left="0"/>
        <w:jc w:val="both"/>
      </w:pPr>
      <w:r>
        <w:rPr>
          <w:rFonts w:ascii="Times New Roman"/>
          <w:b w:val="false"/>
          <w:i w:val="false"/>
          <w:color w:val="000000"/>
          <w:sz w:val="28"/>
        </w:rPr>
        <w:t xml:space="preserve">
      </w:t>
      </w:r>
      <w:r>
        <w:rPr>
          <w:rFonts w:ascii="Times New Roman"/>
          <w:b/>
          <w:i w:val="false"/>
          <w:color w:val="000000"/>
          <w:sz w:val="28"/>
        </w:rPr>
        <w:t>5. Ауыл шаруашылығы кооперативі көрсеткен қызметтер көлемі туралы мәліметтерді көрсетіңіз</w:t>
      </w:r>
    </w:p>
    <w:bookmarkEnd w:id="493"/>
    <w:p>
      <w:pPr>
        <w:spacing w:after="0"/>
        <w:ind w:left="0"/>
        <w:jc w:val="both"/>
      </w:pPr>
      <w:r>
        <w:rPr>
          <w:rFonts w:ascii="Times New Roman"/>
          <w:b w:val="false"/>
          <w:i w:val="false"/>
          <w:color w:val="000000"/>
          <w:sz w:val="28"/>
        </w:rPr>
        <w:t xml:space="preserve">
      Укажите сведения об объеме оказанных услуг сельскохозяйственным кооперативом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3826"/>
        <w:gridCol w:w="4648"/>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вида услуг</w:t>
            </w:r>
            <w:r>
              <w:rPr>
                <w:rFonts w:ascii="Times New Roman"/>
                <w:b w:val="false"/>
                <w:i w:val="false"/>
                <w:color w:val="000000"/>
                <w:vertAlign w:val="superscript"/>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вида услуг</w:t>
            </w:r>
            <w:r>
              <w:rPr>
                <w:rFonts w:ascii="Times New Roman"/>
                <w:b w:val="false"/>
                <w:i w:val="false"/>
                <w:color w:val="000000"/>
                <w:vertAlign w:val="superscript"/>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 w:id="49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9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 көрсетілетін қызмет түрінің атауы мен кодын осы статистикалық нысанға "Көрсетілетін қызмет түрлерінің тізбесі" 2-қосымшасына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 наименование и код вида услуг заполняется респондентом в соответствии с "Перечнем видов услуг" приведенные в приложении 2 к настоящей статистической форме</w:t>
      </w:r>
    </w:p>
    <w:bookmarkStart w:name="z527" w:id="495"/>
    <w:p>
      <w:pPr>
        <w:spacing w:after="0"/>
        <w:ind w:left="0"/>
        <w:jc w:val="both"/>
      </w:pPr>
      <w:r>
        <w:rPr>
          <w:rFonts w:ascii="Times New Roman"/>
          <w:b w:val="false"/>
          <w:i w:val="false"/>
          <w:color w:val="000000"/>
          <w:sz w:val="28"/>
        </w:rPr>
        <w:t xml:space="preserve">
      </w:t>
      </w:r>
      <w:r>
        <w:rPr>
          <w:rFonts w:ascii="Times New Roman"/>
          <w:b/>
          <w:i w:val="false"/>
          <w:color w:val="000000"/>
          <w:sz w:val="28"/>
        </w:rPr>
        <w:t>6. Ауыл шаруашылығы кооперативінің ауыл шаруашылығы өнімдерін дайындауы, сатып алуы және өткізуі туралы мәліметтерді көрсетіңіз</w:t>
      </w:r>
    </w:p>
    <w:bookmarkEnd w:id="495"/>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477"/>
        <w:gridCol w:w="1196"/>
        <w:gridCol w:w="1011"/>
        <w:gridCol w:w="2136"/>
        <w:gridCol w:w="1011"/>
        <w:gridCol w:w="2136"/>
        <w:gridCol w:w="1856"/>
      </w:tblGrid>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вида продукции</w:t>
            </w:r>
            <w:r>
              <w:rPr>
                <w:rFonts w:ascii="Times New Roman"/>
                <w:b w:val="false"/>
                <w:i w:val="false"/>
                <w:color w:val="000000"/>
                <w:vertAlign w:val="superscript"/>
              </w:rPr>
              <w:t>3</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вида продукции</w:t>
            </w:r>
            <w:r>
              <w:rPr>
                <w:rFonts w:ascii="Times New Roman"/>
                <w:b w:val="false"/>
                <w:i w:val="false"/>
                <w:color w:val="000000"/>
                <w:vertAlign w:val="superscript"/>
              </w:rPr>
              <w:t>3</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 w:id="49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9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 өнім түрінің атауын, кодын және өлшем бірлігін осы статистикалық нысанға "Ауыл шаруашылығы өнімдері түрлерінің тізбесі" 3-қосымшасына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сельскохозяйственной продукции" приведенные приложении 3 к настоящей статистической форме</w:t>
      </w:r>
    </w:p>
    <w:bookmarkStart w:name="z529" w:id="497"/>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кооперативіндегі ауыл шаруашылығы техникаларының нақты бары туралы ақпаратты көрсетіңіз, жыл соңына, дана</w:t>
      </w:r>
    </w:p>
    <w:bookmarkEnd w:id="497"/>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года,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6"/>
        <w:gridCol w:w="1994"/>
      </w:tblGrid>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p>
          <w:p>
            <w:pPr>
              <w:spacing w:after="20"/>
              <w:ind w:left="20"/>
              <w:jc w:val="both"/>
            </w:pPr>
            <w:r>
              <w:rPr>
                <w:rFonts w:ascii="Times New Roman"/>
                <w:b w:val="false"/>
                <w:i w:val="false"/>
                <w:color w:val="000000"/>
                <w:sz w:val="20"/>
              </w:rPr>
              <w:t>
Наименование сельскохозяйственной техники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 </w:t>
            </w:r>
          </w:p>
          <w:p>
            <w:pPr>
              <w:spacing w:after="20"/>
              <w:ind w:left="20"/>
              <w:jc w:val="both"/>
            </w:pPr>
            <w:r>
              <w:rPr>
                <w:rFonts w:ascii="Times New Roman"/>
                <w:b w:val="false"/>
                <w:i w:val="false"/>
                <w:color w:val="000000"/>
                <w:sz w:val="20"/>
              </w:rPr>
              <w:t>
Наличие</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p>
          <w:p>
            <w:pPr>
              <w:spacing w:after="20"/>
              <w:ind w:left="20"/>
              <w:jc w:val="both"/>
            </w:pPr>
            <w:r>
              <w:rPr>
                <w:rFonts w:ascii="Times New Roman"/>
                <w:b w:val="false"/>
                <w:i w:val="false"/>
                <w:color w:val="000000"/>
                <w:sz w:val="20"/>
              </w:rPr>
              <w:t>
Бороны пилообразные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тракторларына орнатуға арналған ұнтақ бүріккіштер мен шашқыштар</w:t>
            </w:r>
          </w:p>
          <w:p>
            <w:pPr>
              <w:spacing w:after="20"/>
              <w:ind w:left="20"/>
              <w:jc w:val="both"/>
            </w:pP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p>
          <w:p>
            <w:pPr>
              <w:spacing w:after="20"/>
              <w:ind w:left="20"/>
              <w:jc w:val="both"/>
            </w:pP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p>
          <w:p>
            <w:pPr>
              <w:spacing w:after="20"/>
              <w:ind w:left="20"/>
              <w:jc w:val="both"/>
            </w:pPr>
            <w:r>
              <w:rPr>
                <w:rFonts w:ascii="Times New Roman"/>
                <w:b w:val="false"/>
                <w:i w:val="false"/>
                <w:color w:val="000000"/>
                <w:sz w:val="20"/>
              </w:rPr>
              <w:t>
Грабли боковые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p>
          <w:p>
            <w:pPr>
              <w:spacing w:after="20"/>
              <w:ind w:left="20"/>
              <w:jc w:val="both"/>
            </w:pPr>
            <w:r>
              <w:rPr>
                <w:rFonts w:ascii="Times New Roman"/>
                <w:b w:val="false"/>
                <w:i w:val="false"/>
                <w:color w:val="000000"/>
                <w:sz w:val="20"/>
              </w:rPr>
              <w:t>
Бороны дисковые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p>
          <w:p>
            <w:pPr>
              <w:spacing w:after="20"/>
              <w:ind w:left="20"/>
              <w:jc w:val="both"/>
            </w:pPr>
            <w:r>
              <w:rPr>
                <w:rFonts w:ascii="Times New Roman"/>
                <w:b w:val="false"/>
                <w:i w:val="false"/>
                <w:color w:val="000000"/>
                <w:sz w:val="20"/>
              </w:rPr>
              <w:t>
Оборачиватели валков, сеноворошилки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p>
          <w:p>
            <w:pPr>
              <w:spacing w:after="20"/>
              <w:ind w:left="20"/>
              <w:jc w:val="both"/>
            </w:pPr>
            <w:r>
              <w:rPr>
                <w:rFonts w:ascii="Times New Roman"/>
                <w:b w:val="false"/>
                <w:i w:val="false"/>
                <w:color w:val="000000"/>
                <w:sz w:val="20"/>
              </w:rPr>
              <w:t>
Машины для приготовления кормов для животных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p>
          <w:p>
            <w:pPr>
              <w:spacing w:after="20"/>
              <w:ind w:left="20"/>
              <w:jc w:val="both"/>
            </w:pP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Автомобили грузовые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p>
          <w:p>
            <w:pPr>
              <w:spacing w:after="20"/>
              <w:ind w:left="20"/>
              <w:jc w:val="both"/>
            </w:pPr>
            <w:r>
              <w:rPr>
                <w:rFonts w:ascii="Times New Roman"/>
                <w:b w:val="false"/>
                <w:i w:val="false"/>
                <w:color w:val="000000"/>
                <w:sz w:val="20"/>
              </w:rPr>
              <w:t>
Машины для уборки льна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қазғыштар және картоп жинағыш машиналар</w:t>
            </w:r>
          </w:p>
          <w:p>
            <w:pPr>
              <w:spacing w:after="20"/>
              <w:ind w:left="20"/>
              <w:jc w:val="both"/>
            </w:pPr>
            <w:r>
              <w:rPr>
                <w:rFonts w:ascii="Times New Roman"/>
                <w:b w:val="false"/>
                <w:i w:val="false"/>
                <w:color w:val="000000"/>
                <w:sz w:val="20"/>
              </w:rPr>
              <w:t>
Картофелекопатели и машины картофелеуборочные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p>
          <w:p>
            <w:pPr>
              <w:spacing w:after="20"/>
              <w:ind w:left="20"/>
              <w:jc w:val="both"/>
            </w:pPr>
            <w:r>
              <w:rPr>
                <w:rFonts w:ascii="Times New Roman"/>
                <w:b w:val="false"/>
                <w:i w:val="false"/>
                <w:color w:val="000000"/>
                <w:sz w:val="20"/>
              </w:rPr>
              <w:t>
Жатки рядковые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p>
          <w:p>
            <w:pPr>
              <w:spacing w:after="20"/>
              <w:ind w:left="20"/>
              <w:jc w:val="both"/>
            </w:pPr>
            <w:r>
              <w:rPr>
                <w:rFonts w:ascii="Times New Roman"/>
                <w:b w:val="false"/>
                <w:i w:val="false"/>
                <w:color w:val="000000"/>
                <w:sz w:val="20"/>
              </w:rPr>
              <w:t>
Рыхлители и культиваторы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p>
          <w:p>
            <w:pPr>
              <w:spacing w:after="20"/>
              <w:ind w:left="20"/>
              <w:jc w:val="both"/>
            </w:pPr>
            <w:r>
              <w:rPr>
                <w:rFonts w:ascii="Times New Roman"/>
                <w:b w:val="false"/>
                <w:i w:val="false"/>
                <w:color w:val="000000"/>
                <w:sz w:val="20"/>
              </w:rPr>
              <w:t>
Машины свекловичные ботворезные и машины свеклоуборочные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p>
          <w:p>
            <w:pPr>
              <w:spacing w:after="20"/>
              <w:ind w:left="20"/>
              <w:jc w:val="both"/>
            </w:pPr>
            <w:r>
              <w:rPr>
                <w:rFonts w:ascii="Times New Roman"/>
                <w:b w:val="false"/>
                <w:i w:val="false"/>
                <w:color w:val="000000"/>
                <w:sz w:val="20"/>
              </w:rPr>
              <w:t>
Машины для уборки хлопка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p>
          <w:p>
            <w:pPr>
              <w:spacing w:after="20"/>
              <w:ind w:left="20"/>
              <w:jc w:val="both"/>
            </w:pPr>
            <w:r>
              <w:rPr>
                <w:rFonts w:ascii="Times New Roman"/>
                <w:b w:val="false"/>
                <w:i w:val="false"/>
                <w:color w:val="000000"/>
                <w:sz w:val="20"/>
              </w:rPr>
              <w:t>
Разбрасыватели удобрений минеральных или химических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p>
          <w:p>
            <w:pPr>
              <w:spacing w:after="20"/>
              <w:ind w:left="20"/>
              <w:jc w:val="both"/>
            </w:pPr>
            <w:r>
              <w:rPr>
                <w:rFonts w:ascii="Times New Roman"/>
                <w:b w:val="false"/>
                <w:i w:val="false"/>
                <w:color w:val="000000"/>
                <w:sz w:val="20"/>
              </w:rPr>
              <w:t>
Разбрасыватели удобрений органических (навозоразбрасыватели)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p>
          <w:p>
            <w:pPr>
              <w:spacing w:after="20"/>
              <w:ind w:left="20"/>
              <w:jc w:val="both"/>
            </w:pPr>
            <w:r>
              <w:rPr>
                <w:rFonts w:ascii="Times New Roman"/>
                <w:b w:val="false"/>
                <w:i w:val="false"/>
                <w:color w:val="000000"/>
                <w:sz w:val="20"/>
              </w:rPr>
              <w:t>
Бороны, пропалыватели и мотыги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p>
          <w:p>
            <w:pPr>
              <w:spacing w:after="20"/>
              <w:ind w:left="20"/>
              <w:jc w:val="both"/>
            </w:pPr>
            <w:r>
              <w:rPr>
                <w:rFonts w:ascii="Times New Roman"/>
                <w:b w:val="false"/>
                <w:i w:val="false"/>
                <w:color w:val="000000"/>
                <w:sz w:val="20"/>
              </w:rPr>
              <w:t>
Ротоваторы (культиваторы механизированные с фрезами почвенными)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p>
          <w:p>
            <w:pPr>
              <w:spacing w:after="20"/>
              <w:ind w:left="20"/>
              <w:jc w:val="both"/>
            </w:pPr>
            <w:r>
              <w:rPr>
                <w:rFonts w:ascii="Times New Roman"/>
                <w:b w:val="false"/>
                <w:i w:val="false"/>
                <w:color w:val="000000"/>
                <w:sz w:val="20"/>
              </w:rPr>
              <w:t>
Пресс-подборщики для соломы или сена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Сауу машиналары </w:t>
            </w:r>
          </w:p>
          <w:p>
            <w:pPr>
              <w:spacing w:after="20"/>
              <w:ind w:left="20"/>
              <w:jc w:val="both"/>
            </w:pPr>
            <w:r>
              <w:rPr>
                <w:rFonts w:ascii="Times New Roman"/>
                <w:b w:val="false"/>
                <w:i w:val="false"/>
                <w:color w:val="000000"/>
                <w:sz w:val="20"/>
              </w:rPr>
              <w:t>
Машины доильные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p>
            <w:pPr>
              <w:spacing w:after="20"/>
              <w:ind w:left="20"/>
              <w:jc w:val="both"/>
            </w:pPr>
            <w:r>
              <w:rPr>
                <w:rFonts w:ascii="Times New Roman"/>
                <w:b w:val="false"/>
                <w:i w:val="false"/>
                <w:color w:val="000000"/>
                <w:sz w:val="20"/>
              </w:rPr>
              <w:t>
Сеялки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p>
            <w:pPr>
              <w:spacing w:after="20"/>
              <w:ind w:left="20"/>
              <w:jc w:val="both"/>
            </w:pPr>
            <w:r>
              <w:rPr>
                <w:rFonts w:ascii="Times New Roman"/>
                <w:b w:val="false"/>
                <w:i w:val="false"/>
                <w:color w:val="000000"/>
                <w:sz w:val="20"/>
              </w:rPr>
              <w:t>
Плуги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құралдар</w:t>
            </w:r>
          </w:p>
          <w:p>
            <w:pPr>
              <w:spacing w:after="20"/>
              <w:ind w:left="20"/>
              <w:jc w:val="both"/>
            </w:pPr>
            <w:r>
              <w:rPr>
                <w:rFonts w:ascii="Times New Roman"/>
                <w:b w:val="false"/>
                <w:i w:val="false"/>
                <w:color w:val="000000"/>
                <w:sz w:val="20"/>
              </w:rPr>
              <w:t>
Приспособления для полива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p>
          <w:p>
            <w:pPr>
              <w:spacing w:after="20"/>
              <w:ind w:left="20"/>
              <w:jc w:val="both"/>
            </w:pP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p>
          <w:p>
            <w:pPr>
              <w:spacing w:after="20"/>
              <w:ind w:left="20"/>
              <w:jc w:val="both"/>
            </w:pPr>
            <w:r>
              <w:rPr>
                <w:rFonts w:ascii="Times New Roman"/>
                <w:b w:val="false"/>
                <w:i w:val="false"/>
                <w:color w:val="000000"/>
                <w:sz w:val="20"/>
              </w:rPr>
              <w:t>
Машины по уборке корнеплодов и клубнеплодов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p>
          <w:p>
            <w:pPr>
              <w:spacing w:after="20"/>
              <w:ind w:left="20"/>
              <w:jc w:val="both"/>
            </w:pPr>
            <w:r>
              <w:rPr>
                <w:rFonts w:ascii="Times New Roman"/>
                <w:b w:val="false"/>
                <w:i w:val="false"/>
                <w:color w:val="000000"/>
                <w:sz w:val="20"/>
              </w:rPr>
              <w:t>
Прицепы тракторные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p>
          <w:p>
            <w:pPr>
              <w:spacing w:after="20"/>
              <w:ind w:left="20"/>
              <w:jc w:val="both"/>
            </w:pP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 w:id="498"/>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(қажеттiсiн қоршаңыз)</w:t>
      </w:r>
    </w:p>
    <w:bookmarkEnd w:id="498"/>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 Адрес (респондента) 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 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 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531" w:id="49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9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кооперативінің қызметі туралы" </w:t>
            </w:r>
            <w:r>
              <w:br/>
            </w:r>
            <w:r>
              <w:rPr>
                <w:rFonts w:ascii="Times New Roman"/>
                <w:b w:val="false"/>
                <w:i w:val="false"/>
                <w:color w:val="000000"/>
                <w:sz w:val="20"/>
              </w:rPr>
              <w:t xml:space="preserve">(индексі 1-СПК, кезеңділігі </w:t>
            </w:r>
            <w:r>
              <w:br/>
            </w:r>
            <w:r>
              <w:rPr>
                <w:rFonts w:ascii="Times New Roman"/>
                <w:b w:val="false"/>
                <w:i w:val="false"/>
                <w:color w:val="000000"/>
                <w:sz w:val="20"/>
              </w:rPr>
              <w:t>жылдық) статистикалық нысанға</w:t>
            </w:r>
            <w:r>
              <w:br/>
            </w:r>
            <w:r>
              <w:rPr>
                <w:rFonts w:ascii="Times New Roman"/>
                <w:b w:val="false"/>
                <w:i w:val="false"/>
                <w:color w:val="000000"/>
                <w:sz w:val="20"/>
              </w:rPr>
              <w:t>1-қосымша</w:t>
            </w:r>
          </w:p>
        </w:tc>
      </w:tr>
    </w:tbl>
    <w:bookmarkStart w:name="z533" w:id="500"/>
    <w:p>
      <w:pPr>
        <w:spacing w:after="0"/>
        <w:ind w:left="0"/>
        <w:jc w:val="left"/>
      </w:pPr>
      <w:r>
        <w:rPr>
          <w:rFonts w:ascii="Times New Roman"/>
          <w:b/>
          <w:i w:val="false"/>
          <w:color w:val="000000"/>
        </w:rPr>
        <w:t xml:space="preserve"> Ауыл шаруашылығы өнімдері түрлерінің тізбесі</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7151"/>
        <w:gridCol w:w="968"/>
      </w:tblGrid>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кооперативінің қызметі туралы" </w:t>
            </w:r>
            <w:r>
              <w:br/>
            </w:r>
            <w:r>
              <w:rPr>
                <w:rFonts w:ascii="Times New Roman"/>
                <w:b w:val="false"/>
                <w:i w:val="false"/>
                <w:color w:val="000000"/>
                <w:sz w:val="20"/>
              </w:rPr>
              <w:t xml:space="preserve">(индексі 1-СПК, кезеңділігі </w:t>
            </w:r>
            <w:r>
              <w:br/>
            </w:r>
            <w:r>
              <w:rPr>
                <w:rFonts w:ascii="Times New Roman"/>
                <w:b w:val="false"/>
                <w:i w:val="false"/>
                <w:color w:val="000000"/>
                <w:sz w:val="20"/>
              </w:rPr>
              <w:t>жылдық) статистикалық нысанға</w:t>
            </w:r>
            <w:r>
              <w:br/>
            </w:r>
            <w:r>
              <w:rPr>
                <w:rFonts w:ascii="Times New Roman"/>
                <w:b w:val="false"/>
                <w:i w:val="false"/>
                <w:color w:val="000000"/>
                <w:sz w:val="20"/>
              </w:rPr>
              <w:t>2-қосымша</w:t>
            </w:r>
          </w:p>
        </w:tc>
      </w:tr>
    </w:tbl>
    <w:bookmarkStart w:name="z535" w:id="501"/>
    <w:p>
      <w:pPr>
        <w:spacing w:after="0"/>
        <w:ind w:left="0"/>
        <w:jc w:val="left"/>
      </w:pPr>
      <w:r>
        <w:rPr>
          <w:rFonts w:ascii="Times New Roman"/>
          <w:b/>
          <w:i w:val="false"/>
          <w:color w:val="000000"/>
        </w:rPr>
        <w:t xml:space="preserve"> Ауыл шаруашылығы өнімдері түрлерінің тізбесі</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8796"/>
      </w:tblGrid>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коды</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көрсетілетін қызметтер; еттен және құс етінен жасалған өнімдерді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көрсетілетін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көрсетілетін қызметтер (тазалау қызметтерін қосқанда); қайта өңделген және консервіленген картопты өңдеу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көрсетілетін қызметтер (тазалау қызметтерін қоса алғанда); қайта өңделген және консервіленген көкөністерді, саңырауқұлақтар мен жеміс-жидектерді өңдеу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көрсетілетін қызметтер (тракторлардан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көрсетілетін қызметтері</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кооперативінің қызметі туралы" </w:t>
            </w:r>
            <w:r>
              <w:br/>
            </w:r>
            <w:r>
              <w:rPr>
                <w:rFonts w:ascii="Times New Roman"/>
                <w:b w:val="false"/>
                <w:i w:val="false"/>
                <w:color w:val="000000"/>
                <w:sz w:val="20"/>
              </w:rPr>
              <w:t xml:space="preserve">(индексі 1-СПК, кезеңділігі </w:t>
            </w:r>
            <w:r>
              <w:br/>
            </w:r>
            <w:r>
              <w:rPr>
                <w:rFonts w:ascii="Times New Roman"/>
                <w:b w:val="false"/>
                <w:i w:val="false"/>
                <w:color w:val="000000"/>
                <w:sz w:val="20"/>
              </w:rPr>
              <w:t>жылдық) статистикалық нысанға</w:t>
            </w:r>
            <w:r>
              <w:br/>
            </w:r>
            <w:r>
              <w:rPr>
                <w:rFonts w:ascii="Times New Roman"/>
                <w:b w:val="false"/>
                <w:i w:val="false"/>
                <w:color w:val="000000"/>
                <w:sz w:val="20"/>
              </w:rPr>
              <w:t>3-қосымша</w:t>
            </w:r>
          </w:p>
        </w:tc>
      </w:tr>
    </w:tbl>
    <w:bookmarkStart w:name="z537" w:id="502"/>
    <w:p>
      <w:pPr>
        <w:spacing w:after="0"/>
        <w:ind w:left="0"/>
        <w:jc w:val="left"/>
      </w:pPr>
      <w:r>
        <w:rPr>
          <w:rFonts w:ascii="Times New Roman"/>
          <w:b/>
          <w:i w:val="false"/>
          <w:color w:val="000000"/>
        </w:rPr>
        <w:t xml:space="preserve"> Ауыл шаруашылығы өнімдері түрлерінің тізбесі</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7164"/>
        <w:gridCol w:w="735"/>
      </w:tblGrid>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35-қосымша</w:t>
            </w:r>
          </w:p>
        </w:tc>
      </w:tr>
    </w:tbl>
    <w:bookmarkStart w:name="z539" w:id="503"/>
    <w:p>
      <w:pPr>
        <w:spacing w:after="0"/>
        <w:ind w:left="0"/>
        <w:jc w:val="left"/>
      </w:pPr>
      <w:r>
        <w:rPr>
          <w:rFonts w:ascii="Times New Roman"/>
          <w:b/>
          <w:i w:val="false"/>
          <w:color w:val="000000"/>
        </w:rPr>
        <w:t xml:space="preserve">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w:t>
      </w:r>
    </w:p>
    <w:bookmarkEnd w:id="503"/>
    <w:bookmarkStart w:name="z540" w:id="504"/>
    <w:p>
      <w:pPr>
        <w:spacing w:after="0"/>
        <w:ind w:left="0"/>
        <w:jc w:val="both"/>
      </w:pPr>
      <w:r>
        <w:rPr>
          <w:rFonts w:ascii="Times New Roman"/>
          <w:b w:val="false"/>
          <w:i w:val="false"/>
          <w:color w:val="000000"/>
          <w:sz w:val="28"/>
        </w:rPr>
        <w:t xml:space="preserve">
      1. Осы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"Ауыл шаруашылығы кооперативінің қызметі туралы" (индексі 1-СПК,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04"/>
    <w:bookmarkStart w:name="z541" w:id="505"/>
    <w:p>
      <w:pPr>
        <w:spacing w:after="0"/>
        <w:ind w:left="0"/>
        <w:jc w:val="both"/>
      </w:pPr>
      <w:r>
        <w:rPr>
          <w:rFonts w:ascii="Times New Roman"/>
          <w:b w:val="false"/>
          <w:i w:val="false"/>
          <w:color w:val="000000"/>
          <w:sz w:val="28"/>
        </w:rPr>
        <w:t>
      2.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статистикалық нысандарда ұсынылады, яғни деректер қызметті жүзеге асыру орны бойынша көрсетіледі.</w:t>
      </w:r>
    </w:p>
    <w:bookmarkEnd w:id="505"/>
    <w:bookmarkStart w:name="z542" w:id="506"/>
    <w:p>
      <w:pPr>
        <w:spacing w:after="0"/>
        <w:ind w:left="0"/>
        <w:jc w:val="both"/>
      </w:pPr>
      <w:r>
        <w:rPr>
          <w:rFonts w:ascii="Times New Roman"/>
          <w:b w:val="false"/>
          <w:i w:val="false"/>
          <w:color w:val="000000"/>
          <w:sz w:val="28"/>
        </w:rPr>
        <w:t>
      3. 1-бөлімде тіркелген жеріне қарамастан ауыл шаруашылығы кооперативінің қызметі жүзеге асырылатын нақты жері (облыс, қала, аудан) көрсетіледі.</w:t>
      </w:r>
    </w:p>
    <w:bookmarkEnd w:id="506"/>
    <w:bookmarkStart w:name="z543" w:id="507"/>
    <w:p>
      <w:pPr>
        <w:spacing w:after="0"/>
        <w:ind w:left="0"/>
        <w:jc w:val="both"/>
      </w:pPr>
      <w:r>
        <w:rPr>
          <w:rFonts w:ascii="Times New Roman"/>
          <w:b w:val="false"/>
          <w:i w:val="false"/>
          <w:color w:val="000000"/>
          <w:sz w:val="28"/>
        </w:rPr>
        <w:t>
      4. 2-бөлімде ауыл шаруашылығы кооперативінің мүшелері туралы ақпарат көрсетіледі. 1-бағанда типтері және ұйымдық-құқықтық нысан бойынша мүшелер саны көрсетіледі.</w:t>
      </w:r>
    </w:p>
    <w:bookmarkEnd w:id="507"/>
    <w:bookmarkStart w:name="z544" w:id="508"/>
    <w:p>
      <w:pPr>
        <w:spacing w:after="0"/>
        <w:ind w:left="0"/>
        <w:jc w:val="both"/>
      </w:pPr>
      <w:r>
        <w:rPr>
          <w:rFonts w:ascii="Times New Roman"/>
          <w:b w:val="false"/>
          <w:i w:val="false"/>
          <w:color w:val="000000"/>
          <w:sz w:val="28"/>
        </w:rPr>
        <w:t>
      5. 3-бөлімде ауыл шаруашылығы кооперативі қызметкерлерінің саны көрсетіледі.</w:t>
      </w:r>
    </w:p>
    <w:bookmarkEnd w:id="508"/>
    <w:bookmarkStart w:name="z545" w:id="509"/>
    <w:p>
      <w:pPr>
        <w:spacing w:after="0"/>
        <w:ind w:left="0"/>
        <w:jc w:val="both"/>
      </w:pPr>
      <w:r>
        <w:rPr>
          <w:rFonts w:ascii="Times New Roman"/>
          <w:b w:val="false"/>
          <w:i w:val="false"/>
          <w:color w:val="000000"/>
          <w:sz w:val="28"/>
        </w:rPr>
        <w:t xml:space="preserve">
      2-жолда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тізімдерінде болған барлық қызметкерлер, сондай-ақ қоғамдық негіздерде жұмыс істейтін адамдар ескеріледі. </w:t>
      </w:r>
    </w:p>
    <w:bookmarkEnd w:id="509"/>
    <w:bookmarkStart w:name="z546" w:id="510"/>
    <w:p>
      <w:pPr>
        <w:spacing w:after="0"/>
        <w:ind w:left="0"/>
        <w:jc w:val="both"/>
      </w:pPr>
      <w:r>
        <w:rPr>
          <w:rFonts w:ascii="Times New Roman"/>
          <w:b w:val="false"/>
          <w:i w:val="false"/>
          <w:color w:val="000000"/>
          <w:sz w:val="28"/>
        </w:rPr>
        <w:t xml:space="preserve">
      3-жолда жұмысты негізгі жұмысынан бос уақытта жұмысты орындайтын қызметкерлер саны көрсетіледі. </w:t>
      </w:r>
    </w:p>
    <w:bookmarkEnd w:id="510"/>
    <w:bookmarkStart w:name="z547" w:id="511"/>
    <w:p>
      <w:pPr>
        <w:spacing w:after="0"/>
        <w:ind w:left="0"/>
        <w:jc w:val="both"/>
      </w:pPr>
      <w:r>
        <w:rPr>
          <w:rFonts w:ascii="Times New Roman"/>
          <w:b w:val="false"/>
          <w:i w:val="false"/>
          <w:color w:val="000000"/>
          <w:sz w:val="28"/>
        </w:rPr>
        <w:t>
      4-жолда жұмысты азаматтық-құқықтық сипаттағы шарттар бойынша орындайтын адамдар саны көрсетіледі, оларға ұйымның ішкі еңбек тәртібіне бағынбай жүзеге асырылатын белгіленген нақты жұмыс көлемін (біржолғы, арнаулы шаруашылық) орындау уақытына ғана шарт бойынша қабылданған адамдар жатады.</w:t>
      </w:r>
    </w:p>
    <w:bookmarkEnd w:id="511"/>
    <w:bookmarkStart w:name="z548" w:id="512"/>
    <w:p>
      <w:pPr>
        <w:spacing w:after="0"/>
        <w:ind w:left="0"/>
        <w:jc w:val="both"/>
      </w:pPr>
      <w:r>
        <w:rPr>
          <w:rFonts w:ascii="Times New Roman"/>
          <w:b w:val="false"/>
          <w:i w:val="false"/>
          <w:color w:val="000000"/>
          <w:sz w:val="28"/>
        </w:rPr>
        <w:t>
      6. 4-бөлімде ауыл шаруашылығы кооперативінің балансында тұратын ауыл шаруашылығы малдарынан алынған ауыл шаруашылығы кооперативі тікелей өндірген, сондай-ақ ауыл шаруашылығы кооперативіне жататын өндірістік қуаттарда өндірілген өнім өндіру туралы мәліметтер көрсетіледі. Өнім түрі статистикалық нысанға 1-қосымшаға сәйкес толтырылады.</w:t>
      </w:r>
    </w:p>
    <w:bookmarkEnd w:id="512"/>
    <w:bookmarkStart w:name="z549" w:id="513"/>
    <w:p>
      <w:pPr>
        <w:spacing w:after="0"/>
        <w:ind w:left="0"/>
        <w:jc w:val="both"/>
      </w:pPr>
      <w:r>
        <w:rPr>
          <w:rFonts w:ascii="Times New Roman"/>
          <w:b w:val="false"/>
          <w:i w:val="false"/>
          <w:color w:val="000000"/>
          <w:sz w:val="28"/>
        </w:rPr>
        <w:t>
      1-бағанда заттай мәнде (союға арналған мал мен құс сойыс салмағында көрсетіледі), 2-бағанда құндық мәнде өнім өндіру туралы мәліметтер мың теңгемен көрсетіледі.</w:t>
      </w:r>
    </w:p>
    <w:bookmarkEnd w:id="513"/>
    <w:bookmarkStart w:name="z550" w:id="514"/>
    <w:p>
      <w:pPr>
        <w:spacing w:after="0"/>
        <w:ind w:left="0"/>
        <w:jc w:val="both"/>
      </w:pPr>
      <w:r>
        <w:rPr>
          <w:rFonts w:ascii="Times New Roman"/>
          <w:b w:val="false"/>
          <w:i w:val="false"/>
          <w:color w:val="000000"/>
          <w:sz w:val="28"/>
        </w:rPr>
        <w:t>
      7. 5-бөлімде статистикалық нысанға 2-қосымшаға сәйкес түрлері бойынша ауыл шаруашылығы кооперативі көрсеткен қызметтер көлемі туралы деректер көрсетіледі.</w:t>
      </w:r>
    </w:p>
    <w:bookmarkEnd w:id="514"/>
    <w:bookmarkStart w:name="z551" w:id="515"/>
    <w:p>
      <w:pPr>
        <w:spacing w:after="0"/>
        <w:ind w:left="0"/>
        <w:jc w:val="both"/>
      </w:pPr>
      <w:r>
        <w:rPr>
          <w:rFonts w:ascii="Times New Roman"/>
          <w:b w:val="false"/>
          <w:i w:val="false"/>
          <w:color w:val="000000"/>
          <w:sz w:val="28"/>
        </w:rPr>
        <w:t>
      8. 6-бөлімде статистикалық нысанға 3-қосымшаға сәйкес түрлері бойынша ауыл шаруашылығы кооперативінің ауыл шаруашылығы өнімдерін дайындауы, сатып алуы және өткізуі туралы деректер көрсетіледі. Ауыл шаруашылығы өнімдерін сатып алу және өткізу туралы мәліметтер</w:t>
      </w:r>
    </w:p>
    <w:bookmarkEnd w:id="515"/>
    <w:bookmarkStart w:name="z552" w:id="516"/>
    <w:p>
      <w:pPr>
        <w:spacing w:after="0"/>
        <w:ind w:left="0"/>
        <w:jc w:val="both"/>
      </w:pPr>
      <w:r>
        <w:rPr>
          <w:rFonts w:ascii="Times New Roman"/>
          <w:b w:val="false"/>
          <w:i w:val="false"/>
          <w:color w:val="000000"/>
          <w:sz w:val="28"/>
        </w:rPr>
        <w:t xml:space="preserve">
      1 және 3-бағандарда заттай мәнде (союға арналған мал мен құс сойыс салмағында көрсетіледі), 2 және 4-бағандарда құндық мәнде мың теңгемен көрсетіледі. </w:t>
      </w:r>
    </w:p>
    <w:bookmarkEnd w:id="516"/>
    <w:bookmarkStart w:name="z553" w:id="517"/>
    <w:p>
      <w:pPr>
        <w:spacing w:after="0"/>
        <w:ind w:left="0"/>
        <w:jc w:val="both"/>
      </w:pPr>
      <w:r>
        <w:rPr>
          <w:rFonts w:ascii="Times New Roman"/>
          <w:b w:val="false"/>
          <w:i w:val="false"/>
          <w:color w:val="000000"/>
          <w:sz w:val="28"/>
        </w:rPr>
        <w:t>
      5-бағанда заттай мәнде ауыл шаруашылығы өнімдерін дайындау (кооператив мүшелерінен ауыл шаруашылығы өнімдерін қабылдау, оны қайта өңдеу кәсіпорындарына беру үшін жинақтау және сақтау) туралы мәліметтер келтіріледі.</w:t>
      </w:r>
    </w:p>
    <w:bookmarkEnd w:id="517"/>
    <w:bookmarkStart w:name="z554" w:id="518"/>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шығыстарды есепке алумен көрсетіледі.</w:t>
      </w:r>
    </w:p>
    <w:bookmarkEnd w:id="518"/>
    <w:bookmarkStart w:name="z555" w:id="519"/>
    <w:p>
      <w:pPr>
        <w:spacing w:after="0"/>
        <w:ind w:left="0"/>
        <w:jc w:val="both"/>
      </w:pPr>
      <w:r>
        <w:rPr>
          <w:rFonts w:ascii="Times New Roman"/>
          <w:b w:val="false"/>
          <w:i w:val="false"/>
          <w:color w:val="000000"/>
          <w:sz w:val="28"/>
        </w:rPr>
        <w:t>
      9. 7-бөлімде жыл соңына ауыл шаруашылығы кооперативінің балансындағы ауыл шаруашылығы техникаларының нақты бары туралы деректер көрсетіледі.</w:t>
      </w:r>
    </w:p>
    <w:bookmarkEnd w:id="519"/>
    <w:bookmarkStart w:name="z556" w:id="520"/>
    <w:p>
      <w:pPr>
        <w:spacing w:after="0"/>
        <w:ind w:left="0"/>
        <w:jc w:val="both"/>
      </w:pPr>
      <w:r>
        <w:rPr>
          <w:rFonts w:ascii="Times New Roman"/>
          <w:b w:val="false"/>
          <w:i w:val="false"/>
          <w:color w:val="000000"/>
          <w:sz w:val="28"/>
        </w:rPr>
        <w:t>
      10.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520"/>
    <w:bookmarkStart w:name="z557" w:id="521"/>
    <w:p>
      <w:pPr>
        <w:spacing w:after="0"/>
        <w:ind w:left="0"/>
        <w:jc w:val="both"/>
      </w:pPr>
      <w:r>
        <w:rPr>
          <w:rFonts w:ascii="Times New Roman"/>
          <w:b w:val="false"/>
          <w:i w:val="false"/>
          <w:color w:val="000000"/>
          <w:sz w:val="28"/>
        </w:rPr>
        <w:t>
      11. Арифметикалық-логикалық бақылау:</w:t>
      </w:r>
    </w:p>
    <w:bookmarkEnd w:id="521"/>
    <w:bookmarkStart w:name="z558" w:id="522"/>
    <w:p>
      <w:pPr>
        <w:spacing w:after="0"/>
        <w:ind w:left="0"/>
        <w:jc w:val="both"/>
      </w:pPr>
      <w:r>
        <w:rPr>
          <w:rFonts w:ascii="Times New Roman"/>
          <w:b w:val="false"/>
          <w:i w:val="false"/>
          <w:color w:val="000000"/>
          <w:sz w:val="28"/>
        </w:rPr>
        <w:t>
      1) 2-бөлім:</w:t>
      </w:r>
    </w:p>
    <w:bookmarkEnd w:id="522"/>
    <w:bookmarkStart w:name="z559" w:id="523"/>
    <w:p>
      <w:pPr>
        <w:spacing w:after="0"/>
        <w:ind w:left="0"/>
        <w:jc w:val="both"/>
      </w:pPr>
      <w:r>
        <w:rPr>
          <w:rFonts w:ascii="Times New Roman"/>
          <w:b w:val="false"/>
          <w:i w:val="false"/>
          <w:color w:val="000000"/>
          <w:sz w:val="28"/>
        </w:rPr>
        <w:t xml:space="preserve">
      1-баған бойынша 1-жол = 1-баған бойынша 2, 3, 4, 5-жолдардың </w:t>
      </w:r>
      <w:r>
        <w:rPr>
          <w:rFonts w:ascii="Times New Roman"/>
          <w:b w:val="false"/>
          <w:i w:val="false"/>
          <w:color w:val="000000"/>
          <w:sz w:val="28"/>
        </w:rPr>
        <w:t>S</w:t>
      </w:r>
      <w:r>
        <w:rPr>
          <w:rFonts w:ascii="Times New Roman"/>
          <w:b w:val="false"/>
          <w:i w:val="false"/>
          <w:color w:val="000000"/>
          <w:sz w:val="28"/>
        </w:rPr>
        <w:t>;</w:t>
      </w:r>
    </w:p>
    <w:bookmarkEnd w:id="523"/>
    <w:bookmarkStart w:name="z560" w:id="524"/>
    <w:p>
      <w:pPr>
        <w:spacing w:after="0"/>
        <w:ind w:left="0"/>
        <w:jc w:val="both"/>
      </w:pPr>
      <w:r>
        <w:rPr>
          <w:rFonts w:ascii="Times New Roman"/>
          <w:b w:val="false"/>
          <w:i w:val="false"/>
          <w:color w:val="000000"/>
          <w:sz w:val="28"/>
        </w:rPr>
        <w:t>
      2) 3-бөлім:</w:t>
      </w:r>
    </w:p>
    <w:bookmarkEnd w:id="524"/>
    <w:bookmarkStart w:name="z561" w:id="525"/>
    <w:p>
      <w:pPr>
        <w:spacing w:after="0"/>
        <w:ind w:left="0"/>
        <w:jc w:val="both"/>
      </w:pPr>
      <w:r>
        <w:rPr>
          <w:rFonts w:ascii="Times New Roman"/>
          <w:b w:val="false"/>
          <w:i w:val="false"/>
          <w:color w:val="000000"/>
          <w:sz w:val="28"/>
        </w:rPr>
        <w:t xml:space="preserve">
      1-баған бойынша 1-жол = 1-баған бойынша 2, 3-жолдардың </w:t>
      </w:r>
      <w:r>
        <w:rPr>
          <w:rFonts w:ascii="Times New Roman"/>
          <w:b w:val="false"/>
          <w:i w:val="false"/>
          <w:color w:val="000000"/>
          <w:sz w:val="28"/>
        </w:rPr>
        <w:t>S</w:t>
      </w:r>
      <w:r>
        <w:rPr>
          <w:rFonts w:ascii="Times New Roman"/>
          <w:b w:val="false"/>
          <w:i w:val="false"/>
          <w:color w:val="000000"/>
          <w:sz w:val="28"/>
        </w:rPr>
        <w:t>;</w:t>
      </w:r>
    </w:p>
    <w:bookmarkEnd w:id="525"/>
    <w:bookmarkStart w:name="z562" w:id="526"/>
    <w:p>
      <w:pPr>
        <w:spacing w:after="0"/>
        <w:ind w:left="0"/>
        <w:jc w:val="both"/>
      </w:pPr>
      <w:r>
        <w:rPr>
          <w:rFonts w:ascii="Times New Roman"/>
          <w:b w:val="false"/>
          <w:i w:val="false"/>
          <w:color w:val="000000"/>
          <w:sz w:val="28"/>
        </w:rPr>
        <w:t>
      3 бөлімнің 1-бағаны және/немесе 4 бағаны ≠ 0;</w:t>
      </w:r>
    </w:p>
    <w:bookmarkEnd w:id="526"/>
    <w:bookmarkStart w:name="z563" w:id="527"/>
    <w:p>
      <w:pPr>
        <w:spacing w:after="0"/>
        <w:ind w:left="0"/>
        <w:jc w:val="both"/>
      </w:pPr>
      <w:r>
        <w:rPr>
          <w:rFonts w:ascii="Times New Roman"/>
          <w:b w:val="false"/>
          <w:i w:val="false"/>
          <w:color w:val="000000"/>
          <w:sz w:val="28"/>
        </w:rPr>
        <w:t>
      3) 4-бөлім:</w:t>
      </w:r>
    </w:p>
    <w:bookmarkEnd w:id="527"/>
    <w:bookmarkStart w:name="z564" w:id="528"/>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bookmarkEnd w:id="528"/>
    <w:bookmarkStart w:name="z565" w:id="529"/>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bookmarkEnd w:id="529"/>
    <w:bookmarkStart w:name="z566" w:id="530"/>
    <w:p>
      <w:pPr>
        <w:spacing w:after="0"/>
        <w:ind w:left="0"/>
        <w:jc w:val="both"/>
      </w:pPr>
      <w:r>
        <w:rPr>
          <w:rFonts w:ascii="Times New Roman"/>
          <w:b w:val="false"/>
          <w:i w:val="false"/>
          <w:color w:val="000000"/>
          <w:sz w:val="28"/>
        </w:rPr>
        <w:t>
      4) 6-бөлім:</w:t>
      </w:r>
    </w:p>
    <w:bookmarkEnd w:id="530"/>
    <w:bookmarkStart w:name="z567" w:id="531"/>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bookmarkEnd w:id="531"/>
    <w:bookmarkStart w:name="z568" w:id="532"/>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bookmarkEnd w:id="532"/>
    <w:bookmarkStart w:name="z569" w:id="533"/>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bookmarkEnd w:id="533"/>
    <w:bookmarkStart w:name="z570" w:id="534"/>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bookmarkEnd w:id="5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12394"/>
        <w:gridCol w:w="94"/>
        <w:gridCol w:w="6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36-қосымша</w:t>
            </w:r>
          </w:p>
          <w:p>
            <w:pPr>
              <w:spacing w:after="20"/>
              <w:ind w:left="20"/>
              <w:jc w:val="both"/>
            </w:pPr>
            <w:r>
              <w:rPr>
                <w:rFonts w:ascii="Times New Roman"/>
                <w:b w:val="false"/>
                <w:i w:val="false"/>
                <w:color w:val="000000"/>
                <w:sz w:val="20"/>
              </w:rPr>
              <w:t xml:space="preserve">
Приложение 36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bl>
    <w:bookmarkStart w:name="z571" w:id="535"/>
    <w:p>
      <w:pPr>
        <w:spacing w:after="0"/>
        <w:ind w:left="0"/>
        <w:jc w:val="left"/>
      </w:pPr>
      <w:r>
        <w:rPr>
          <w:rFonts w:ascii="Times New Roman"/>
          <w:b/>
          <w:i w:val="false"/>
          <w:color w:val="000000"/>
        </w:rPr>
        <w:t xml:space="preserve"> Астықтың қолда бары туралы О наличии зерна</w:t>
      </w:r>
    </w:p>
    <w:bookmarkEnd w:id="535"/>
    <w:tbl>
      <w:tblPr>
        <w:tblW w:w="0" w:type="auto"/>
        <w:tblCellSpacing w:w="0" w:type="auto"/>
        <w:tblBorders>
          <w:top w:val="none"/>
          <w:left w:val="none"/>
          <w:bottom w:val="none"/>
          <w:right w:val="none"/>
          <w:insideH w:val="none"/>
          <w:insideV w:val="none"/>
        </w:tblBorders>
      </w:tblPr>
      <w:tblGrid>
        <w:gridCol w:w="117"/>
        <w:gridCol w:w="704"/>
        <w:gridCol w:w="117"/>
        <w:gridCol w:w="100"/>
        <w:gridCol w:w="101"/>
        <w:gridCol w:w="1798"/>
        <w:gridCol w:w="117"/>
        <w:gridCol w:w="3079"/>
        <w:gridCol w:w="1"/>
        <w:gridCol w:w="6166"/>
      </w:tblGrid>
      <w:tr>
        <w:trPr>
          <w:trHeight w:val="30" w:hRule="atLeast"/>
        </w:trPr>
        <w:tc>
          <w:tcPr>
            <w:tcW w:w="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p>
            <w:pPr>
              <w:spacing w:after="20"/>
              <w:ind w:left="20"/>
              <w:jc w:val="both"/>
            </w:pPr>
            <w:r>
              <w:rPr>
                <w:rFonts w:ascii="Times New Roman"/>
                <w:b w:val="false"/>
                <w:i w:val="false"/>
                <w:color w:val="000000"/>
                <w:sz w:val="20"/>
              </w:rPr>
              <w:t>
2-сх (зерно)</w:t>
            </w:r>
          </w:p>
        </w:tc>
        <w:tc>
          <w:tcPr>
            <w:tcW w:w="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9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850900" cy="609600"/>
                          </a:xfrm>
                          <a:prstGeom prst="rect">
                            <a:avLst/>
                          </a:prstGeom>
                        </pic:spPr>
                      </pic:pic>
                    </a:graphicData>
                  </a:graphic>
                </wp:inline>
              </w:drawing>
            </w:r>
          </w:p>
          <w:p>
            <w:pPr>
              <w:spacing w:after="20"/>
              <w:ind w:left="20"/>
              <w:jc w:val="both"/>
            </w:pPr>
          </w:p>
          <w:p>
            <w:pPr>
              <w:spacing w:after="20"/>
              <w:ind w:left="20"/>
              <w:jc w:val="both"/>
            </w:pPr>
          </w:p>
        </w:tc>
        <w:tc>
          <w:tcPr>
            <w:tcW w:w="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30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3 қаңтардан басқа есепті кезеңнен кейінгі айдың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 кроме 3 января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Дәнді немесе бұршақты дақылдар нақты сақталатын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на которой фактически хранятся зерновые или бобовые культуры</w:t>
            </w:r>
          </w:p>
        </w:tc>
        <w:tc>
          <w:tcPr>
            <w:tcW w:w="61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572" w:id="536"/>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кезеңнің соңына дәнді немесе бұршақты дақылдың жаңа түсімнен алынғаны және қолда бары туралы ақпаратты центнермен (өңдеуден кейінгі салмақта) көрсетіңіз</w:t>
      </w:r>
    </w:p>
    <w:bookmarkEnd w:id="536"/>
    <w:p>
      <w:pPr>
        <w:spacing w:after="0"/>
        <w:ind w:left="0"/>
        <w:jc w:val="both"/>
      </w:pPr>
      <w:r>
        <w:rPr>
          <w:rFonts w:ascii="Times New Roman"/>
          <w:b w:val="false"/>
          <w:i w:val="false"/>
          <w:color w:val="000000"/>
          <w:sz w:val="28"/>
        </w:rPr>
        <w:t>
      Укажите информацию о получении с нового урожая и наличии зерновой или бобовой культуры на конец отчетного периода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5255"/>
        <w:gridCol w:w="946"/>
        <w:gridCol w:w="946"/>
        <w:gridCol w:w="740"/>
        <w:gridCol w:w="740"/>
        <w:gridCol w:w="741"/>
      </w:tblGrid>
      <w:tr>
        <w:trPr>
          <w:trHeight w:val="30" w:hRule="atLeast"/>
        </w:trPr>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 Алын ғаны</w:t>
            </w:r>
          </w:p>
          <w:p>
            <w:pPr>
              <w:spacing w:after="20"/>
              <w:ind w:left="20"/>
              <w:jc w:val="both"/>
            </w:pPr>
            <w:r>
              <w:rPr>
                <w:rFonts w:ascii="Times New Roman"/>
                <w:b w:val="false"/>
                <w:i w:val="false"/>
                <w:color w:val="000000"/>
                <w:sz w:val="20"/>
              </w:rPr>
              <w:t>
Получено с нового урожая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түліктік</w:t>
            </w:r>
          </w:p>
          <w:p>
            <w:pPr>
              <w:spacing w:after="20"/>
              <w:ind w:left="20"/>
              <w:jc w:val="both"/>
            </w:pPr>
            <w:r>
              <w:rPr>
                <w:rFonts w:ascii="Times New Roman"/>
                <w:b w:val="false"/>
                <w:i w:val="false"/>
                <w:color w:val="000000"/>
                <w:sz w:val="20"/>
              </w:rPr>
              <w:t>
продовольственные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w:t>
            </w:r>
          </w:p>
          <w:p>
            <w:pPr>
              <w:spacing w:after="20"/>
              <w:ind w:left="20"/>
              <w:jc w:val="both"/>
            </w:pPr>
            <w:r>
              <w:rPr>
                <w:rFonts w:ascii="Times New Roman"/>
                <w:b w:val="false"/>
                <w:i w:val="false"/>
                <w:color w:val="000000"/>
                <w:sz w:val="20"/>
              </w:rPr>
              <w:t>
Пшеница</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(маис) </w:t>
            </w:r>
          </w:p>
          <w:p>
            <w:pPr>
              <w:spacing w:after="20"/>
              <w:ind w:left="20"/>
              <w:jc w:val="both"/>
            </w:pPr>
            <w:r>
              <w:rPr>
                <w:rFonts w:ascii="Times New Roman"/>
                <w:b w:val="false"/>
                <w:i w:val="false"/>
                <w:color w:val="000000"/>
                <w:sz w:val="20"/>
              </w:rPr>
              <w:t>
Кукуруза (маис)</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w:t>
            </w:r>
          </w:p>
          <w:p>
            <w:pPr>
              <w:spacing w:after="20"/>
              <w:ind w:left="20"/>
              <w:jc w:val="both"/>
            </w:pPr>
            <w:r>
              <w:rPr>
                <w:rFonts w:ascii="Times New Roman"/>
                <w:b w:val="false"/>
                <w:i w:val="false"/>
                <w:color w:val="000000"/>
                <w:sz w:val="20"/>
              </w:rPr>
              <w:t>
Ячмень</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w:t>
            </w:r>
          </w:p>
          <w:p>
            <w:pPr>
              <w:spacing w:after="20"/>
              <w:ind w:left="20"/>
              <w:jc w:val="both"/>
            </w:pPr>
            <w:r>
              <w:rPr>
                <w:rFonts w:ascii="Times New Roman"/>
                <w:b w:val="false"/>
                <w:i w:val="false"/>
                <w:color w:val="000000"/>
                <w:sz w:val="20"/>
              </w:rPr>
              <w:t>
Рожь</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p>
            <w:pPr>
              <w:spacing w:after="20"/>
              <w:ind w:left="20"/>
              <w:jc w:val="both"/>
            </w:pPr>
            <w:r>
              <w:rPr>
                <w:rFonts w:ascii="Times New Roman"/>
                <w:b w:val="false"/>
                <w:i w:val="false"/>
                <w:color w:val="000000"/>
                <w:sz w:val="20"/>
              </w:rPr>
              <w:t>
Овес</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01. 11. 33. 000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жүгері </w:t>
            </w:r>
          </w:p>
          <w:p>
            <w:pPr>
              <w:spacing w:after="20"/>
              <w:ind w:left="20"/>
              <w:jc w:val="both"/>
            </w:pPr>
            <w:r>
              <w:rPr>
                <w:rFonts w:ascii="Times New Roman"/>
                <w:b w:val="false"/>
                <w:i w:val="false"/>
                <w:color w:val="000000"/>
                <w:sz w:val="20"/>
              </w:rPr>
              <w:t>
Сорго (джугара)</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01. 11. 41. 000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Просо</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w:t>
            </w:r>
          </w:p>
          <w:p>
            <w:pPr>
              <w:spacing w:after="20"/>
              <w:ind w:left="20"/>
              <w:jc w:val="both"/>
            </w:pPr>
            <w:r>
              <w:rPr>
                <w:rFonts w:ascii="Times New Roman"/>
                <w:b w:val="false"/>
                <w:i w:val="false"/>
                <w:color w:val="000000"/>
                <w:sz w:val="20"/>
              </w:rPr>
              <w:t>
Гречиха</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p>
            <w:pPr>
              <w:spacing w:after="20"/>
              <w:ind w:left="20"/>
              <w:jc w:val="both"/>
            </w:pPr>
            <w:r>
              <w:rPr>
                <w:rFonts w:ascii="Times New Roman"/>
                <w:b w:val="false"/>
                <w:i w:val="false"/>
                <w:color w:val="000000"/>
                <w:sz w:val="20"/>
              </w:rPr>
              <w:t>
Тритикале (пшенично-ржаной гибрид)</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Масақтылар қоспасы </w:t>
            </w:r>
          </w:p>
          <w:p>
            <w:pPr>
              <w:spacing w:after="20"/>
              <w:ind w:left="20"/>
              <w:jc w:val="both"/>
            </w:pPr>
            <w:r>
              <w:rPr>
                <w:rFonts w:ascii="Times New Roman"/>
                <w:b w:val="false"/>
                <w:i w:val="false"/>
                <w:color w:val="000000"/>
                <w:sz w:val="20"/>
              </w:rPr>
              <w:t>
Смесь колосовых</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w:t>
            </w:r>
          </w:p>
          <w:p>
            <w:pPr>
              <w:spacing w:after="20"/>
              <w:ind w:left="20"/>
              <w:jc w:val="both"/>
            </w:pPr>
            <w:r>
              <w:rPr>
                <w:rFonts w:ascii="Times New Roman"/>
                <w:b w:val="false"/>
                <w:i w:val="false"/>
                <w:color w:val="000000"/>
                <w:sz w:val="20"/>
              </w:rPr>
              <w:t>
Культуры зерновые прочие, не включенные в другие группировки</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01. 11. 49. 900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p>
            <w:pPr>
              <w:spacing w:after="20"/>
              <w:ind w:left="20"/>
              <w:jc w:val="both"/>
            </w:pPr>
            <w:r>
              <w:rPr>
                <w:rFonts w:ascii="Times New Roman"/>
                <w:b w:val="false"/>
                <w:i w:val="false"/>
                <w:color w:val="000000"/>
                <w:sz w:val="20"/>
              </w:rPr>
              <w:t>
Овощи бобовые зеленые (свежие)</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w:t>
            </w:r>
          </w:p>
          <w:p>
            <w:pPr>
              <w:spacing w:after="20"/>
              <w:ind w:left="20"/>
              <w:jc w:val="both"/>
            </w:pPr>
            <w:r>
              <w:rPr>
                <w:rFonts w:ascii="Times New Roman"/>
                <w:b w:val="false"/>
                <w:i w:val="false"/>
                <w:color w:val="000000"/>
                <w:sz w:val="20"/>
              </w:rPr>
              <w:t>
Фасоль зеленая (свежая)</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01. 11. 61. 000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w:t>
            </w:r>
          </w:p>
          <w:p>
            <w:pPr>
              <w:spacing w:after="20"/>
              <w:ind w:left="20"/>
              <w:jc w:val="both"/>
            </w:pPr>
            <w:r>
              <w:rPr>
                <w:rFonts w:ascii="Times New Roman"/>
                <w:b w:val="false"/>
                <w:i w:val="false"/>
                <w:color w:val="000000"/>
                <w:sz w:val="20"/>
              </w:rPr>
              <w:t>
Горох зеленый (свежий)</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бұршақтар (жаңа піскен)</w:t>
            </w:r>
          </w:p>
          <w:p>
            <w:pPr>
              <w:spacing w:after="20"/>
              <w:ind w:left="20"/>
              <w:jc w:val="both"/>
            </w:pPr>
            <w:r>
              <w:rPr>
                <w:rFonts w:ascii="Times New Roman"/>
                <w:b w:val="false"/>
                <w:i w:val="false"/>
                <w:color w:val="000000"/>
                <w:sz w:val="20"/>
              </w:rPr>
              <w:t>
Бобы зеленые (свежие)</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(жаңа піскен)</w:t>
            </w:r>
          </w:p>
          <w:p>
            <w:pPr>
              <w:spacing w:after="20"/>
              <w:ind w:left="20"/>
              <w:jc w:val="both"/>
            </w:pPr>
            <w:r>
              <w:rPr>
                <w:rFonts w:ascii="Times New Roman"/>
                <w:b w:val="false"/>
                <w:i w:val="false"/>
                <w:color w:val="000000"/>
                <w:sz w:val="20"/>
              </w:rPr>
              <w:t>
Чечевица (свежая)</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жасыл бұршақты (жаңа піскен) көкөністер</w:t>
            </w:r>
          </w:p>
          <w:p>
            <w:pPr>
              <w:spacing w:after="20"/>
              <w:ind w:left="20"/>
              <w:jc w:val="both"/>
            </w:pPr>
            <w:r>
              <w:rPr>
                <w:rFonts w:ascii="Times New Roman"/>
                <w:b w:val="false"/>
                <w:i w:val="false"/>
                <w:color w:val="000000"/>
                <w:sz w:val="20"/>
              </w:rPr>
              <w:t>
Овощи бобовые зеленые (свежие) прочие, не включенные в другие группировки</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01. 11. 69. 900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w:t>
            </w:r>
          </w:p>
          <w:p>
            <w:pPr>
              <w:spacing w:after="20"/>
              <w:ind w:left="20"/>
              <w:jc w:val="both"/>
            </w:pPr>
            <w:r>
              <w:rPr>
                <w:rFonts w:ascii="Times New Roman"/>
                <w:b w:val="false"/>
                <w:i w:val="false"/>
                <w:color w:val="000000"/>
                <w:sz w:val="20"/>
              </w:rPr>
              <w:t>
Фасоль сушеная</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азықты бұршақтар</w:t>
            </w:r>
          </w:p>
          <w:p>
            <w:pPr>
              <w:spacing w:after="20"/>
              <w:ind w:left="20"/>
              <w:jc w:val="both"/>
            </w:pPr>
            <w:r>
              <w:rPr>
                <w:rFonts w:ascii="Times New Roman"/>
                <w:b w:val="false"/>
                <w:i w:val="false"/>
                <w:color w:val="000000"/>
                <w:sz w:val="20"/>
              </w:rPr>
              <w:t>
Бобы кормовые, сушеные</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w:t>
            </w:r>
          </w:p>
          <w:p>
            <w:pPr>
              <w:spacing w:after="20"/>
              <w:ind w:left="20"/>
              <w:jc w:val="both"/>
            </w:pPr>
            <w:r>
              <w:rPr>
                <w:rFonts w:ascii="Times New Roman"/>
                <w:b w:val="false"/>
                <w:i w:val="false"/>
                <w:color w:val="000000"/>
                <w:sz w:val="20"/>
              </w:rPr>
              <w:t>
Нут (турецкий горох), сушеный</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w:t>
            </w:r>
          </w:p>
          <w:p>
            <w:pPr>
              <w:spacing w:after="20"/>
              <w:ind w:left="20"/>
              <w:jc w:val="both"/>
            </w:pPr>
            <w:r>
              <w:rPr>
                <w:rFonts w:ascii="Times New Roman"/>
                <w:b w:val="false"/>
                <w:i w:val="false"/>
                <w:color w:val="000000"/>
                <w:sz w:val="20"/>
              </w:rPr>
              <w:t>
Чечевица, сушеная</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w:t>
            </w:r>
          </w:p>
          <w:p>
            <w:pPr>
              <w:spacing w:after="20"/>
              <w:ind w:left="20"/>
              <w:jc w:val="both"/>
            </w:pPr>
            <w:r>
              <w:rPr>
                <w:rFonts w:ascii="Times New Roman"/>
                <w:b w:val="false"/>
                <w:i w:val="false"/>
                <w:color w:val="000000"/>
                <w:sz w:val="20"/>
              </w:rPr>
              <w:t>
Горох сушеный</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кептірілген бұршақты көкөністер</w:t>
            </w:r>
          </w:p>
          <w:p>
            <w:pPr>
              <w:spacing w:after="20"/>
              <w:ind w:left="20"/>
              <w:jc w:val="both"/>
            </w:pPr>
            <w:r>
              <w:rPr>
                <w:rFonts w:ascii="Times New Roman"/>
                <w:b w:val="false"/>
                <w:i w:val="false"/>
                <w:color w:val="000000"/>
                <w:sz w:val="20"/>
              </w:rPr>
              <w:t>
Овощи бобовые сушеные, не включенные в другие группировки</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p>
            <w:pPr>
              <w:spacing w:after="20"/>
              <w:ind w:left="20"/>
              <w:jc w:val="both"/>
            </w:pPr>
            <w:r>
              <w:rPr>
                <w:rFonts w:ascii="Times New Roman"/>
                <w:b w:val="false"/>
                <w:i w:val="false"/>
                <w:color w:val="000000"/>
                <w:sz w:val="20"/>
              </w:rPr>
              <w:t>
Рис, необрушенный</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01. 12. 10. 000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3" w:id="537"/>
    <w:p>
      <w:pPr>
        <w:spacing w:after="0"/>
        <w:ind w:left="0"/>
        <w:jc w:val="both"/>
      </w:pPr>
      <w:r>
        <w:rPr>
          <w:rFonts w:ascii="Times New Roman"/>
          <w:b w:val="false"/>
          <w:i w:val="false"/>
          <w:color w:val="000000"/>
          <w:sz w:val="28"/>
        </w:rPr>
        <w:t>
      Ескертпе:</w:t>
      </w:r>
    </w:p>
    <w:bookmarkEnd w:id="53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Start w:name="z574" w:id="538"/>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538"/>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575" w:id="53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3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37-қосымша</w:t>
            </w:r>
          </w:p>
        </w:tc>
      </w:tr>
    </w:tbl>
    <w:bookmarkStart w:name="z577" w:id="540"/>
    <w:p>
      <w:pPr>
        <w:spacing w:after="0"/>
        <w:ind w:left="0"/>
        <w:jc w:val="left"/>
      </w:pPr>
      <w:r>
        <w:rPr>
          <w:rFonts w:ascii="Times New Roman"/>
          <w:b/>
          <w:i w:val="false"/>
          <w:color w:val="000000"/>
        </w:rPr>
        <w:t xml:space="preserve">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w:t>
      </w:r>
    </w:p>
    <w:bookmarkEnd w:id="540"/>
    <w:bookmarkStart w:name="z578" w:id="541"/>
    <w:p>
      <w:pPr>
        <w:spacing w:after="0"/>
        <w:ind w:left="0"/>
        <w:jc w:val="both"/>
      </w:pPr>
      <w:r>
        <w:rPr>
          <w:rFonts w:ascii="Times New Roman"/>
          <w:b w:val="false"/>
          <w:i w:val="false"/>
          <w:color w:val="000000"/>
          <w:sz w:val="28"/>
        </w:rPr>
        <w:t xml:space="preserve">
      1. Осы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туралы" (индексі 2-сх (астық), кезеңділігі айлық) жалпымемлекеттік статистикалық байқаудың статистикалық нысанын (бұдан әрі – статистикалық нысан) толтыруды нақтылайды.</w:t>
      </w:r>
    </w:p>
    <w:bookmarkEnd w:id="541"/>
    <w:bookmarkStart w:name="z579" w:id="542"/>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және "Астық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542"/>
    <w:bookmarkStart w:name="z580" w:id="543"/>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bookmarkEnd w:id="543"/>
    <w:bookmarkStart w:name="z581" w:id="544"/>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bookmarkEnd w:id="544"/>
    <w:bookmarkStart w:name="z582" w:id="545"/>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bookmarkEnd w:id="545"/>
    <w:bookmarkStart w:name="z583" w:id="546"/>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bookmarkEnd w:id="546"/>
    <w:bookmarkStart w:name="z584" w:id="547"/>
    <w:p>
      <w:pPr>
        <w:spacing w:after="0"/>
        <w:ind w:left="0"/>
        <w:jc w:val="both"/>
      </w:pPr>
      <w:r>
        <w:rPr>
          <w:rFonts w:ascii="Times New Roman"/>
          <w:b w:val="false"/>
          <w:i w:val="false"/>
          <w:color w:val="000000"/>
          <w:sz w:val="28"/>
        </w:rPr>
        <w:t>
      5) жемшөптік астық – жануарлар мен құс азығына арналған астық;</w:t>
      </w:r>
    </w:p>
    <w:bookmarkEnd w:id="547"/>
    <w:bookmarkStart w:name="z585" w:id="548"/>
    <w:p>
      <w:pPr>
        <w:spacing w:after="0"/>
        <w:ind w:left="0"/>
        <w:jc w:val="both"/>
      </w:pPr>
      <w:r>
        <w:rPr>
          <w:rFonts w:ascii="Times New Roman"/>
          <w:b w:val="false"/>
          <w:i w:val="false"/>
          <w:color w:val="000000"/>
          <w:sz w:val="28"/>
        </w:rPr>
        <w:t>
      6) өңдеуден кейінгі салмақ (есепке алынатын салмақ) – тазартқаннан және кептіргеннен кейінгі алынған өнім, яғни ылғалдылық және ластану дәрежесін шегергендегі нақты салмағы;</w:t>
      </w:r>
    </w:p>
    <w:bookmarkEnd w:id="548"/>
    <w:bookmarkStart w:name="z586" w:id="549"/>
    <w:p>
      <w:pPr>
        <w:spacing w:after="0"/>
        <w:ind w:left="0"/>
        <w:jc w:val="both"/>
      </w:pPr>
      <w:r>
        <w:rPr>
          <w:rFonts w:ascii="Times New Roman"/>
          <w:b w:val="false"/>
          <w:i w:val="false"/>
          <w:color w:val="000000"/>
          <w:sz w:val="28"/>
        </w:rPr>
        <w:t>
      7) тұқымдық астық (тұқым) – себу мақсаттарына пайдаланылатын, әрі сұрыптылық және себу сапаларына қарай бөлінетін астық.</w:t>
      </w:r>
    </w:p>
    <w:bookmarkEnd w:id="549"/>
    <w:bookmarkStart w:name="z587" w:id="550"/>
    <w:p>
      <w:pPr>
        <w:spacing w:after="0"/>
        <w:ind w:left="0"/>
        <w:jc w:val="both"/>
      </w:pPr>
      <w:r>
        <w:rPr>
          <w:rFonts w:ascii="Times New Roman"/>
          <w:b w:val="false"/>
          <w:i w:val="false"/>
          <w:color w:val="000000"/>
          <w:sz w:val="28"/>
        </w:rPr>
        <w:t>
      3. Статистикалық нысанды өзінің тұрған жері бойынша статистика органдарына заңды тұлға құрылымдық және оқшауланған бөлімшесі, егер ол заңды тұлға статистикалық нысанды ұсыну бойынша уәкілеттіктері берілген жағдайда ұсынады.</w:t>
      </w:r>
    </w:p>
    <w:bookmarkEnd w:id="550"/>
    <w:bookmarkStart w:name="z588" w:id="551"/>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респонденттері өз есептерінде осы астықтың қолда барын көрсетпейді, астықты өз сақтауында жатқан элеватор көрсетеді.</w:t>
      </w:r>
    </w:p>
    <w:bookmarkEnd w:id="551"/>
    <w:bookmarkStart w:name="z589" w:id="552"/>
    <w:p>
      <w:pPr>
        <w:spacing w:after="0"/>
        <w:ind w:left="0"/>
        <w:jc w:val="both"/>
      </w:pPr>
      <w:r>
        <w:rPr>
          <w:rFonts w:ascii="Times New Roman"/>
          <w:b w:val="false"/>
          <w:i w:val="false"/>
          <w:color w:val="000000"/>
          <w:sz w:val="28"/>
        </w:rPr>
        <w:t>
      Егер дақылдар түрлі аумақтарда сақталса, әр аумаққа да жеке статистикалық нысанды толтырылады. Дәнді немесе бұршақты дақылдар сақталатын аумақтың кодын аумақтық статистика органының қызметкері Әкімшілік-аумақтық объектілер жіктеуішіне (ӘАОЖ) сәйкес көрсетеді.</w:t>
      </w:r>
    </w:p>
    <w:bookmarkEnd w:id="552"/>
    <w:bookmarkStart w:name="z590" w:id="553"/>
    <w:p>
      <w:pPr>
        <w:spacing w:after="0"/>
        <w:ind w:left="0"/>
        <w:jc w:val="both"/>
      </w:pPr>
      <w:r>
        <w:rPr>
          <w:rFonts w:ascii="Times New Roman"/>
          <w:b w:val="false"/>
          <w:i w:val="false"/>
          <w:color w:val="000000"/>
          <w:sz w:val="28"/>
        </w:rPr>
        <w:t>
      Есепті айдың соңында респондентте сақтауда жатқан және респондент есепті айда жаңа түсімнен алған азық-түліктік, тұқымдық және жемшөптік астық (өңдеуден кейінгі салмақ бойынша) есепке алуға жатады.</w:t>
      </w:r>
    </w:p>
    <w:bookmarkEnd w:id="553"/>
    <w:bookmarkStart w:name="z591" w:id="554"/>
    <w:p>
      <w:pPr>
        <w:spacing w:after="0"/>
        <w:ind w:left="0"/>
        <w:jc w:val="both"/>
      </w:pPr>
      <w:r>
        <w:rPr>
          <w:rFonts w:ascii="Times New Roman"/>
          <w:b w:val="false"/>
          <w:i w:val="false"/>
          <w:color w:val="000000"/>
          <w:sz w:val="28"/>
        </w:rPr>
        <w:t>
      Статистикалық нысаны жылдың әр айына қаңтардан қарашаға дейін қоса құрастырылады. Желтоқсанға статистикалық нысан құрастырылмайды.</w:t>
      </w:r>
    </w:p>
    <w:bookmarkEnd w:id="554"/>
    <w:bookmarkStart w:name="z592" w:id="555"/>
    <w:p>
      <w:pPr>
        <w:spacing w:after="0"/>
        <w:ind w:left="0"/>
        <w:jc w:val="both"/>
      </w:pPr>
      <w:r>
        <w:rPr>
          <w:rFonts w:ascii="Times New Roman"/>
          <w:b w:val="false"/>
          <w:i w:val="false"/>
          <w:color w:val="000000"/>
          <w:sz w:val="28"/>
        </w:rPr>
        <w:t>
      4. 2-бөлімнің 1-бағаны тек қана нақты астықты жинау бойынша толтырылады. Осы бағанды толтыру кезінде егер ауыл шаруашылық өндірушісі (бұдан әрі – ауылшарөндірушісі) астықты өз қоймаларында сақтауға қалдырса, онда бағанда шаруашылық тогында өңдеуден кейін белгіленген салмақ көрсетілетіні ескеріледі. Егер ауылшарөндірушісі егінді элеваторға шығарса (егіс алқабынан тікелей немесе токтағы бастапқы өңдеуден кейін), онда көрсетілген бағанда астықтың элеваторда белгіленген салмағы көрсетіледі.</w:t>
      </w:r>
    </w:p>
    <w:bookmarkEnd w:id="555"/>
    <w:bookmarkStart w:name="z593" w:id="556"/>
    <w:p>
      <w:pPr>
        <w:spacing w:after="0"/>
        <w:ind w:left="0"/>
        <w:jc w:val="both"/>
      </w:pPr>
      <w:r>
        <w:rPr>
          <w:rFonts w:ascii="Times New Roman"/>
          <w:b w:val="false"/>
          <w:i w:val="false"/>
          <w:color w:val="000000"/>
          <w:sz w:val="28"/>
        </w:rPr>
        <w:t>
      5. 2-бөлімнің 2-бағанында тікелей респондентте есепті айдың соңына сақтауда болған (өзінің және жалға алған қоймаларда), 3-бағаннан 5-бағандарға дейін оны пайдалану түріне сәйкес астықтың қолда бары туралы деректерді көрсетумен астық мөлшері көрсетіледі. Көрсетілген бағандарда элеваторға немесе астық қабылдау пункттеріне берілген астық ескерілмейді.</w:t>
      </w:r>
    </w:p>
    <w:bookmarkEnd w:id="556"/>
    <w:bookmarkStart w:name="z594" w:id="557"/>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алынады:</w:t>
      </w:r>
    </w:p>
    <w:bookmarkEnd w:id="557"/>
    <w:bookmarkStart w:name="z595" w:id="558"/>
    <w:p>
      <w:pPr>
        <w:spacing w:after="0"/>
        <w:ind w:left="0"/>
        <w:jc w:val="both"/>
      </w:pPr>
      <w:r>
        <w:rPr>
          <w:rFonts w:ascii="Times New Roman"/>
          <w:b w:val="false"/>
          <w:i w:val="false"/>
          <w:color w:val="000000"/>
          <w:sz w:val="28"/>
        </w:rPr>
        <w:t>
      бидай 5-сыныпқа бөлінеді, 5-сыныпты бидай және "сыныптық емес" бидай азық-түліктік топқа жатқызылмайды;</w:t>
      </w:r>
    </w:p>
    <w:bookmarkEnd w:id="558"/>
    <w:bookmarkStart w:name="z596" w:id="559"/>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 сондай-ақ спирт өндірісінде уыт шығару үшін пайдаланылатын 2-сыныптағы арпа, сонымен қатар 2-сыныптағы арпа жемшөпке пайдаланылады;</w:t>
      </w:r>
    </w:p>
    <w:bookmarkEnd w:id="559"/>
    <w:bookmarkStart w:name="z597" w:id="560"/>
    <w:p>
      <w:pPr>
        <w:spacing w:after="0"/>
        <w:ind w:left="0"/>
        <w:jc w:val="both"/>
      </w:pPr>
      <w:r>
        <w:rPr>
          <w:rFonts w:ascii="Times New Roman"/>
          <w:b w:val="false"/>
          <w:i w:val="false"/>
          <w:color w:val="000000"/>
          <w:sz w:val="28"/>
        </w:rPr>
        <w:t xml:space="preserve">
      қара бидай және сұлы 4-сыныпқа бөлінеді, 1–3-сыныптағы қара бидай және сұлы азық-түліктік мақсаттарға, 4-сыныпты – жемшөптік мақсаттарға пайдалануға арналған; </w:t>
      </w:r>
    </w:p>
    <w:bookmarkEnd w:id="560"/>
    <w:bookmarkStart w:name="z598" w:id="561"/>
    <w:p>
      <w:pPr>
        <w:spacing w:after="0"/>
        <w:ind w:left="0"/>
        <w:jc w:val="both"/>
      </w:pPr>
      <w:r>
        <w:rPr>
          <w:rFonts w:ascii="Times New Roman"/>
          <w:b w:val="false"/>
          <w:i w:val="false"/>
          <w:color w:val="000000"/>
          <w:sz w:val="28"/>
        </w:rPr>
        <w:t xml:space="preserve">
      жүгері, тары және бұршақ 3-сыныпқа бөлінеді, көрсетілген 1, 2-сыныпты дақылдар азық-түліктік, 3-сыныпты – жемшөптік мақсаттарға пайдалануға арналған; </w:t>
      </w:r>
    </w:p>
    <w:bookmarkEnd w:id="561"/>
    <w:bookmarkStart w:name="z599" w:id="562"/>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bookmarkEnd w:id="562"/>
    <w:bookmarkStart w:name="z600" w:id="563"/>
    <w:p>
      <w:pPr>
        <w:spacing w:after="0"/>
        <w:ind w:left="0"/>
        <w:jc w:val="both"/>
      </w:pPr>
      <w:r>
        <w:rPr>
          <w:rFonts w:ascii="Times New Roman"/>
          <w:b w:val="false"/>
          <w:i w:val="false"/>
          <w:color w:val="000000"/>
          <w:sz w:val="28"/>
        </w:rPr>
        <w:t>
      Тұқымдық топқа кез келген сыныптың дәнді және бұршақты дақылдары жатады.</w:t>
      </w:r>
    </w:p>
    <w:bookmarkEnd w:id="563"/>
    <w:bookmarkStart w:name="z601" w:id="564"/>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End w:id="564"/>
    <w:bookmarkStart w:name="z602" w:id="565"/>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565"/>
    <w:bookmarkStart w:name="z603" w:id="566"/>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566"/>
    <w:bookmarkStart w:name="z604" w:id="567"/>
    <w:p>
      <w:pPr>
        <w:spacing w:after="0"/>
        <w:ind w:left="0"/>
        <w:jc w:val="both"/>
      </w:pPr>
      <w:r>
        <w:rPr>
          <w:rFonts w:ascii="Times New Roman"/>
          <w:b w:val="false"/>
          <w:i w:val="false"/>
          <w:color w:val="000000"/>
          <w:sz w:val="28"/>
        </w:rPr>
        <w:t>
      8. Арифметикалық-логикалық бақылау:</w:t>
      </w:r>
    </w:p>
    <w:bookmarkEnd w:id="567"/>
    <w:bookmarkStart w:name="z605" w:id="568"/>
    <w:p>
      <w:pPr>
        <w:spacing w:after="0"/>
        <w:ind w:left="0"/>
        <w:jc w:val="both"/>
      </w:pPr>
      <w:r>
        <w:rPr>
          <w:rFonts w:ascii="Times New Roman"/>
          <w:b w:val="false"/>
          <w:i w:val="false"/>
          <w:color w:val="000000"/>
          <w:sz w:val="28"/>
        </w:rPr>
        <w:t>
      2-бөлім: 2-баған = 3, 4, 5-бағандардың ∑, әрбір жолы үшін.</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12394"/>
        <w:gridCol w:w="94"/>
        <w:gridCol w:w="6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38-қосымша</w:t>
            </w:r>
          </w:p>
          <w:p>
            <w:pPr>
              <w:spacing w:after="20"/>
              <w:ind w:left="20"/>
              <w:jc w:val="both"/>
            </w:pPr>
            <w:r>
              <w:rPr>
                <w:rFonts w:ascii="Times New Roman"/>
                <w:b w:val="false"/>
                <w:i w:val="false"/>
                <w:color w:val="000000"/>
                <w:sz w:val="20"/>
              </w:rPr>
              <w:t>
Приложение 38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bl>
    <w:bookmarkStart w:name="z606" w:id="569"/>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О сборе урожая сельскохозяйственных культур в защищенном грунте</w:t>
      </w:r>
    </w:p>
    <w:bookmarkEnd w:id="569"/>
    <w:tbl>
      <w:tblPr>
        <w:tblW w:w="0" w:type="auto"/>
        <w:tblCellSpacing w:w="0" w:type="auto"/>
        <w:tblBorders>
          <w:top w:val="none"/>
          <w:left w:val="none"/>
          <w:bottom w:val="none"/>
          <w:right w:val="none"/>
          <w:insideH w:val="none"/>
          <w:insideV w:val="none"/>
        </w:tblBorders>
      </w:tblPr>
      <w:tblGrid>
        <w:gridCol w:w="6880"/>
        <w:gridCol w:w="312"/>
        <w:gridCol w:w="5"/>
        <w:gridCol w:w="94"/>
        <w:gridCol w:w="94"/>
        <w:gridCol w:w="874"/>
        <w:gridCol w:w="94"/>
        <w:gridCol w:w="2454"/>
        <w:gridCol w:w="1"/>
        <w:gridCol w:w="4914"/>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1-жылыжай</w:t>
            </w:r>
          </w:p>
          <w:p>
            <w:pPr>
              <w:spacing w:after="20"/>
              <w:ind w:left="20"/>
              <w:jc w:val="both"/>
            </w:pPr>
            <w:r>
              <w:rPr>
                <w:rFonts w:ascii="Times New Roman"/>
                <w:b w:val="false"/>
                <w:i w:val="false"/>
                <w:color w:val="000000"/>
                <w:sz w:val="20"/>
              </w:rPr>
              <w:t>
1-теплица</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245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Қорғалған топырақтағы ауылшаруашылық дақылдарын өсірумен айналысатын заңды тұлғалар және (немесе) олардың құрылымдық және оқшауланған бөлімшелері, шаруа немесе фермер қожалықтары, дара кәсіпкерлер ұсынады </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кезеңнен кейінгі 15-күнге (қоса алғанда) дейін </w:t>
            </w:r>
          </w:p>
          <w:p>
            <w:pPr>
              <w:spacing w:after="20"/>
              <w:ind w:left="20"/>
              <w:jc w:val="both"/>
            </w:pPr>
            <w:r>
              <w:rPr>
                <w:rFonts w:ascii="Times New Roman"/>
                <w:b w:val="false"/>
                <w:i w:val="false"/>
                <w:color w:val="000000"/>
                <w:sz w:val="20"/>
              </w:rPr>
              <w:t xml:space="preserve">
Срок представления – до 15 числа (включительно) после отчетного периода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Қорғалған топырактағы ауылшаруашылық дақылдарын өсіру саласындағы қызметті нақты жүзеге асыру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в защищенном грунте – область, город, район</w:t>
            </w:r>
          </w:p>
        </w:tc>
        <w:tc>
          <w:tcPr>
            <w:tcW w:w="491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491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bl>
    <w:bookmarkStart w:name="z607" w:id="570"/>
    <w:p>
      <w:pPr>
        <w:spacing w:after="0"/>
        <w:ind w:left="0"/>
        <w:jc w:val="both"/>
      </w:pPr>
      <w:r>
        <w:rPr>
          <w:rFonts w:ascii="Times New Roman"/>
          <w:b w:val="false"/>
          <w:i w:val="false"/>
          <w:color w:val="000000"/>
          <w:sz w:val="28"/>
        </w:rPr>
        <w:t xml:space="preserve">
      </w:t>
      </w:r>
      <w:r>
        <w:rPr>
          <w:rFonts w:ascii="Times New Roman"/>
          <w:b/>
          <w:i w:val="false"/>
          <w:color w:val="000000"/>
          <w:sz w:val="28"/>
        </w:rPr>
        <w:t>2. Қорғалған топырақтың түрлері туралы мәліметті көрсетіңіз</w:t>
      </w:r>
    </w:p>
    <w:bookmarkEnd w:id="570"/>
    <w:p>
      <w:pPr>
        <w:spacing w:after="0"/>
        <w:ind w:left="0"/>
        <w:jc w:val="both"/>
      </w:pPr>
      <w:r>
        <w:rPr>
          <w:rFonts w:ascii="Times New Roman"/>
          <w:b w:val="false"/>
          <w:i w:val="false"/>
          <w:color w:val="000000"/>
          <w:sz w:val="28"/>
        </w:rPr>
        <w:t>
      Укажите сведения о видах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5249"/>
        <w:gridCol w:w="919"/>
        <w:gridCol w:w="919"/>
        <w:gridCol w:w="919"/>
        <w:gridCol w:w="969"/>
        <w:gridCol w:w="973"/>
        <w:gridCol w:w="1177"/>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Имараттардың түрлері</w:t>
            </w:r>
          </w:p>
          <w:p>
            <w:pPr>
              <w:spacing w:after="20"/>
              <w:ind w:left="20"/>
              <w:jc w:val="both"/>
            </w:pPr>
            <w:r>
              <w:rPr>
                <w:rFonts w:ascii="Times New Roman"/>
                <w:b w:val="false"/>
                <w:i w:val="false"/>
                <w:color w:val="000000"/>
                <w:sz w:val="20"/>
              </w:rPr>
              <w:t>
Виды сооружений</w:t>
            </w:r>
          </w:p>
        </w:tc>
        <w:tc>
          <w:tcPr>
            <w:tcW w:w="5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бойынша коды</w:t>
            </w:r>
          </w:p>
          <w:p>
            <w:pPr>
              <w:spacing w:after="20"/>
              <w:ind w:left="20"/>
              <w:jc w:val="both"/>
            </w:pPr>
            <w:r>
              <w:rPr>
                <w:rFonts w:ascii="Times New Roman"/>
                <w:b w:val="false"/>
                <w:i w:val="false"/>
                <w:color w:val="000000"/>
                <w:sz w:val="20"/>
              </w:rPr>
              <w:t>
Код по КОФ</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Шынылау материалы</w:t>
            </w:r>
          </w:p>
          <w:p>
            <w:pPr>
              <w:spacing w:after="20"/>
              <w:ind w:left="20"/>
              <w:jc w:val="both"/>
            </w:pPr>
            <w:r>
              <w:rPr>
                <w:rFonts w:ascii="Times New Roman"/>
                <w:b w:val="false"/>
                <w:i w:val="false"/>
                <w:color w:val="000000"/>
                <w:sz w:val="20"/>
              </w:rPr>
              <w:t>
Материал остекления2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көктемдік жылыжайлар</w:t>
            </w:r>
          </w:p>
          <w:p>
            <w:pPr>
              <w:spacing w:after="20"/>
              <w:ind w:left="20"/>
              <w:jc w:val="both"/>
            </w:pPr>
            <w:r>
              <w:rPr>
                <w:rFonts w:ascii="Times New Roman"/>
                <w:b w:val="false"/>
                <w:i w:val="false"/>
                <w:color w:val="000000"/>
                <w:sz w:val="20"/>
              </w:rPr>
              <w:t>
весенние теплицы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қыстық жылыжайлар</w:t>
            </w:r>
          </w:p>
          <w:p>
            <w:pPr>
              <w:spacing w:after="20"/>
              <w:ind w:left="20"/>
              <w:jc w:val="both"/>
            </w:pPr>
            <w:r>
              <w:rPr>
                <w:rFonts w:ascii="Times New Roman"/>
                <w:b w:val="false"/>
                <w:i w:val="false"/>
                <w:color w:val="000000"/>
                <w:sz w:val="20"/>
              </w:rPr>
              <w:t>
зимние теплицы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көктемдік жылыжайлар </w:t>
            </w:r>
          </w:p>
          <w:p>
            <w:pPr>
              <w:spacing w:after="20"/>
              <w:ind w:left="20"/>
              <w:jc w:val="both"/>
            </w:pPr>
            <w:r>
              <w:rPr>
                <w:rFonts w:ascii="Times New Roman"/>
                <w:b w:val="false"/>
                <w:i w:val="false"/>
                <w:color w:val="000000"/>
                <w:sz w:val="20"/>
              </w:rPr>
              <w:t>
весенние теплицы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қыстық жылыжайлар </w:t>
            </w:r>
          </w:p>
          <w:p>
            <w:pPr>
              <w:spacing w:after="20"/>
              <w:ind w:left="20"/>
              <w:jc w:val="both"/>
            </w:pPr>
            <w:r>
              <w:rPr>
                <w:rFonts w:ascii="Times New Roman"/>
                <w:b w:val="false"/>
                <w:i w:val="false"/>
                <w:color w:val="000000"/>
                <w:sz w:val="20"/>
              </w:rPr>
              <w:t>
зимние теплицы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арналған жылыжайлар</w:t>
            </w:r>
          </w:p>
          <w:p>
            <w:pPr>
              <w:spacing w:after="20"/>
              <w:ind w:left="20"/>
              <w:jc w:val="both"/>
            </w:pPr>
            <w:r>
              <w:rPr>
                <w:rFonts w:ascii="Times New Roman"/>
                <w:b w:val="false"/>
                <w:i w:val="false"/>
                <w:color w:val="000000"/>
                <w:sz w:val="20"/>
              </w:rPr>
              <w:t>
Теплицы для грибов</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8" w:id="57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7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 Қазақстан Республикасы Стратегиялық жоспарлау және реформалар агенттігі Ұлттық статистика бюросының интернет-ресурсындағы "Жіктеуіштер" бөлімінде орналастырылған "Негізгі қорлар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"Справочник основных фондов", размещенный в разделе "Классификаторы" на интернет-ресурсе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Шынылау материалы: 1 - шыны, 2 - полиэтилен, 3 - поликарбонат, 4 – пластик, 9 – өзге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Материал остекления: 1 - стекло, 2 - полиэтилен, 3 - поликарбонат, 4 – пластик, 9 – прочие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8776"/>
      </w:tblGrid>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Парниктердің, жылытылған топырақтың және үлдір астындағы егістіктің алаңы, шаршы метрмен</w:t>
            </w:r>
          </w:p>
          <w:p>
            <w:pPr>
              <w:spacing w:after="20"/>
              <w:ind w:left="20"/>
              <w:jc w:val="both"/>
            </w:pPr>
            <w:r>
              <w:rPr>
                <w:rFonts w:ascii="Times New Roman"/>
                <w:b w:val="false"/>
                <w:i w:val="false"/>
                <w:color w:val="000000"/>
                <w:sz w:val="20"/>
              </w:rPr>
              <w:t>
Площадь парников, утепленного грунта и посевы под пленкой, в квадратных метрах</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06600" cy="596900"/>
                          </a:xfrm>
                          <a:prstGeom prst="rect">
                            <a:avLst/>
                          </a:prstGeom>
                        </pic:spPr>
                      </pic:pic>
                    </a:graphicData>
                  </a:graphic>
                </wp:inline>
              </w:drawing>
            </w:r>
          </w:p>
          <w:p>
            <w:pPr>
              <w:spacing w:after="20"/>
              <w:ind w:left="20"/>
              <w:jc w:val="both"/>
            </w:pPr>
          </w:p>
          <w:p>
            <w:pPr>
              <w:spacing w:after="20"/>
              <w:ind w:left="20"/>
              <w:jc w:val="both"/>
            </w:pPr>
          </w:p>
        </w:tc>
      </w:tr>
    </w:tbl>
    <w:bookmarkStart w:name="z609" w:id="572"/>
    <w:p>
      <w:pPr>
        <w:spacing w:after="0"/>
        <w:ind w:left="0"/>
        <w:jc w:val="both"/>
      </w:pPr>
      <w:r>
        <w:rPr>
          <w:rFonts w:ascii="Times New Roman"/>
          <w:b w:val="false"/>
          <w:i w:val="false"/>
          <w:color w:val="000000"/>
          <w:sz w:val="28"/>
        </w:rPr>
        <w:t xml:space="preserve">
      </w:t>
      </w:r>
      <w:r>
        <w:rPr>
          <w:rFonts w:ascii="Times New Roman"/>
          <w:b/>
          <w:i w:val="false"/>
          <w:color w:val="000000"/>
          <w:sz w:val="28"/>
        </w:rPr>
        <w:t>3. Қорғалған топырақта өсірілген ауылшаруашылық дақылдарының түсімін жинау туралы ақпаратты көрсетіңіз</w:t>
      </w:r>
    </w:p>
    <w:bookmarkEnd w:id="572"/>
    <w:p>
      <w:pPr>
        <w:spacing w:after="0"/>
        <w:ind w:left="0"/>
        <w:jc w:val="both"/>
      </w:pPr>
      <w:r>
        <w:rPr>
          <w:rFonts w:ascii="Times New Roman"/>
          <w:b w:val="false"/>
          <w:i w:val="false"/>
          <w:color w:val="000000"/>
          <w:sz w:val="28"/>
        </w:rPr>
        <w:t>
      Укажите информацию о сборе урожая сельскохозяйственных культур, выращенного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13"/>
        <w:gridCol w:w="1810"/>
        <w:gridCol w:w="1412"/>
        <w:gridCol w:w="1412"/>
        <w:gridCol w:w="1412"/>
        <w:gridCol w:w="857"/>
        <w:gridCol w:w="857"/>
        <w:gridCol w:w="1812"/>
        <w:gridCol w:w="858"/>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СКПСХ</w:t>
            </w:r>
            <w:r>
              <w:rPr>
                <w:rFonts w:ascii="Times New Roman"/>
                <w:b w:val="false"/>
                <w:i w:val="false"/>
                <w:color w:val="000000"/>
                <w:vertAlign w:val="superscript"/>
              </w:rPr>
              <w:t>3</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топырақтың пайдаланылатын алқабы, шаршы метрмен</w:t>
            </w:r>
          </w:p>
          <w:p>
            <w:pPr>
              <w:spacing w:after="20"/>
              <w:ind w:left="20"/>
              <w:jc w:val="both"/>
            </w:pPr>
            <w:r>
              <w:rPr>
                <w:rFonts w:ascii="Times New Roman"/>
                <w:b w:val="false"/>
                <w:i w:val="false"/>
                <w:color w:val="000000"/>
                <w:sz w:val="20"/>
              </w:rPr>
              <w:t>
Используемая площадь защищенного грунта,в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0" w:id="57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7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13"/>
        <w:gridCol w:w="1810"/>
        <w:gridCol w:w="1412"/>
        <w:gridCol w:w="1412"/>
        <w:gridCol w:w="1412"/>
        <w:gridCol w:w="857"/>
        <w:gridCol w:w="857"/>
        <w:gridCol w:w="1812"/>
        <w:gridCol w:w="858"/>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СКПСХ</w:t>
            </w:r>
            <w:r>
              <w:rPr>
                <w:rFonts w:ascii="Times New Roman"/>
                <w:b w:val="false"/>
                <w:i w:val="false"/>
                <w:color w:val="000000"/>
                <w:vertAlign w:val="superscript"/>
              </w:rPr>
              <w:t>3</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топырақтың пайдаланылатын алқабы, шаршы метрмен</w:t>
            </w:r>
          </w:p>
          <w:p>
            <w:pPr>
              <w:spacing w:after="20"/>
              <w:ind w:left="20"/>
              <w:jc w:val="both"/>
            </w:pPr>
            <w:r>
              <w:rPr>
                <w:rFonts w:ascii="Times New Roman"/>
                <w:b w:val="false"/>
                <w:i w:val="false"/>
                <w:color w:val="000000"/>
                <w:sz w:val="20"/>
              </w:rPr>
              <w:t>
Используемая площадь защищенного грунта,в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 w:id="574"/>
    <w:p>
      <w:pPr>
        <w:spacing w:after="0"/>
        <w:ind w:left="0"/>
        <w:jc w:val="both"/>
      </w:pPr>
      <w:r>
        <w:rPr>
          <w:rFonts w:ascii="Times New Roman"/>
          <w:b w:val="false"/>
          <w:i w:val="false"/>
          <w:color w:val="000000"/>
          <w:sz w:val="28"/>
        </w:rPr>
        <w:t xml:space="preserve">
      </w:t>
      </w:r>
      <w:r>
        <w:rPr>
          <w:rFonts w:ascii="Times New Roman"/>
          <w:b/>
          <w:i w:val="false"/>
          <w:color w:val="000000"/>
          <w:sz w:val="28"/>
        </w:rPr>
        <w:t>4. Қорғалған топырақта өсірілген өсімдік шаруашылығы өнімдерінің жекелеген түрлерін жинау туралы ақпаратты көрсетіңіз</w:t>
      </w:r>
    </w:p>
    <w:bookmarkEnd w:id="574"/>
    <w:p>
      <w:pPr>
        <w:spacing w:after="0"/>
        <w:ind w:left="0"/>
        <w:jc w:val="both"/>
      </w:pPr>
      <w:r>
        <w:rPr>
          <w:rFonts w:ascii="Times New Roman"/>
          <w:b w:val="false"/>
          <w:i w:val="false"/>
          <w:color w:val="000000"/>
          <w:sz w:val="28"/>
        </w:rPr>
        <w:t>
      Укажите информацию о сборе отдельных видов продукции растениеводства выращенной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194"/>
        <w:gridCol w:w="1412"/>
        <w:gridCol w:w="973"/>
        <w:gridCol w:w="973"/>
        <w:gridCol w:w="973"/>
        <w:gridCol w:w="590"/>
        <w:gridCol w:w="591"/>
        <w:gridCol w:w="1248"/>
        <w:gridCol w:w="592"/>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топырақтың пайдаланылатын алқабы, шаршы метрмен</w:t>
            </w:r>
          </w:p>
          <w:p>
            <w:pPr>
              <w:spacing w:after="20"/>
              <w:ind w:left="20"/>
              <w:jc w:val="both"/>
            </w:pPr>
            <w:r>
              <w:rPr>
                <w:rFonts w:ascii="Times New Roman"/>
                <w:b w:val="false"/>
                <w:i w:val="false"/>
                <w:color w:val="000000"/>
                <w:sz w:val="20"/>
              </w:rPr>
              <w:t>
Используемая площадь защищенного грунта,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мың данамен</w:t>
            </w:r>
          </w:p>
          <w:p>
            <w:pPr>
              <w:spacing w:after="20"/>
              <w:ind w:left="20"/>
              <w:jc w:val="both"/>
            </w:pPr>
            <w:r>
              <w:rPr>
                <w:rFonts w:ascii="Times New Roman"/>
                <w:b w:val="false"/>
                <w:i w:val="false"/>
                <w:color w:val="000000"/>
                <w:sz w:val="20"/>
              </w:rPr>
              <w:t>
Валовой сбор, в тысяч штуках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мың данамен</w:t>
            </w:r>
          </w:p>
          <w:p>
            <w:pPr>
              <w:spacing w:after="20"/>
              <w:ind w:left="20"/>
              <w:jc w:val="both"/>
            </w:pPr>
            <w:r>
              <w:rPr>
                <w:rFonts w:ascii="Times New Roman"/>
                <w:b w:val="false"/>
                <w:i w:val="false"/>
                <w:color w:val="000000"/>
                <w:sz w:val="20"/>
              </w:rPr>
              <w:t>
Реализация продукции, в тысяч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w:t>
            </w:r>
          </w:p>
          <w:p>
            <w:pPr>
              <w:spacing w:after="20"/>
              <w:ind w:left="20"/>
              <w:jc w:val="both"/>
            </w:pPr>
            <w:r>
              <w:rPr>
                <w:rFonts w:ascii="Times New Roman"/>
                <w:b w:val="false"/>
                <w:i w:val="false"/>
                <w:color w:val="000000"/>
                <w:sz w:val="20"/>
              </w:rPr>
              <w:t>
на экспорт</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 гүлдер </w:t>
            </w:r>
          </w:p>
          <w:p>
            <w:pPr>
              <w:spacing w:after="20"/>
              <w:ind w:left="20"/>
              <w:jc w:val="both"/>
            </w:pPr>
            <w:r>
              <w:rPr>
                <w:rFonts w:ascii="Times New Roman"/>
                <w:b w:val="false"/>
                <w:i w:val="false"/>
                <w:color w:val="000000"/>
                <w:sz w:val="20"/>
              </w:rPr>
              <w:t>
Гвоздики срезанные</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бақыт гүлдер </w:t>
            </w:r>
          </w:p>
          <w:p>
            <w:pPr>
              <w:spacing w:after="20"/>
              <w:ind w:left="20"/>
              <w:jc w:val="both"/>
            </w:pPr>
            <w:r>
              <w:rPr>
                <w:rFonts w:ascii="Times New Roman"/>
                <w:b w:val="false"/>
                <w:i w:val="false"/>
                <w:color w:val="000000"/>
                <w:sz w:val="20"/>
              </w:rPr>
              <w:t>
Хризантемы срезанные</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01. 19. 21. 190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p>
          <w:p>
            <w:pPr>
              <w:spacing w:after="20"/>
              <w:ind w:left="20"/>
              <w:jc w:val="both"/>
            </w:pPr>
            <w:r>
              <w:rPr>
                <w:rFonts w:ascii="Times New Roman"/>
                <w:b w:val="false"/>
                <w:i w:val="false"/>
                <w:color w:val="000000"/>
                <w:sz w:val="20"/>
              </w:rPr>
              <w:t>
Рассада цветов</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p>
          <w:p>
            <w:pPr>
              <w:spacing w:after="20"/>
              <w:ind w:left="20"/>
              <w:jc w:val="both"/>
            </w:pPr>
            <w:r>
              <w:rPr>
                <w:rFonts w:ascii="Times New Roman"/>
                <w:b w:val="false"/>
                <w:i w:val="false"/>
                <w:color w:val="000000"/>
                <w:sz w:val="20"/>
              </w:rPr>
              <w:t>
Рассада овощей</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01. 30. 10. 230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 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612" w:id="57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75"/>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44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39-қосымша</w:t>
            </w:r>
          </w:p>
        </w:tc>
      </w:tr>
    </w:tbl>
    <w:bookmarkStart w:name="z614" w:id="576"/>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w:t>
      </w:r>
    </w:p>
    <w:bookmarkEnd w:id="576"/>
    <w:bookmarkStart w:name="z615" w:id="577"/>
    <w:p>
      <w:pPr>
        <w:spacing w:after="0"/>
        <w:ind w:left="0"/>
        <w:jc w:val="both"/>
      </w:pPr>
      <w:r>
        <w:rPr>
          <w:rFonts w:ascii="Times New Roman"/>
          <w:b w:val="false"/>
          <w:i w:val="false"/>
          <w:color w:val="000000"/>
          <w:sz w:val="28"/>
        </w:rPr>
        <w:t xml:space="preserve">
      1. Осы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577"/>
    <w:bookmarkStart w:name="z616" w:id="578"/>
    <w:p>
      <w:pPr>
        <w:spacing w:after="0"/>
        <w:ind w:left="0"/>
        <w:jc w:val="both"/>
      </w:pPr>
      <w:r>
        <w:rPr>
          <w:rFonts w:ascii="Times New Roman"/>
          <w:b w:val="false"/>
          <w:i w:val="false"/>
          <w:color w:val="000000"/>
          <w:sz w:val="28"/>
        </w:rPr>
        <w:t xml:space="preserve">
      2. Осы Нұсқаулықта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578"/>
    <w:bookmarkStart w:name="z617" w:id="579"/>
    <w:p>
      <w:pPr>
        <w:spacing w:after="0"/>
        <w:ind w:left="0"/>
        <w:jc w:val="both"/>
      </w:pPr>
      <w:r>
        <w:rPr>
          <w:rFonts w:ascii="Times New Roman"/>
          <w:b w:val="false"/>
          <w:i w:val="false"/>
          <w:color w:val="000000"/>
          <w:sz w:val="28"/>
        </w:rPr>
        <w:t>
      1) жалпы түсім – әртүрлі ауылшаруашылық дақылдарын, ауылшаруашылық екпелері егістігінің немесе басқа ауылшаруашылық алқаптарының барлық алаңынан жиналған (өндірілген) өнім;</w:t>
      </w:r>
    </w:p>
    <w:bookmarkEnd w:id="579"/>
    <w:bookmarkStart w:name="z618" w:id="580"/>
    <w:p>
      <w:pPr>
        <w:spacing w:after="0"/>
        <w:ind w:left="0"/>
        <w:jc w:val="both"/>
      </w:pPr>
      <w:r>
        <w:rPr>
          <w:rFonts w:ascii="Times New Roman"/>
          <w:b w:val="false"/>
          <w:i w:val="false"/>
          <w:color w:val="000000"/>
          <w:sz w:val="28"/>
        </w:rPr>
        <w:t>
      2) жылыжай – бұл жылыжай өсімдіктері мен көшеттерін жыл бойы өсіруге арналған, кез келген жарық өткізетін материалмен жабылған арнаулы үй-жай. Жылыжайлар қыстық және көктемдік болып бөлінеді. Қыстық жылыжайлар жыл бойы қолданылатын, жылытылатын шыныланған жылыжайларды, сондай-ақ қыстық және ерте көктемгі кезеңде өнімдердің шығуын қамтамасыз ететін, үлдірмен қапталған жылытылатын жылыжайларды қамтиды. Көктемдік жылыжайлар табиғи жолмен жылынады.</w:t>
      </w:r>
    </w:p>
    <w:bookmarkEnd w:id="580"/>
    <w:bookmarkStart w:name="z619" w:id="581"/>
    <w:p>
      <w:pPr>
        <w:spacing w:after="0"/>
        <w:ind w:left="0"/>
        <w:jc w:val="both"/>
      </w:pPr>
      <w:r>
        <w:rPr>
          <w:rFonts w:ascii="Times New Roman"/>
          <w:b w:val="false"/>
          <w:i w:val="false"/>
          <w:color w:val="000000"/>
          <w:sz w:val="28"/>
        </w:rPr>
        <w:t>
      3)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bookmarkEnd w:id="581"/>
    <w:bookmarkStart w:name="z620" w:id="582"/>
    <w:p>
      <w:pPr>
        <w:spacing w:after="0"/>
        <w:ind w:left="0"/>
        <w:jc w:val="both"/>
      </w:pPr>
      <w:r>
        <w:rPr>
          <w:rFonts w:ascii="Times New Roman"/>
          <w:b w:val="false"/>
          <w:i w:val="false"/>
          <w:color w:val="000000"/>
          <w:sz w:val="28"/>
        </w:rPr>
        <w:t>
      4) шынылау материалы – шыны, жарық өткізетін қатты пластик сияқты кез келген материал немесе жылыжайды жабу үшін пайдаланылатын, және де табиғи жарықтандырудың енуіне жол беретін кез келген иілмелі пластикалық материал.</w:t>
      </w:r>
    </w:p>
    <w:bookmarkEnd w:id="582"/>
    <w:bookmarkStart w:name="z621" w:id="583"/>
    <w:p>
      <w:pPr>
        <w:spacing w:after="0"/>
        <w:ind w:left="0"/>
        <w:jc w:val="both"/>
      </w:pPr>
      <w:r>
        <w:rPr>
          <w:rFonts w:ascii="Times New Roman"/>
          <w:b w:val="false"/>
          <w:i w:val="false"/>
          <w:color w:val="000000"/>
          <w:sz w:val="28"/>
        </w:rPr>
        <w:t>
      3. Статистикалық нысанда қорғалған топырақтың пайдаланылатын алқабы, түсімді нақты жинау және өнімдерді өткізу Ауыл, орман және балық шаруашылығы өнімдерінің (көрсетілетін қызметтердің) анықтамалығының (АШӨСЖ) кодтарына сәйкес көрсетіледі.</w:t>
      </w:r>
    </w:p>
    <w:bookmarkEnd w:id="583"/>
    <w:bookmarkStart w:name="z622" w:id="584"/>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күз-қыс және көктем мезгілдерінде көкөністерді өсіру; ашық топырақтағы көкөніс дақылдарының көшеттерін өсіру. Қорғалған топырақ культивациялық имараттар (жылыжайлар, парниктер) және жылытылған топырақтар болып бөлінеді.</w:t>
      </w:r>
    </w:p>
    <w:bookmarkEnd w:id="584"/>
    <w:bookmarkStart w:name="z623" w:id="585"/>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bookmarkEnd w:id="585"/>
    <w:bookmarkStart w:name="z624" w:id="586"/>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bookmarkEnd w:id="586"/>
    <w:bookmarkStart w:name="z625" w:id="587"/>
    <w:p>
      <w:pPr>
        <w:spacing w:after="0"/>
        <w:ind w:left="0"/>
        <w:jc w:val="both"/>
      </w:pPr>
      <w:r>
        <w:rPr>
          <w:rFonts w:ascii="Times New Roman"/>
          <w:b w:val="false"/>
          <w:i w:val="false"/>
          <w:color w:val="000000"/>
          <w:sz w:val="28"/>
        </w:rPr>
        <w:t>
      1-бөлімде тіркелген жеріне қарамастан, ауылшаруашылық дақылдарын өсіру саласындағы қызметті нақты жүзеге асыру аумағы (облыс, қала, аудан, елді мекен) көрсетіледі.</w:t>
      </w:r>
    </w:p>
    <w:bookmarkEnd w:id="587"/>
    <w:bookmarkStart w:name="z626" w:id="588"/>
    <w:p>
      <w:pPr>
        <w:spacing w:after="0"/>
        <w:ind w:left="0"/>
        <w:jc w:val="both"/>
      </w:pPr>
      <w:r>
        <w:rPr>
          <w:rFonts w:ascii="Times New Roman"/>
          <w:b w:val="false"/>
          <w:i w:val="false"/>
          <w:color w:val="000000"/>
          <w:sz w:val="28"/>
        </w:rPr>
        <w:t xml:space="preserve">
      2-бөлімнің 1 және 2- бағандарында қолданыстағы жылыжайлардың саны жылыжайлардың түрлеріне бөлумен көрсетіледі: көктемдік және қыстық. </w:t>
      </w:r>
    </w:p>
    <w:bookmarkEnd w:id="588"/>
    <w:bookmarkStart w:name="z627" w:id="589"/>
    <w:p>
      <w:pPr>
        <w:spacing w:after="0"/>
        <w:ind w:left="0"/>
        <w:jc w:val="both"/>
      </w:pPr>
      <w:r>
        <w:rPr>
          <w:rFonts w:ascii="Times New Roman"/>
          <w:b w:val="false"/>
          <w:i w:val="false"/>
          <w:color w:val="000000"/>
          <w:sz w:val="28"/>
        </w:rPr>
        <w:t>
      2-бөлімнің 3-бағанында объектіні пайдалануға беру актісіне сәйкес жылыжайдың нақты салынған жылы көрсетіледі.</w:t>
      </w:r>
    </w:p>
    <w:bookmarkEnd w:id="589"/>
    <w:bookmarkStart w:name="z628" w:id="590"/>
    <w:p>
      <w:pPr>
        <w:spacing w:after="0"/>
        <w:ind w:left="0"/>
        <w:jc w:val="both"/>
      </w:pPr>
      <w:r>
        <w:rPr>
          <w:rFonts w:ascii="Times New Roman"/>
          <w:b w:val="false"/>
          <w:i w:val="false"/>
          <w:color w:val="000000"/>
          <w:sz w:val="28"/>
        </w:rPr>
        <w:t>
      2-бөлімнің 4, 5-бағандарында жылыжайлардың жалпы алаңы шаршы метрмен көрсетіледі. 2-бөлімнің 6-бағанынада шынылау материалы көрсетіледі: 1 – шыны, 2 – полиэтилен, 3 – поликарбонат, 4 – пластик, 9 – өзге.</w:t>
      </w:r>
    </w:p>
    <w:bookmarkEnd w:id="590"/>
    <w:bookmarkStart w:name="z629" w:id="591"/>
    <w:p>
      <w:pPr>
        <w:spacing w:after="0"/>
        <w:ind w:left="0"/>
        <w:jc w:val="both"/>
      </w:pPr>
      <w:r>
        <w:rPr>
          <w:rFonts w:ascii="Times New Roman"/>
          <w:b w:val="false"/>
          <w:i w:val="false"/>
          <w:color w:val="000000"/>
          <w:sz w:val="28"/>
        </w:rPr>
        <w:t>
      2.1-бөлімшеде парниктердің, жылытылған топырақтың және үлдір астындағы егістіктің алаңы шаршы метрмен көрсетіледі.</w:t>
      </w:r>
    </w:p>
    <w:bookmarkEnd w:id="591"/>
    <w:bookmarkStart w:name="z630" w:id="592"/>
    <w:p>
      <w:pPr>
        <w:spacing w:after="0"/>
        <w:ind w:left="0"/>
        <w:jc w:val="both"/>
      </w:pPr>
      <w:r>
        <w:rPr>
          <w:rFonts w:ascii="Times New Roman"/>
          <w:b w:val="false"/>
          <w:i w:val="false"/>
          <w:color w:val="000000"/>
          <w:sz w:val="28"/>
        </w:rPr>
        <w:t>
      4. 3-бөлімде бірінші айналымнан ғана ағымдағы жылғы өнімге пайдаланылатын қорғалған топырақтың алқабы жəне ішкі тұтыну үшін өндірілген өнімнен басқа қорғалған топырақ имаратының барлық түрлерінен жиналған барлық өнім көрсетіледі. Екінші және кейінгі айналымдарға пайдаланылатын алқап көрсетілмейді.</w:t>
      </w:r>
    </w:p>
    <w:bookmarkEnd w:id="592"/>
    <w:bookmarkStart w:name="z631" w:id="593"/>
    <w:p>
      <w:pPr>
        <w:spacing w:after="0"/>
        <w:ind w:left="0"/>
        <w:jc w:val="both"/>
      </w:pPr>
      <w:r>
        <w:rPr>
          <w:rFonts w:ascii="Times New Roman"/>
          <w:b w:val="false"/>
          <w:i w:val="false"/>
          <w:color w:val="000000"/>
          <w:sz w:val="28"/>
        </w:rPr>
        <w:t>
      Жалпы түсімді жинау есепті тоқсанның айлары бойынша бөліністе толтырылады.</w:t>
      </w:r>
    </w:p>
    <w:bookmarkEnd w:id="593"/>
    <w:bookmarkStart w:name="z632" w:id="594"/>
    <w:p>
      <w:pPr>
        <w:spacing w:after="0"/>
        <w:ind w:left="0"/>
        <w:jc w:val="both"/>
      </w:pPr>
      <w:r>
        <w:rPr>
          <w:rFonts w:ascii="Times New Roman"/>
          <w:b w:val="false"/>
          <w:i w:val="false"/>
          <w:color w:val="000000"/>
          <w:sz w:val="28"/>
        </w:rPr>
        <w:t xml:space="preserve">
      4-бөлімде гүл өсіру және гүл көшеттерін, көкөністердің көшеттерін, жидек дақылдарының көшеттерін өсіру мың данада көрсетіледі. </w:t>
      </w:r>
    </w:p>
    <w:bookmarkEnd w:id="594"/>
    <w:bookmarkStart w:name="z633" w:id="595"/>
    <w:p>
      <w:pPr>
        <w:spacing w:after="0"/>
        <w:ind w:left="0"/>
        <w:jc w:val="both"/>
      </w:pPr>
      <w:r>
        <w:rPr>
          <w:rFonts w:ascii="Times New Roman"/>
          <w:b w:val="false"/>
          <w:i w:val="false"/>
          <w:color w:val="000000"/>
          <w:sz w:val="28"/>
        </w:rPr>
        <w:t>
      5. Деректер бір ондық белгімен көрсетіледі.</w:t>
      </w:r>
    </w:p>
    <w:bookmarkEnd w:id="595"/>
    <w:bookmarkStart w:name="z634" w:id="596"/>
    <w:p>
      <w:pPr>
        <w:spacing w:after="0"/>
        <w:ind w:left="0"/>
        <w:jc w:val="both"/>
      </w:pPr>
      <w:r>
        <w:rPr>
          <w:rFonts w:ascii="Times New Roman"/>
          <w:b w:val="false"/>
          <w:i w:val="false"/>
          <w:color w:val="000000"/>
          <w:sz w:val="28"/>
        </w:rPr>
        <w:t>
      6.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596"/>
    <w:bookmarkStart w:name="z635" w:id="597"/>
    <w:p>
      <w:pPr>
        <w:spacing w:after="0"/>
        <w:ind w:left="0"/>
        <w:jc w:val="both"/>
      </w:pPr>
      <w:r>
        <w:rPr>
          <w:rFonts w:ascii="Times New Roman"/>
          <w:b w:val="false"/>
          <w:i w:val="false"/>
          <w:color w:val="000000"/>
          <w:sz w:val="28"/>
        </w:rPr>
        <w:t>
      7. Арифметикалық-логикалық бақылау:</w:t>
      </w:r>
    </w:p>
    <w:bookmarkEnd w:id="597"/>
    <w:bookmarkStart w:name="z636" w:id="598"/>
    <w:p>
      <w:pPr>
        <w:spacing w:after="0"/>
        <w:ind w:left="0"/>
        <w:jc w:val="both"/>
      </w:pPr>
      <w:r>
        <w:rPr>
          <w:rFonts w:ascii="Times New Roman"/>
          <w:b w:val="false"/>
          <w:i w:val="false"/>
          <w:color w:val="000000"/>
          <w:sz w:val="28"/>
        </w:rPr>
        <w:t>
      1) 2-бөлім:</w:t>
      </w:r>
    </w:p>
    <w:bookmarkEnd w:id="598"/>
    <w:bookmarkStart w:name="z637" w:id="599"/>
    <w:p>
      <w:pPr>
        <w:spacing w:after="0"/>
        <w:ind w:left="0"/>
        <w:jc w:val="both"/>
      </w:pPr>
      <w:r>
        <w:rPr>
          <w:rFonts w:ascii="Times New Roman"/>
          <w:b w:val="false"/>
          <w:i w:val="false"/>
          <w:color w:val="000000"/>
          <w:sz w:val="28"/>
        </w:rPr>
        <w:t>
      егер 4-баған ≠ 0, онда 1-бағанда ≠ 0 әрбір жол үшін;</w:t>
      </w:r>
    </w:p>
    <w:bookmarkEnd w:id="599"/>
    <w:bookmarkStart w:name="z638" w:id="600"/>
    <w:p>
      <w:pPr>
        <w:spacing w:after="0"/>
        <w:ind w:left="0"/>
        <w:jc w:val="both"/>
      </w:pPr>
      <w:r>
        <w:rPr>
          <w:rFonts w:ascii="Times New Roman"/>
          <w:b w:val="false"/>
          <w:i w:val="false"/>
          <w:color w:val="000000"/>
          <w:sz w:val="28"/>
        </w:rPr>
        <w:t>
      егер 5-баған ≠ 0, онда 2-бағанда ≠ 0 әрбір жол үшін;</w:t>
      </w:r>
    </w:p>
    <w:bookmarkEnd w:id="600"/>
    <w:bookmarkStart w:name="z639" w:id="601"/>
    <w:p>
      <w:pPr>
        <w:spacing w:after="0"/>
        <w:ind w:left="0"/>
        <w:jc w:val="both"/>
      </w:pPr>
      <w:r>
        <w:rPr>
          <w:rFonts w:ascii="Times New Roman"/>
          <w:b w:val="false"/>
          <w:i w:val="false"/>
          <w:color w:val="000000"/>
          <w:sz w:val="28"/>
        </w:rPr>
        <w:t>
      егер 1, 2, 4, 5-бағандары ≠ 0, онда 3, 6-бағандарда ≠ 0 әрбір жол үшін;</w:t>
      </w:r>
    </w:p>
    <w:bookmarkEnd w:id="601"/>
    <w:bookmarkStart w:name="z640" w:id="602"/>
    <w:p>
      <w:pPr>
        <w:spacing w:after="0"/>
        <w:ind w:left="0"/>
        <w:jc w:val="both"/>
      </w:pPr>
      <w:r>
        <w:rPr>
          <w:rFonts w:ascii="Times New Roman"/>
          <w:b w:val="false"/>
          <w:i w:val="false"/>
          <w:color w:val="000000"/>
          <w:sz w:val="28"/>
        </w:rPr>
        <w:t>
      2) 3-бөлім:</w:t>
      </w:r>
    </w:p>
    <w:bookmarkEnd w:id="602"/>
    <w:bookmarkStart w:name="z641" w:id="603"/>
    <w:p>
      <w:pPr>
        <w:spacing w:after="0"/>
        <w:ind w:left="0"/>
        <w:jc w:val="both"/>
      </w:pPr>
      <w:r>
        <w:rPr>
          <w:rFonts w:ascii="Times New Roman"/>
          <w:b w:val="false"/>
          <w:i w:val="false"/>
          <w:color w:val="000000"/>
          <w:sz w:val="28"/>
        </w:rPr>
        <w:t>
      егер 2, 3, 4-бағандары ≠ 0, онда 1-бағанда ≠ 0 әрбір жол үшін;</w:t>
      </w:r>
    </w:p>
    <w:bookmarkEnd w:id="603"/>
    <w:bookmarkStart w:name="z642" w:id="604"/>
    <w:p>
      <w:pPr>
        <w:spacing w:after="0"/>
        <w:ind w:left="0"/>
        <w:jc w:val="both"/>
      </w:pPr>
      <w:r>
        <w:rPr>
          <w:rFonts w:ascii="Times New Roman"/>
          <w:b w:val="false"/>
          <w:i w:val="false"/>
          <w:color w:val="000000"/>
          <w:sz w:val="28"/>
        </w:rPr>
        <w:t>
      егер 2, 3, 4-бағандары ≠ 0, онда 5, 6, 7, 8-бағандарының біреуі ≠ 0 әрбір жол үшін;</w:t>
      </w:r>
    </w:p>
    <w:bookmarkEnd w:id="604"/>
    <w:bookmarkStart w:name="z643" w:id="605"/>
    <w:p>
      <w:pPr>
        <w:spacing w:after="0"/>
        <w:ind w:left="0"/>
        <w:jc w:val="both"/>
      </w:pPr>
      <w:r>
        <w:rPr>
          <w:rFonts w:ascii="Times New Roman"/>
          <w:b w:val="false"/>
          <w:i w:val="false"/>
          <w:color w:val="000000"/>
          <w:sz w:val="28"/>
        </w:rPr>
        <w:t>
      2, 3, 4-бағандардың ∑ = 5, 6, 7, 8-бағандардың ∑;</w:t>
      </w:r>
    </w:p>
    <w:bookmarkEnd w:id="605"/>
    <w:bookmarkStart w:name="z644" w:id="606"/>
    <w:p>
      <w:pPr>
        <w:spacing w:after="0"/>
        <w:ind w:left="0"/>
        <w:jc w:val="both"/>
      </w:pPr>
      <w:r>
        <w:rPr>
          <w:rFonts w:ascii="Times New Roman"/>
          <w:b w:val="false"/>
          <w:i w:val="false"/>
          <w:color w:val="000000"/>
          <w:sz w:val="28"/>
        </w:rPr>
        <w:t>
      3) 4-бөлім:</w:t>
      </w:r>
    </w:p>
    <w:bookmarkEnd w:id="606"/>
    <w:bookmarkStart w:name="z645" w:id="607"/>
    <w:p>
      <w:pPr>
        <w:spacing w:after="0"/>
        <w:ind w:left="0"/>
        <w:jc w:val="both"/>
      </w:pPr>
      <w:r>
        <w:rPr>
          <w:rFonts w:ascii="Times New Roman"/>
          <w:b w:val="false"/>
          <w:i w:val="false"/>
          <w:color w:val="000000"/>
          <w:sz w:val="28"/>
        </w:rPr>
        <w:t>
      егер 2, 3, 4-бағандары ≠ 0, онда 1-бағанда ≠ 0 әрбір жол үшін;</w:t>
      </w:r>
    </w:p>
    <w:bookmarkEnd w:id="607"/>
    <w:bookmarkStart w:name="z646" w:id="608"/>
    <w:p>
      <w:pPr>
        <w:spacing w:after="0"/>
        <w:ind w:left="0"/>
        <w:jc w:val="both"/>
      </w:pPr>
      <w:r>
        <w:rPr>
          <w:rFonts w:ascii="Times New Roman"/>
          <w:b w:val="false"/>
          <w:i w:val="false"/>
          <w:color w:val="000000"/>
          <w:sz w:val="28"/>
        </w:rPr>
        <w:t>
      егер 2, 3, 4-бағандары ≠ 0, онда 5, 6, 7, 8-бағандарының біреуі ≠ 0 әрбір жол үшін;</w:t>
      </w:r>
    </w:p>
    <w:bookmarkEnd w:id="608"/>
    <w:bookmarkStart w:name="z647" w:id="609"/>
    <w:p>
      <w:pPr>
        <w:spacing w:after="0"/>
        <w:ind w:left="0"/>
        <w:jc w:val="both"/>
      </w:pPr>
      <w:r>
        <w:rPr>
          <w:rFonts w:ascii="Times New Roman"/>
          <w:b w:val="false"/>
          <w:i w:val="false"/>
          <w:color w:val="000000"/>
          <w:sz w:val="28"/>
        </w:rPr>
        <w:t>
      2, 3, 4-бағандардың ∑ = 5, 6, 7, 8-бағандардың ∑.</w:t>
      </w:r>
    </w:p>
    <w:bookmarkEnd w:id="6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