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3413" w14:textId="2023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қаласының әлеуметтік көмек көрсету, оның мөлшерлерін белгілеу және мұқтаж азаматтардың жекелеген санаттарының тізбесін айқындау қағидасы туралы" Астана қаласы мәслихатының 2017 жылғы 12 желтоқсандағы № 221/25-VI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Нұр-Сұлтан қаласы мәслихатының 2021 жылғы 10 наурыздағы № 13/2-VII шешімі. Нұр-Сұлтан қаласының Әділет департаментінде 2021 жылғы 29 наурызда № 1315 болып тіркелді. Күші жойылды - Астана қаласы мәслихатының 2023 жылғы 3 қазандағы № 84/10-VIII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03.10.2023 </w:t>
      </w:r>
      <w:r>
        <w:rPr>
          <w:rFonts w:ascii="Times New Roman"/>
          <w:b w:val="false"/>
          <w:i w:val="false"/>
          <w:color w:val="ff0000"/>
          <w:sz w:val="28"/>
        </w:rPr>
        <w:t>№ 84/10-VIII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6-бабының </w:t>
      </w:r>
      <w:r>
        <w:rPr>
          <w:rFonts w:ascii="Times New Roman"/>
          <w:b w:val="false"/>
          <w:i w:val="false"/>
          <w:color w:val="000000"/>
          <w:sz w:val="28"/>
        </w:rPr>
        <w:t>2-3-тармағына</w:t>
      </w:r>
      <w:r>
        <w:rPr>
          <w:rFonts w:ascii="Times New Roman"/>
          <w:b w:val="false"/>
          <w:i w:val="false"/>
          <w:color w:val="000000"/>
          <w:sz w:val="28"/>
        </w:rPr>
        <w:t xml:space="preserve">, "Ардагерлер туралы" 2020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өзгерістер енгізу туралы" Қазақстан Республикасы Үкіметінің 2020 жылғы 8 қыркүйектегі № 554 </w:t>
      </w:r>
      <w:r>
        <w:rPr>
          <w:rFonts w:ascii="Times New Roman"/>
          <w:b w:val="false"/>
          <w:i w:val="false"/>
          <w:color w:val="000000"/>
          <w:sz w:val="28"/>
        </w:rPr>
        <w:t>қаулысына</w:t>
      </w:r>
      <w:r>
        <w:rPr>
          <w:rFonts w:ascii="Times New Roman"/>
          <w:b w:val="false"/>
          <w:i w:val="false"/>
          <w:color w:val="000000"/>
          <w:sz w:val="28"/>
        </w:rPr>
        <w:t xml:space="preserve"> сәйкес Нұр-Сұлтан қаласының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1. "Нұр-Сұлтан қаласының әлеуметтік көмек көрсету, оның мөлшерлерін белгілеу және мұқтаж азаматтардың жекелеген санаттарының тізбесін айқындау қағидасы туралы" Астана қаласы мәслихатінің 2017 жылғы 12 желтоқсандағы № 221/25-VI (Нормативтік құқықтық актілерді мемлекеттік тіркеу тізілімінде № 1149 тіркелген, 2018 жылдың 11 қаңтарында "Астана ақшамы", "Вечерняя Астана"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енгізілді:</w:t>
      </w:r>
    </w:p>
    <w:p>
      <w:pPr>
        <w:spacing w:after="0"/>
        <w:ind w:left="0"/>
        <w:jc w:val="both"/>
      </w:pPr>
      <w:r>
        <w:rPr>
          <w:rFonts w:ascii="Times New Roman"/>
          <w:b w:val="false"/>
          <w:i w:val="false"/>
          <w:color w:val="000000"/>
          <w:sz w:val="28"/>
        </w:rPr>
        <w:t xml:space="preserve">      жоғарыда көрсетілген шешімінің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 55-бабы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астанасының мәртебесі туралы" Қазақстан Республикасының 2007 жылғы 21 шілдедегі Заңының 8-бабы </w:t>
      </w:r>
      <w:r>
        <w:rPr>
          <w:rFonts w:ascii="Times New Roman"/>
          <w:b w:val="false"/>
          <w:i w:val="false"/>
          <w:color w:val="000000"/>
          <w:sz w:val="28"/>
        </w:rPr>
        <w:t>3) тармақшасына</w:t>
      </w:r>
      <w:r>
        <w:rPr>
          <w:rFonts w:ascii="Times New Roman"/>
          <w:b w:val="false"/>
          <w:i w:val="false"/>
          <w:color w:val="000000"/>
          <w:sz w:val="28"/>
        </w:rPr>
        <w:t xml:space="preserve">, "Ардагерлер туралы" 2020 жылғы 6 мамырдағы Қазақстан Республикасы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13-баптарына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Нұр-Сұлтан қаласының мәслихаты </w:t>
      </w:r>
      <w:r>
        <w:rPr>
          <w:rFonts w:ascii="Times New Roman"/>
          <w:b/>
          <w:i w:val="false"/>
          <w:color w:val="000000"/>
          <w:sz w:val="28"/>
        </w:rPr>
        <w:t>ШЕШІМ ҚАБЫЛДАДЫ: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жоғарыда көрсетілген шешімімен бекітілген Нұр-Сұлтан қаласының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xml:space="preserve">      "Осы Нұр-Сұлтан қаласының әлеуметтiк көмек көрсету, оның мөлшерлерiн белгiлеу және мұқтаж азаматтардың жекелеген санаттарының тiзбесiн айқындау қағидалары (бұдан әрi – Қағида) Қазақстан Республикасының 2008 жылғы 4 желтоқсандағы Бюджет кодексі 55-бабы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астанасының мәртебесі туралы" Қазақстан Республикасының 2007 жылғы 21 шілдедегі Заңының </w:t>
      </w:r>
      <w:r>
        <w:rPr>
          <w:rFonts w:ascii="Times New Roman"/>
          <w:b w:val="false"/>
          <w:i w:val="false"/>
          <w:color w:val="000000"/>
          <w:sz w:val="28"/>
        </w:rPr>
        <w:t>8-бабы</w:t>
      </w:r>
      <w:r>
        <w:rPr>
          <w:rFonts w:ascii="Times New Roman"/>
          <w:b w:val="false"/>
          <w:i w:val="false"/>
          <w:color w:val="000000"/>
          <w:sz w:val="28"/>
        </w:rPr>
        <w:t xml:space="preserve"> 3) тармақшасына, "Ардагерлер туралы" 2020 жылғы 6 мамырдағы Қазақстан Республикасы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13-баптарына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Осы Қағидада мынадай ұғымдар қолданылады:</w:t>
      </w:r>
    </w:p>
    <w:p>
      <w:pPr>
        <w:spacing w:after="0"/>
        <w:ind w:left="0"/>
        <w:jc w:val="both"/>
      </w:pPr>
      <w:r>
        <w:rPr>
          <w:rFonts w:ascii="Times New Roman"/>
          <w:b w:val="false"/>
          <w:i w:val="false"/>
          <w:color w:val="000000"/>
          <w:sz w:val="28"/>
        </w:rPr>
        <w:t>      1) "Азаматтарға арналған үкімет" мемлекеттік корпорациясы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Нұр-Сұлтан қаласы әкімінің шешімімен құрылатын комиссия;</w:t>
      </w:r>
    </w:p>
    <w:p>
      <w:pPr>
        <w:spacing w:after="0"/>
        <w:ind w:left="0"/>
        <w:jc w:val="both"/>
      </w:pPr>
      <w:r>
        <w:rPr>
          <w:rFonts w:ascii="Times New Roman"/>
          <w:b w:val="false"/>
          <w:i w:val="false"/>
          <w:color w:val="000000"/>
          <w:sz w:val="28"/>
        </w:rPr>
        <w:t>      3) ата-аналарының (ата-анасының) қамқорлығынсыз қалған бала (балалар) – 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w:t>
      </w:r>
    </w:p>
    <w:p>
      <w:pPr>
        <w:spacing w:after="0"/>
        <w:ind w:left="0"/>
        <w:jc w:val="both"/>
      </w:pPr>
      <w:r>
        <w:rPr>
          <w:rFonts w:ascii="Times New Roman"/>
          <w:b w:val="false"/>
          <w:i w:val="false"/>
          <w:color w:val="000000"/>
          <w:sz w:val="28"/>
        </w:rPr>
        <w:t>      4) атаулы күндер – жалпы халықтық тарихи, рухани және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5) әлеуметтік көмек – мұқтаж азаматтардың жекелеген санаттарына (бұдан әрі – алушылар) өмірлік қиын жағдай туындаған жағдайда, сондай-ақ осы Қағидада белгіленген тәртіпте атаулы күндер мен мереке күндеріне ақшалай немесе заттай нысанда көрсететін көмек;</w:t>
      </w:r>
    </w:p>
    <w:p>
      <w:pPr>
        <w:spacing w:after="0"/>
        <w:ind w:left="0"/>
        <w:jc w:val="both"/>
      </w:pPr>
      <w:r>
        <w:rPr>
          <w:rFonts w:ascii="Times New Roman"/>
          <w:b w:val="false"/>
          <w:i w:val="false"/>
          <w:color w:val="000000"/>
          <w:sz w:val="28"/>
        </w:rPr>
        <w:t>      6) Әлеуметтік төлемдер орталығы – Нұр-Сұлтан қаласындағы жеке тұлғаларға зейнеткерлік және әлеуметтік қамтамасыз ету саласында мемлекеттік қызметтер көрсетуді жүзеге асыратын "Азаматтарға арналған үкімет" мемлекеттік корпорациясы" коммерциялық емес акционерлік қоғамының Нұр-Сұлтан қаласы бойынша филиалы "Әлеуметтік төлемдерді ведомствоаралық есептеу орталығы" департаменті;</w:t>
      </w:r>
    </w:p>
    <w:p>
      <w:pPr>
        <w:spacing w:after="0"/>
        <w:ind w:left="0"/>
        <w:jc w:val="both"/>
      </w:pPr>
      <w:r>
        <w:rPr>
          <w:rFonts w:ascii="Times New Roman"/>
          <w:b w:val="false"/>
          <w:i w:val="false"/>
          <w:color w:val="000000"/>
          <w:sz w:val="28"/>
        </w:rPr>
        <w:t xml:space="preserve">      7) басқа мемлекеттердiң аумағындағы ұрыс қимылдарының ардагерлері – "Ардагерлер туралы" 2020 жылғы 6 мамырдағы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аталған адамдар;</w:t>
      </w:r>
    </w:p>
    <w:p>
      <w:pPr>
        <w:spacing w:after="0"/>
        <w:ind w:left="0"/>
        <w:jc w:val="both"/>
      </w:pPr>
      <w:r>
        <w:rPr>
          <w:rFonts w:ascii="Times New Roman"/>
          <w:b w:val="false"/>
          <w:i w:val="false"/>
          <w:color w:val="000000"/>
          <w:sz w:val="28"/>
        </w:rPr>
        <w:t>      8) ең төмен күнкөріс деңгейі – Нұр-Сұлтан қаласының статистика органы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xml:space="preserve">      9) еңбек ардагерлері – "Ардагерлер туралы" 2020 жылғы 6 мамырдағы Қазақстан Республикасы Заңы </w:t>
      </w:r>
      <w:r>
        <w:rPr>
          <w:rFonts w:ascii="Times New Roman"/>
          <w:b w:val="false"/>
          <w:i w:val="false"/>
          <w:color w:val="000000"/>
          <w:sz w:val="28"/>
        </w:rPr>
        <w:t>7-бабының</w:t>
      </w:r>
      <w:r>
        <w:rPr>
          <w:rFonts w:ascii="Times New Roman"/>
          <w:b w:val="false"/>
          <w:i w:val="false"/>
          <w:color w:val="000000"/>
          <w:sz w:val="28"/>
        </w:rPr>
        <w:t xml:space="preserve"> 1), 2), 3), 4) тармақшаларында аталған адамдар;</w:t>
      </w:r>
    </w:p>
    <w:p>
      <w:pPr>
        <w:spacing w:after="0"/>
        <w:ind w:left="0"/>
        <w:jc w:val="both"/>
      </w:pPr>
      <w:r>
        <w:rPr>
          <w:rFonts w:ascii="Times New Roman"/>
          <w:b w:val="false"/>
          <w:i w:val="false"/>
          <w:color w:val="000000"/>
          <w:sz w:val="28"/>
        </w:rPr>
        <w:t xml:space="preserve">      10) жеңілдіктер бойынша Ұлы Отан соғысының ардагерлеріне теңестірілген ардагерлер – "Ардагерлер туралы" 2020 жылғы 6 мамырдағы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аталған адамдар;</w:t>
      </w:r>
    </w:p>
    <w:p>
      <w:pPr>
        <w:spacing w:after="0"/>
        <w:ind w:left="0"/>
        <w:jc w:val="both"/>
      </w:pPr>
      <w:r>
        <w:rPr>
          <w:rFonts w:ascii="Times New Roman"/>
          <w:b w:val="false"/>
          <w:i w:val="false"/>
          <w:color w:val="000000"/>
          <w:sz w:val="28"/>
        </w:rPr>
        <w:t>      11) жетім бала (жетім балалар) – ата-анасының екеуі де немесе жалғыз анасы (әкесі) қайтыс болған бала (балалар);</w:t>
      </w:r>
    </w:p>
    <w:p>
      <w:pPr>
        <w:spacing w:after="0"/>
        <w:ind w:left="0"/>
        <w:jc w:val="both"/>
      </w:pPr>
      <w:r>
        <w:rPr>
          <w:rFonts w:ascii="Times New Roman"/>
          <w:b w:val="false"/>
          <w:i w:val="false"/>
          <w:color w:val="000000"/>
          <w:sz w:val="28"/>
        </w:rPr>
        <w:t>      12) көп балалы аналар – "Алтын алқа", "Күмiс алқа" алқаларымен наградталған немесе бұрын "Батыр ана" атағын алған, сондай-ақ I және II дәрежелі "Ана даңқы" ордендерімен наградталған көп балалы аналар;</w:t>
      </w:r>
    </w:p>
    <w:p>
      <w:pPr>
        <w:spacing w:after="0"/>
        <w:ind w:left="0"/>
        <w:jc w:val="both"/>
      </w:pPr>
      <w:r>
        <w:rPr>
          <w:rFonts w:ascii="Times New Roman"/>
          <w:b w:val="false"/>
          <w:i w:val="false"/>
          <w:color w:val="000000"/>
          <w:sz w:val="28"/>
        </w:rPr>
        <w:t>      13) көп балалы отбасылар –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отбасылар;</w:t>
      </w:r>
    </w:p>
    <w:p>
      <w:pPr>
        <w:spacing w:after="0"/>
        <w:ind w:left="0"/>
        <w:jc w:val="both"/>
      </w:pPr>
      <w:r>
        <w:rPr>
          <w:rFonts w:ascii="Times New Roman"/>
          <w:b w:val="false"/>
          <w:i w:val="false"/>
          <w:color w:val="000000"/>
          <w:sz w:val="28"/>
        </w:rPr>
        <w:t>      14) мерекелік күндер – Қазақстан Республикасының ұлттық және мемлекеттік мереке күндері, сондай-ақ БҰҰ және өзге де халықаралық ұйымдармен құрылтайшылық етілген халықаралық мерекелер және күндер;</w:t>
      </w:r>
    </w:p>
    <w:p>
      <w:pPr>
        <w:spacing w:after="0"/>
        <w:ind w:left="0"/>
        <w:jc w:val="both"/>
      </w:pPr>
      <w:r>
        <w:rPr>
          <w:rFonts w:ascii="Times New Roman"/>
          <w:b w:val="false"/>
          <w:i w:val="false"/>
          <w:color w:val="000000"/>
          <w:sz w:val="28"/>
        </w:rPr>
        <w:t>      15) мүгедек бала (мүгедек балалар)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он сегiз жасқа дейінгі адам;</w:t>
      </w:r>
    </w:p>
    <w:p>
      <w:pPr>
        <w:spacing w:after="0"/>
        <w:ind w:left="0"/>
        <w:jc w:val="both"/>
      </w:pPr>
      <w:r>
        <w:rPr>
          <w:rFonts w:ascii="Times New Roman"/>
          <w:b w:val="false"/>
          <w:i w:val="false"/>
          <w:color w:val="000000"/>
          <w:sz w:val="28"/>
        </w:rPr>
        <w:t>      16)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17)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18) табысы аз адамдар (отбасылар) – жан басына шаққандағы орташа айлық табысы Нұр-Сұлтан қаласында белгіленген кедейлік шегінен төмен адамдар (отбасылар);</w:t>
      </w:r>
    </w:p>
    <w:p>
      <w:pPr>
        <w:spacing w:after="0"/>
        <w:ind w:left="0"/>
        <w:jc w:val="both"/>
      </w:pPr>
      <w:r>
        <w:rPr>
          <w:rFonts w:ascii="Times New Roman"/>
          <w:b w:val="false"/>
          <w:i w:val="false"/>
          <w:color w:val="000000"/>
          <w:sz w:val="28"/>
        </w:rPr>
        <w:t>      19) учаскелік комиссия – белгіленген шегінен аспайтын орташа жан басына шаққандағы табысының болуы негізі бойынша әлеуметтік көмек алуға өтініш білдірген адамдардың (отбасылардың) материалдық жағдайына тексеру жүргізу және қорытындылар дайындау үшін Нұр-Сұлтан қаласы аудандары әкімдерінің шешімімен құрылатын комиссия;</w:t>
      </w:r>
    </w:p>
    <w:p>
      <w:pPr>
        <w:spacing w:after="0"/>
        <w:ind w:left="0"/>
        <w:jc w:val="both"/>
      </w:pPr>
      <w:r>
        <w:rPr>
          <w:rFonts w:ascii="Times New Roman"/>
          <w:b w:val="false"/>
          <w:i w:val="false"/>
          <w:color w:val="000000"/>
          <w:sz w:val="28"/>
        </w:rPr>
        <w:t>      20) Ұлы Отан соғысының ардагерлері – "Ардагерлер туралы" 2020 жылғы 6 мамырдағы Қазақстан Республикасы Заңының</w:t>
      </w:r>
      <w:r>
        <w:rPr>
          <w:rFonts w:ascii="Times New Roman"/>
          <w:b w:val="false"/>
          <w:i w:val="false"/>
          <w:color w:val="000000"/>
          <w:sz w:val="28"/>
        </w:rPr>
        <w:t xml:space="preserve"> 4-бабында</w:t>
      </w:r>
      <w:r>
        <w:rPr>
          <w:rFonts w:ascii="Times New Roman"/>
          <w:b w:val="false"/>
          <w:i w:val="false"/>
          <w:color w:val="000000"/>
          <w:sz w:val="28"/>
        </w:rPr>
        <w:t xml:space="preserve"> аталған адамдар.";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"13. Әлеуметтік көмек алуға құқығы бар алушылардың санаттарына:</w:t>
      </w:r>
    </w:p>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3) жеңілдіктер бойынша Ұлы Отан соғысының ардагерлеріне теңестірілген ардагерлер;</w:t>
      </w:r>
    </w:p>
    <w:p>
      <w:pPr>
        <w:spacing w:after="0"/>
        <w:ind w:left="0"/>
        <w:jc w:val="both"/>
      </w:pPr>
      <w:r>
        <w:rPr>
          <w:rFonts w:ascii="Times New Roman"/>
          <w:b w:val="false"/>
          <w:i w:val="false"/>
          <w:color w:val="000000"/>
          <w:sz w:val="28"/>
        </w:rPr>
        <w:t>      4) еңбек ардагерлері;</w:t>
      </w:r>
    </w:p>
    <w:p>
      <w:pPr>
        <w:spacing w:after="0"/>
        <w:ind w:left="0"/>
        <w:jc w:val="both"/>
      </w:pPr>
      <w:r>
        <w:rPr>
          <w:rFonts w:ascii="Times New Roman"/>
          <w:b w:val="false"/>
          <w:i w:val="false"/>
          <w:color w:val="000000"/>
          <w:sz w:val="28"/>
        </w:rPr>
        <w:t xml:space="preserve">      5) "Ардагерлер туралы" 2020 жылғы 6 мамырдағы Қазақстан Республикасы Заңы </w:t>
      </w:r>
      <w:r>
        <w:rPr>
          <w:rFonts w:ascii="Times New Roman"/>
          <w:b w:val="false"/>
          <w:i w:val="false"/>
          <w:color w:val="000000"/>
          <w:sz w:val="28"/>
        </w:rPr>
        <w:t>8-бабының</w:t>
      </w:r>
      <w:r>
        <w:rPr>
          <w:rFonts w:ascii="Times New Roman"/>
          <w:b w:val="false"/>
          <w:i w:val="false"/>
          <w:color w:val="000000"/>
          <w:sz w:val="28"/>
        </w:rPr>
        <w:t xml:space="preserve"> 1), 2), 3) тармақшаларында аталған адамдар (бұдан әрі – басқа да адамдар);</w:t>
      </w:r>
    </w:p>
    <w:p>
      <w:pPr>
        <w:spacing w:after="0"/>
        <w:ind w:left="0"/>
        <w:jc w:val="both"/>
      </w:pPr>
      <w:r>
        <w:rPr>
          <w:rFonts w:ascii="Times New Roman"/>
          <w:b w:val="false"/>
          <w:i w:val="false"/>
          <w:color w:val="000000"/>
          <w:sz w:val="28"/>
        </w:rPr>
        <w:t>      6) зейнеткерлік жастағы адамдар, оның ішінде жасы бойынша зейнеткерлер, зейнеткерлік жасқа жеткен жасына байланысты және асыраушысынан айырылу жағдайы бойынша мемлекеттік әлеуметтік жәрдемақы алушылар;</w:t>
      </w:r>
    </w:p>
    <w:p>
      <w:pPr>
        <w:spacing w:after="0"/>
        <w:ind w:left="0"/>
        <w:jc w:val="both"/>
      </w:pPr>
      <w:r>
        <w:rPr>
          <w:rFonts w:ascii="Times New Roman"/>
          <w:b w:val="false"/>
          <w:i w:val="false"/>
          <w:color w:val="000000"/>
          <w:sz w:val="28"/>
        </w:rPr>
        <w:t>      7) мүгедектер, оның ішінде он сегіз жасқа дейінгі мүгедек балалар;</w:t>
      </w:r>
    </w:p>
    <w:p>
      <w:pPr>
        <w:spacing w:after="0"/>
        <w:ind w:left="0"/>
        <w:jc w:val="both"/>
      </w:pPr>
      <w:r>
        <w:rPr>
          <w:rFonts w:ascii="Times New Roman"/>
          <w:b w:val="false"/>
          <w:i w:val="false"/>
          <w:color w:val="000000"/>
          <w:sz w:val="28"/>
        </w:rPr>
        <w:t>      8) мүгедек баланы (мүгедек балаларды) тәрбиелеп отырған отбасылар;</w:t>
      </w:r>
    </w:p>
    <w:p>
      <w:pPr>
        <w:spacing w:after="0"/>
        <w:ind w:left="0"/>
        <w:jc w:val="both"/>
      </w:pPr>
      <w:r>
        <w:rPr>
          <w:rFonts w:ascii="Times New Roman"/>
          <w:b w:val="false"/>
          <w:i w:val="false"/>
          <w:color w:val="000000"/>
          <w:sz w:val="28"/>
        </w:rPr>
        <w:t>      9) мүгедектігі бар немесе зейнеткерлер болып табылатын саяси қуғын-сүргiн құрбандары, саяси қуғын-сүргiннен зардап шеккен адамдар;</w:t>
      </w:r>
    </w:p>
    <w:p>
      <w:pPr>
        <w:spacing w:after="0"/>
        <w:ind w:left="0"/>
        <w:jc w:val="both"/>
      </w:pPr>
      <w:r>
        <w:rPr>
          <w:rFonts w:ascii="Times New Roman"/>
          <w:b w:val="false"/>
          <w:i w:val="false"/>
          <w:color w:val="000000"/>
          <w:sz w:val="28"/>
        </w:rPr>
        <w:t>      10) көп балалы отбасылар, көп балалы аналар;</w:t>
      </w:r>
    </w:p>
    <w:p>
      <w:pPr>
        <w:spacing w:after="0"/>
        <w:ind w:left="0"/>
        <w:jc w:val="both"/>
      </w:pPr>
      <w:r>
        <w:rPr>
          <w:rFonts w:ascii="Times New Roman"/>
          <w:b w:val="false"/>
          <w:i w:val="false"/>
          <w:color w:val="000000"/>
          <w:sz w:val="28"/>
        </w:rPr>
        <w:t>      11) жетiм балалар, ата-анасының қамқорлығынсыз қалған балалар, балалар үйлерiнiң түлектерi;</w:t>
      </w:r>
    </w:p>
    <w:p>
      <w:pPr>
        <w:spacing w:after="0"/>
        <w:ind w:left="0"/>
        <w:jc w:val="both"/>
      </w:pPr>
      <w:r>
        <w:rPr>
          <w:rFonts w:ascii="Times New Roman"/>
          <w:b w:val="false"/>
          <w:i w:val="false"/>
          <w:color w:val="000000"/>
          <w:sz w:val="28"/>
        </w:rPr>
        <w:t>      12) мемлекеттік атаулы әлеуметтік көмек алатын табысы аз адамдар (бұдан әрі – табысы аз азаматтар);</w:t>
      </w:r>
    </w:p>
    <w:p>
      <w:pPr>
        <w:spacing w:after="0"/>
        <w:ind w:left="0"/>
        <w:jc w:val="both"/>
      </w:pPr>
      <w:r>
        <w:rPr>
          <w:rFonts w:ascii="Times New Roman"/>
          <w:b w:val="false"/>
          <w:i w:val="false"/>
          <w:color w:val="000000"/>
          <w:sz w:val="28"/>
        </w:rPr>
        <w:t>      13) әлеуметтiк мәнi бар аурулармен ауыратын адамдар;</w:t>
      </w:r>
    </w:p>
    <w:p>
      <w:pPr>
        <w:spacing w:after="0"/>
        <w:ind w:left="0"/>
        <w:jc w:val="both"/>
      </w:pPr>
      <w:r>
        <w:rPr>
          <w:rFonts w:ascii="Times New Roman"/>
          <w:b w:val="false"/>
          <w:i w:val="false"/>
          <w:color w:val="000000"/>
          <w:sz w:val="28"/>
        </w:rPr>
        <w:t>      14) бас бостандығынан айыру орындарынан босатылған тұлғалар;</w:t>
      </w:r>
    </w:p>
    <w:p>
      <w:pPr>
        <w:spacing w:after="0"/>
        <w:ind w:left="0"/>
        <w:jc w:val="both"/>
      </w:pPr>
      <w:r>
        <w:rPr>
          <w:rFonts w:ascii="Times New Roman"/>
          <w:b w:val="false"/>
          <w:i w:val="false"/>
          <w:color w:val="000000"/>
          <w:sz w:val="28"/>
        </w:rPr>
        <w:t>      15) пробация қызметінің есебінде тұрған тұлғалар;</w:t>
      </w:r>
    </w:p>
    <w:p>
      <w:pPr>
        <w:spacing w:after="0"/>
        <w:ind w:left="0"/>
        <w:jc w:val="both"/>
      </w:pPr>
      <w:r>
        <w:rPr>
          <w:rFonts w:ascii="Times New Roman"/>
          <w:b w:val="false"/>
          <w:i w:val="false"/>
          <w:color w:val="000000"/>
          <w:sz w:val="28"/>
        </w:rPr>
        <w:t>      16) табиғи зiлзала немесе өрт салдарынан зардап шеккен азаматтар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"15. 9 АЕК көлеміндегі әлеуметтік көмек:</w:t>
      </w:r>
    </w:p>
    <w:p>
      <w:pPr>
        <w:spacing w:after="0"/>
        <w:ind w:left="0"/>
        <w:jc w:val="both"/>
      </w:pPr>
      <w:r>
        <w:rPr>
          <w:rFonts w:ascii="Times New Roman"/>
          <w:b w:val="false"/>
          <w:i w:val="false"/>
          <w:color w:val="000000"/>
          <w:sz w:val="28"/>
        </w:rPr>
        <w:t>      15 ақпанда (Ауғанстаннан Кеңестiң шектеулi әскери контингентiн шығару күнi) – Ауғанстандағы ұрыс қимылдарына қатысушылар ішінен басқа мемлекеттердiң аумағындағы ұрыс қимылдарының ардагерлеріне;</w:t>
      </w:r>
    </w:p>
    <w:p>
      <w:pPr>
        <w:spacing w:after="0"/>
        <w:ind w:left="0"/>
        <w:jc w:val="both"/>
      </w:pPr>
      <w:r>
        <w:rPr>
          <w:rFonts w:ascii="Times New Roman"/>
          <w:b w:val="false"/>
          <w:i w:val="false"/>
          <w:color w:val="000000"/>
          <w:sz w:val="28"/>
        </w:rPr>
        <w:t>      26 сәуiрде (Чернобыль атом электр станциясы апатының құрбандарын еске алу күнi) – Чернобыль атом электр станциясы апатының зардаптарын жоюға қатысушы тұлғалар ішінен жеңілдіктер бойынша Ұлы Отан соғысының ардагерлеріне теңестірілген ардагерлерге, сондай-ақ басқа да адамдарға беріледі.</w:t>
      </w:r>
    </w:p>
    <w:p>
      <w:pPr>
        <w:spacing w:after="0"/>
        <w:ind w:left="0"/>
        <w:jc w:val="both"/>
      </w:pPr>
      <w:r>
        <w:rPr>
          <w:rFonts w:ascii="Times New Roman"/>
          <w:b w:val="false"/>
          <w:i w:val="false"/>
          <w:color w:val="000000"/>
          <w:sz w:val="28"/>
        </w:rPr>
        <w:t>      16. 9 мамырда (Жеңіс күні) әлеуметтік көмек азаматтардың мына санаттарына:</w:t>
      </w:r>
    </w:p>
    <w:p>
      <w:pPr>
        <w:spacing w:after="0"/>
        <w:ind w:left="0"/>
        <w:jc w:val="both"/>
      </w:pPr>
      <w:r>
        <w:rPr>
          <w:rFonts w:ascii="Times New Roman"/>
          <w:b w:val="false"/>
          <w:i w:val="false"/>
          <w:color w:val="000000"/>
          <w:sz w:val="28"/>
        </w:rPr>
        <w:t>      Ұлы Отан соғысының ардагерлеріне – 67 АЕК;</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жеңілдіктер бойынша Ұлы Отан соғысының ардагерлеріне теңестірілген ардагерлерге (осы Қағиданың 15-тармағында көрсетілген тұлғалардан басқа) – 9 АЕК;</w:t>
      </w:r>
    </w:p>
    <w:p>
      <w:pPr>
        <w:spacing w:after="0"/>
        <w:ind w:left="0"/>
        <w:jc w:val="both"/>
      </w:pPr>
      <w:r>
        <w:rPr>
          <w:rFonts w:ascii="Times New Roman"/>
          <w:b w:val="false"/>
          <w:i w:val="false"/>
          <w:color w:val="000000"/>
          <w:sz w:val="28"/>
        </w:rPr>
        <w:t xml:space="preserve">      басқа да адамдарға, еңбек ардагерлеріне – 4,5 АЕК беріледі.";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"35. Әлеуметтік көмек алу үшін өтініш беруші өзінің немесе отбасы атынан әкімшіге мына құжаттарды қоса отырып өтініш береді:</w:t>
      </w:r>
    </w:p>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2) өмірлік қиын жағдайдың туындағанын растайтын акт және/немесе құжат, оның ішінде өмірлік қиын жағдайға байланысты адамның болған шығындарын растайтын құжаттар (чектердің, түбіртектердің көшірмелері, рецептер, медициналық қызметтерді көрсетуге арналған шарт және т.б.);</w:t>
      </w:r>
    </w:p>
    <w:p>
      <w:pPr>
        <w:spacing w:after="0"/>
        <w:ind w:left="0"/>
        <w:jc w:val="both"/>
      </w:pPr>
      <w:r>
        <w:rPr>
          <w:rFonts w:ascii="Times New Roman"/>
          <w:b w:val="false"/>
          <w:i w:val="false"/>
          <w:color w:val="000000"/>
          <w:sz w:val="28"/>
        </w:rPr>
        <w:t>      3) екінші деңгейдегі банктегі не "Қазпошта" акционерлік қоғамындағы банк шотының нөмірі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xml:space="preserve">      "36. Салыстырып тексеру үшін құжаттардың төлнұсқалары ұсынылады, содан кейін құжаттардың төлнұсқалары өтініш берушіге қайтарылады.";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"40. Әлеуметтік көмек алу үшін өтініш беруші өзінің немесе отбасы атынан әкімшіге мына құжаттарды қоса отырып өтініш береді:</w:t>
      </w:r>
    </w:p>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2) табиғи зілзала немесе өрт фактісі мен келтірілген зиянның дәрежесін растайтын құжаттар;</w:t>
      </w:r>
    </w:p>
    <w:p>
      <w:pPr>
        <w:spacing w:after="0"/>
        <w:ind w:left="0"/>
        <w:jc w:val="both"/>
      </w:pPr>
      <w:r>
        <w:rPr>
          <w:rFonts w:ascii="Times New Roman"/>
          <w:b w:val="false"/>
          <w:i w:val="false"/>
          <w:color w:val="000000"/>
          <w:sz w:val="28"/>
        </w:rPr>
        <w:t>      3) өтініш берушіге жоғалған, бүлінген тұрғын үйдің тиесілігін растайтын құжаттар:</w:t>
      </w:r>
    </w:p>
    <w:p>
      <w:pPr>
        <w:spacing w:after="0"/>
        <w:ind w:left="0"/>
        <w:jc w:val="both"/>
      </w:pPr>
      <w:r>
        <w:rPr>
          <w:rFonts w:ascii="Times New Roman"/>
          <w:b w:val="false"/>
          <w:i w:val="false"/>
          <w:color w:val="000000"/>
          <w:sz w:val="28"/>
        </w:rPr>
        <w:t>      жеке меншiк құқығында тиесiлiге - жылжымайтын мүлікке тіркелген құқықтарының болмауы (болуы) жөніндегі анықтама және құқық беретін құжаттың көшірмесі;</w:t>
      </w:r>
    </w:p>
    <w:p>
      <w:pPr>
        <w:spacing w:after="0"/>
        <w:ind w:left="0"/>
        <w:jc w:val="both"/>
      </w:pPr>
      <w:r>
        <w:rPr>
          <w:rFonts w:ascii="Times New Roman"/>
          <w:b w:val="false"/>
          <w:i w:val="false"/>
          <w:color w:val="000000"/>
          <w:sz w:val="28"/>
        </w:rPr>
        <w:t>      өзге де заңды негіздерде тұрып жатқандар үшін - тұрғын үйді ұстау бойынша меншік иесі белгіленген міндеттемемен тұру құқығына құжаттың көшірмесі;</w:t>
      </w:r>
    </w:p>
    <w:p>
      <w:pPr>
        <w:spacing w:after="0"/>
        <w:ind w:left="0"/>
        <w:jc w:val="both"/>
      </w:pPr>
      <w:r>
        <w:rPr>
          <w:rFonts w:ascii="Times New Roman"/>
          <w:b w:val="false"/>
          <w:i w:val="false"/>
          <w:color w:val="000000"/>
          <w:sz w:val="28"/>
        </w:rPr>
        <w:t>      4) қаза болған жағдайда – отбасы мүшесінің қайтыс болу фактісін және оған қатысты туыстығын растайтын құжаттар;</w:t>
      </w:r>
    </w:p>
    <w:p>
      <w:pPr>
        <w:spacing w:after="0"/>
        <w:ind w:left="0"/>
        <w:jc w:val="both"/>
      </w:pPr>
      <w:r>
        <w:rPr>
          <w:rFonts w:ascii="Times New Roman"/>
          <w:b w:val="false"/>
          <w:i w:val="false"/>
          <w:color w:val="000000"/>
          <w:sz w:val="28"/>
        </w:rPr>
        <w:t>      5) екінші деңгейдегі банктегі не "Қазпошта" акционерлік қоғамындағы банк шотының нөмірі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"41.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"44. Әлеуметтiк көмек көрсету үшiн негіздеме төмендегi құжаттарды қоса отыра ай сайын Туберкулезге қарсы диспансері ұсынатын, осы Қағиданың 43-тармағында көрсетілген азаматтардың тiзiмi (бұдан әрi – тiзiм) болып табылады:</w:t>
      </w:r>
    </w:p>
    <w:p>
      <w:pPr>
        <w:spacing w:after="0"/>
        <w:ind w:left="0"/>
        <w:jc w:val="both"/>
      </w:pPr>
      <w:r>
        <w:rPr>
          <w:rFonts w:ascii="Times New Roman"/>
          <w:b w:val="false"/>
          <w:i w:val="false"/>
          <w:color w:val="000000"/>
          <w:sz w:val="28"/>
        </w:rPr>
        <w:t>      1) осы Қағиданың 43-тармағында көрсетілген азаматтардың жеке басын куәландыратын құжаттың көшірмесі;</w:t>
      </w:r>
    </w:p>
    <w:p>
      <w:pPr>
        <w:spacing w:after="0"/>
        <w:ind w:left="0"/>
        <w:jc w:val="both"/>
      </w:pPr>
      <w:r>
        <w:rPr>
          <w:rFonts w:ascii="Times New Roman"/>
          <w:b w:val="false"/>
          <w:i w:val="false"/>
          <w:color w:val="000000"/>
          <w:sz w:val="28"/>
        </w:rPr>
        <w:t xml:space="preserve">      2) екінші деңгейдегі банктегі не "Қазпошта" акционерлік қоғамындағы банк шотының нөмірі туралы мәліметтер.";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"52. Әлеуметтік көмек мына тегін қызметтер және ақшалай төлемдер түрінде табысын есепке алусыз азаматтардың мына жекелеген санаттарына:</w:t>
      </w:r>
    </w:p>
    <w:p>
      <w:pPr>
        <w:spacing w:after="0"/>
        <w:ind w:left="0"/>
        <w:jc w:val="both"/>
      </w:pPr>
      <w:r>
        <w:rPr>
          <w:rFonts w:ascii="Times New Roman"/>
          <w:b w:val="false"/>
          <w:i w:val="false"/>
          <w:color w:val="000000"/>
          <w:sz w:val="28"/>
        </w:rPr>
        <w:t>      1) тісті протездеу:</w:t>
      </w:r>
    </w:p>
    <w:p>
      <w:pPr>
        <w:spacing w:after="0"/>
        <w:ind w:left="0"/>
        <w:jc w:val="both"/>
      </w:pPr>
      <w:r>
        <w:rPr>
          <w:rFonts w:ascii="Times New Roman"/>
          <w:b w:val="false"/>
          <w:i w:val="false"/>
          <w:color w:val="000000"/>
          <w:sz w:val="28"/>
        </w:rPr>
        <w:t>      Ұлы Отан соғысының ардагерлеріне, басқа мемлекеттердiң аумағындағы ұрыс қимылдарының ардагерлеріне және жеңілдіктер бойынша Ұлы Отан соғысының ардагерлеріне теңестірілген ардагерлерге;</w:t>
      </w:r>
    </w:p>
    <w:p>
      <w:pPr>
        <w:spacing w:after="0"/>
        <w:ind w:left="0"/>
        <w:jc w:val="both"/>
      </w:pPr>
      <w:r>
        <w:rPr>
          <w:rFonts w:ascii="Times New Roman"/>
          <w:b w:val="false"/>
          <w:i w:val="false"/>
          <w:color w:val="000000"/>
          <w:sz w:val="28"/>
        </w:rPr>
        <w:t>      мүгедектерге;</w:t>
      </w:r>
    </w:p>
    <w:p>
      <w:pPr>
        <w:spacing w:after="0"/>
        <w:ind w:left="0"/>
        <w:jc w:val="both"/>
      </w:pPr>
      <w:r>
        <w:rPr>
          <w:rFonts w:ascii="Times New Roman"/>
          <w:b w:val="false"/>
          <w:i w:val="false"/>
          <w:color w:val="000000"/>
          <w:sz w:val="28"/>
        </w:rPr>
        <w:t>      жасы бойынша зейнеткерлерге;</w:t>
      </w:r>
    </w:p>
    <w:p>
      <w:pPr>
        <w:spacing w:after="0"/>
        <w:ind w:left="0"/>
        <w:jc w:val="both"/>
      </w:pPr>
      <w:r>
        <w:rPr>
          <w:rFonts w:ascii="Times New Roman"/>
          <w:b w:val="false"/>
          <w:i w:val="false"/>
          <w:color w:val="000000"/>
          <w:sz w:val="28"/>
        </w:rPr>
        <w:t>      табысы аз азаматтардың ішінен көп балалы аналар, көп балалы отбасыларға (аналарға);</w:t>
      </w:r>
    </w:p>
    <w:p>
      <w:pPr>
        <w:spacing w:after="0"/>
        <w:ind w:left="0"/>
        <w:jc w:val="both"/>
      </w:pPr>
      <w:r>
        <w:rPr>
          <w:rFonts w:ascii="Times New Roman"/>
          <w:b w:val="false"/>
          <w:i w:val="false"/>
          <w:color w:val="000000"/>
          <w:sz w:val="28"/>
        </w:rPr>
        <w:t>      мүгедек баланы (мүгедек балаларды) тәрбиелеп отырған отбасыларға (ата-аналардың біреуіне);</w:t>
      </w:r>
    </w:p>
    <w:p>
      <w:pPr>
        <w:spacing w:after="0"/>
        <w:ind w:left="0"/>
        <w:jc w:val="both"/>
      </w:pPr>
      <w:r>
        <w:rPr>
          <w:rFonts w:ascii="Times New Roman"/>
          <w:b w:val="false"/>
          <w:i w:val="false"/>
          <w:color w:val="000000"/>
          <w:sz w:val="28"/>
        </w:rPr>
        <w:t>      2) шипажайлық-курорттық емделу:</w:t>
      </w:r>
    </w:p>
    <w:p>
      <w:pPr>
        <w:spacing w:after="0"/>
        <w:ind w:left="0"/>
        <w:jc w:val="both"/>
      </w:pPr>
      <w:r>
        <w:rPr>
          <w:rFonts w:ascii="Times New Roman"/>
          <w:b w:val="false"/>
          <w:i w:val="false"/>
          <w:color w:val="000000"/>
          <w:sz w:val="28"/>
        </w:rPr>
        <w:t>      Ұлы Отан соғысының ардагерлеріне, басқа мемлекеттердiң аумағындағы ұрыс қимылдарының ардагерлеріне және жеңілдіктер бойынша Ұлы Отан соғысының ардагерлеріне теңестірілген ардагерлерге;</w:t>
      </w:r>
    </w:p>
    <w:p>
      <w:pPr>
        <w:spacing w:after="0"/>
        <w:ind w:left="0"/>
        <w:jc w:val="both"/>
      </w:pPr>
      <w:r>
        <w:rPr>
          <w:rFonts w:ascii="Times New Roman"/>
          <w:b w:val="false"/>
          <w:i w:val="false"/>
          <w:color w:val="000000"/>
          <w:sz w:val="28"/>
        </w:rPr>
        <w:t>      жолдама құнының 35%-ын төлеумен жасы бойынша зейнеткерлерге;</w:t>
      </w:r>
    </w:p>
    <w:p>
      <w:pPr>
        <w:spacing w:after="0"/>
        <w:ind w:left="0"/>
        <w:jc w:val="both"/>
      </w:pPr>
      <w:r>
        <w:rPr>
          <w:rFonts w:ascii="Times New Roman"/>
          <w:b w:val="false"/>
          <w:i w:val="false"/>
          <w:color w:val="000000"/>
          <w:sz w:val="28"/>
        </w:rPr>
        <w:t>      жолдама құнының 25%-ын төлеумен ең төмен мөлшердегі зейнетақы алушылар санынан жасы бойынша зейнеткерлерге;</w:t>
      </w:r>
    </w:p>
    <w:p>
      <w:pPr>
        <w:spacing w:after="0"/>
        <w:ind w:left="0"/>
        <w:jc w:val="both"/>
      </w:pPr>
      <w:r>
        <w:rPr>
          <w:rFonts w:ascii="Times New Roman"/>
          <w:b w:val="false"/>
          <w:i w:val="false"/>
          <w:color w:val="000000"/>
          <w:sz w:val="28"/>
        </w:rPr>
        <w:t>      3) дәрі-дәрмекпен қамтамасыз ету:</w:t>
      </w:r>
    </w:p>
    <w:p>
      <w:pPr>
        <w:spacing w:after="0"/>
        <w:ind w:left="0"/>
        <w:jc w:val="both"/>
      </w:pPr>
      <w:r>
        <w:rPr>
          <w:rFonts w:ascii="Times New Roman"/>
          <w:b w:val="false"/>
          <w:i w:val="false"/>
          <w:color w:val="000000"/>
          <w:sz w:val="28"/>
        </w:rPr>
        <w:t>      Ұлы Отан соғысының ардагерлеріне, басқа мемлекеттердiң аумағындағы ұрыс қимылдарының ардагерлеріне және жеңілдіктер бойынша Ұлы Отан соғысының ардагерлеріне теңестірілген ардагерлерге;</w:t>
      </w:r>
    </w:p>
    <w:p>
      <w:pPr>
        <w:spacing w:after="0"/>
        <w:ind w:left="0"/>
        <w:jc w:val="both"/>
      </w:pPr>
      <w:r>
        <w:rPr>
          <w:rFonts w:ascii="Times New Roman"/>
          <w:b w:val="false"/>
          <w:i w:val="false"/>
          <w:color w:val="000000"/>
          <w:sz w:val="28"/>
        </w:rPr>
        <w:t>      4) коммуналдық қызметтердi, тұрғын үйдi ұстауға, телефонға абоненттiк төлемдердi төлеуге:</w:t>
      </w:r>
    </w:p>
    <w:p>
      <w:pPr>
        <w:spacing w:after="0"/>
        <w:ind w:left="0"/>
        <w:jc w:val="both"/>
      </w:pPr>
      <w:r>
        <w:rPr>
          <w:rFonts w:ascii="Times New Roman"/>
          <w:b w:val="false"/>
          <w:i w:val="false"/>
          <w:color w:val="000000"/>
          <w:sz w:val="28"/>
        </w:rPr>
        <w:t>      Ұлы Отан соғысының ардагерлеріне, басқа мемлекеттердiң аумағындағы ұрыс қимылдарының ардагерлеріне, жеңілдіктер бойынша Ұлы Отан соғысының ардагерлеріне теңестірілген ардагерлерге және басқа да адамдарға;</w:t>
      </w:r>
    </w:p>
    <w:p>
      <w:pPr>
        <w:spacing w:after="0"/>
        <w:ind w:left="0"/>
        <w:jc w:val="both"/>
      </w:pPr>
      <w:r>
        <w:rPr>
          <w:rFonts w:ascii="Times New Roman"/>
          <w:b w:val="false"/>
          <w:i w:val="false"/>
          <w:color w:val="000000"/>
          <w:sz w:val="28"/>
        </w:rPr>
        <w:t>      5) астананың ресми мерзiмдi баспасөз басылымдарына жазылуға, моншаларға, шаштараздарға, мәдени ойын-сауық, спорттық іс-шараларға баруға арналған ақшалай төлемдер:</w:t>
      </w:r>
    </w:p>
    <w:p>
      <w:pPr>
        <w:spacing w:after="0"/>
        <w:ind w:left="0"/>
        <w:jc w:val="both"/>
      </w:pPr>
      <w:r>
        <w:rPr>
          <w:rFonts w:ascii="Times New Roman"/>
          <w:b w:val="false"/>
          <w:i w:val="false"/>
          <w:color w:val="000000"/>
          <w:sz w:val="28"/>
        </w:rPr>
        <w:t>      Ұлы Отан соғысының ардагерлеріне ұсынылады.";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"53. Әлеуметтік көмек алу үшін өтініш беруші әкімшіге өтінішке қоса мына құжаттарды ұсынады:</w:t>
      </w:r>
    </w:p>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2) тісті протездеу түрінде әлеуметтік көмек көрсету үшін уәкілетті медициналық ұйым берген тісті протездеу, ауыз қуысын тазалау қажеттілігі жөнінде медициналық қорытынды;</w:t>
      </w:r>
    </w:p>
    <w:p>
      <w:pPr>
        <w:spacing w:after="0"/>
        <w:ind w:left="0"/>
        <w:jc w:val="both"/>
      </w:pPr>
      <w:r>
        <w:rPr>
          <w:rFonts w:ascii="Times New Roman"/>
          <w:b w:val="false"/>
          <w:i w:val="false"/>
          <w:color w:val="000000"/>
          <w:sz w:val="28"/>
        </w:rPr>
        <w:t>      3) шипажайлық-курорттық емделу түрінде әлеуметтік көмек көрсету үшін шипажайлық-курорттық карта;</w:t>
      </w:r>
    </w:p>
    <w:p>
      <w:pPr>
        <w:spacing w:after="0"/>
        <w:ind w:left="0"/>
        <w:jc w:val="both"/>
      </w:pPr>
      <w:r>
        <w:rPr>
          <w:rFonts w:ascii="Times New Roman"/>
          <w:b w:val="false"/>
          <w:i w:val="false"/>
          <w:color w:val="000000"/>
          <w:sz w:val="28"/>
        </w:rPr>
        <w:t>      4) дәрi-дәрмекпен қамтамасыз ету түрінде әлеуметтік көмек көрсету үшін уәкілетті медициналық ұйым берген дәрілік заттарға, медициналық мақсаттағы бұйымдарға, гигиена және күтім көрсету заттарына рецепт;</w:t>
      </w:r>
    </w:p>
    <w:p>
      <w:pPr>
        <w:spacing w:after="0"/>
        <w:ind w:left="0"/>
        <w:jc w:val="both"/>
      </w:pPr>
      <w:r>
        <w:rPr>
          <w:rFonts w:ascii="Times New Roman"/>
          <w:b w:val="false"/>
          <w:i w:val="false"/>
          <w:color w:val="000000"/>
          <w:sz w:val="28"/>
        </w:rPr>
        <w:t xml:space="preserve">      5) коммуналдық қызметтердi, тұрғын үйдi ұстауға, телефонға абоненттiк төлемдердi төлеуге ақшайлай төлемдер түрінде әлеуметтік көмек үшін тұрып жатқан тұрғын үйдің шаршы метрін растайтын (техникалық паспортпен құқық белгілейтін құжат) құжаттың көшірмесі; </w:t>
      </w:r>
    </w:p>
    <w:p>
      <w:pPr>
        <w:spacing w:after="0"/>
        <w:ind w:left="0"/>
        <w:jc w:val="both"/>
      </w:pPr>
      <w:r>
        <w:rPr>
          <w:rFonts w:ascii="Times New Roman"/>
          <w:b w:val="false"/>
          <w:i w:val="false"/>
          <w:color w:val="000000"/>
          <w:sz w:val="28"/>
        </w:rPr>
        <w:t>      6) екінші деңгейдегі банктегі не "Қазпошта" акционерлік қоғамындағы банк шотының нөмірі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"54.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"72. Ақшалай төлемдер ай сайын мына мөлшерлерде беріледі:</w:t>
      </w:r>
    </w:p>
    <w:p>
      <w:pPr>
        <w:spacing w:after="0"/>
        <w:ind w:left="0"/>
        <w:jc w:val="both"/>
      </w:pPr>
      <w:r>
        <w:rPr>
          <w:rFonts w:ascii="Times New Roman"/>
          <w:b w:val="false"/>
          <w:i w:val="false"/>
          <w:color w:val="000000"/>
          <w:sz w:val="28"/>
        </w:rPr>
        <w:t>      1) абаттандырылған пәтерлерде тiркелген және тұратын, пайдаланатын тұрғын үйдің алаңына байланысты Ұлы Отан соғысының ардагерлеріне:</w:t>
      </w:r>
    </w:p>
    <w:p>
      <w:pPr>
        <w:spacing w:after="0"/>
        <w:ind w:left="0"/>
        <w:jc w:val="both"/>
      </w:pPr>
      <w:r>
        <w:rPr>
          <w:rFonts w:ascii="Times New Roman"/>
          <w:b w:val="false"/>
          <w:i w:val="false"/>
          <w:color w:val="000000"/>
          <w:sz w:val="28"/>
        </w:rPr>
        <w:t>      35 ш.м-ге дейiн – 1 АЕК;</w:t>
      </w:r>
    </w:p>
    <w:p>
      <w:pPr>
        <w:spacing w:after="0"/>
        <w:ind w:left="0"/>
        <w:jc w:val="both"/>
      </w:pPr>
      <w:r>
        <w:rPr>
          <w:rFonts w:ascii="Times New Roman"/>
          <w:b w:val="false"/>
          <w:i w:val="false"/>
          <w:color w:val="000000"/>
          <w:sz w:val="28"/>
        </w:rPr>
        <w:t>      35 ш.м-ден 50 ш.м-ге дейiн – 6 АЕК;</w:t>
      </w:r>
    </w:p>
    <w:p>
      <w:pPr>
        <w:spacing w:after="0"/>
        <w:ind w:left="0"/>
        <w:jc w:val="both"/>
      </w:pPr>
      <w:r>
        <w:rPr>
          <w:rFonts w:ascii="Times New Roman"/>
          <w:b w:val="false"/>
          <w:i w:val="false"/>
          <w:color w:val="000000"/>
          <w:sz w:val="28"/>
        </w:rPr>
        <w:t>      50 ш.м-ден 80 ш.м-ге дейiн – 7 АЕК;</w:t>
      </w:r>
    </w:p>
    <w:p>
      <w:pPr>
        <w:spacing w:after="0"/>
        <w:ind w:left="0"/>
        <w:jc w:val="both"/>
      </w:pPr>
      <w:r>
        <w:rPr>
          <w:rFonts w:ascii="Times New Roman"/>
          <w:b w:val="false"/>
          <w:i w:val="false"/>
          <w:color w:val="000000"/>
          <w:sz w:val="28"/>
        </w:rPr>
        <w:t>      80 ш.м-ден бастап және одан жоғары – 8 АЕК;</w:t>
      </w:r>
    </w:p>
    <w:p>
      <w:pPr>
        <w:spacing w:after="0"/>
        <w:ind w:left="0"/>
        <w:jc w:val="both"/>
      </w:pPr>
      <w:r>
        <w:rPr>
          <w:rFonts w:ascii="Times New Roman"/>
          <w:b w:val="false"/>
          <w:i w:val="false"/>
          <w:color w:val="000000"/>
          <w:sz w:val="28"/>
        </w:rPr>
        <w:t>      2) жеке тұрғын үйлерде тiркелген және тұратын Ұлы Отан соғысының ардагерлеріне – 5 АЕК;</w:t>
      </w:r>
    </w:p>
    <w:p>
      <w:pPr>
        <w:spacing w:after="0"/>
        <w:ind w:left="0"/>
        <w:jc w:val="both"/>
      </w:pPr>
      <w:r>
        <w:rPr>
          <w:rFonts w:ascii="Times New Roman"/>
          <w:b w:val="false"/>
          <w:i w:val="false"/>
          <w:color w:val="000000"/>
          <w:sz w:val="28"/>
        </w:rPr>
        <w:t>      3) басқа мемлекеттердiң аумағындағы ұрыс қимылдарының ардагерлеріне және жеңілдіктер бойынша Ұлы Отан соғысының ардагерлеріне теңестірілген ардагерлерге – 2,4 АЕК;</w:t>
      </w:r>
    </w:p>
    <w:p>
      <w:pPr>
        <w:spacing w:after="0"/>
        <w:ind w:left="0"/>
        <w:jc w:val="both"/>
      </w:pPr>
      <w:r>
        <w:rPr>
          <w:rFonts w:ascii="Times New Roman"/>
          <w:b w:val="false"/>
          <w:i w:val="false"/>
          <w:color w:val="000000"/>
          <w:sz w:val="28"/>
        </w:rPr>
        <w:t>      4) Ұлы Отан соғысында қаза тапқан (қайтыс болған, хабарсыз кеткен) жауынгерлердiң екiншi рет некеге тұрмаған жесiрлерi қатарынан басқа да адамдарға – 4,4 АЕК.";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"77. Әлеуметтік көмек алу үшін өтініш беруші әкімшіге мына құжаттарды қоса отырып өтініш ұсынады:</w:t>
      </w:r>
    </w:p>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2) адамның (отбасы мүшелерінің) табысы туралы мәліметтер;</w:t>
      </w:r>
    </w:p>
    <w:p>
      <w:pPr>
        <w:spacing w:after="0"/>
        <w:ind w:left="0"/>
        <w:jc w:val="both"/>
      </w:pPr>
      <w:r>
        <w:rPr>
          <w:rFonts w:ascii="Times New Roman"/>
          <w:b w:val="false"/>
          <w:i w:val="false"/>
          <w:color w:val="000000"/>
          <w:sz w:val="28"/>
        </w:rPr>
        <w:t>      3) ата-анасының қайтыс болуы туралы куәлiктің көшірмесі (жетiм балалар үшін);</w:t>
      </w:r>
    </w:p>
    <w:p>
      <w:pPr>
        <w:spacing w:after="0"/>
        <w:ind w:left="0"/>
        <w:jc w:val="both"/>
      </w:pPr>
      <w:r>
        <w:rPr>
          <w:rFonts w:ascii="Times New Roman"/>
          <w:b w:val="false"/>
          <w:i w:val="false"/>
          <w:color w:val="000000"/>
          <w:sz w:val="28"/>
        </w:rPr>
        <w:t>      4) мүгедектiгi туралы анықтамасының көшірмесі (бала жасынан мүгедектер үшін);</w:t>
      </w:r>
    </w:p>
    <w:p>
      <w:pPr>
        <w:spacing w:after="0"/>
        <w:ind w:left="0"/>
        <w:jc w:val="both"/>
      </w:pPr>
      <w:r>
        <w:rPr>
          <w:rFonts w:ascii="Times New Roman"/>
          <w:b w:val="false"/>
          <w:i w:val="false"/>
          <w:color w:val="000000"/>
          <w:sz w:val="28"/>
        </w:rPr>
        <w:t>      5) көп балалы отбасы мәртебесiн растайтын құжатының көшірмесі (көп балалы отбасының балалары үшiн);</w:t>
      </w:r>
    </w:p>
    <w:p>
      <w:pPr>
        <w:spacing w:after="0"/>
        <w:ind w:left="0"/>
        <w:jc w:val="both"/>
      </w:pPr>
      <w:r>
        <w:rPr>
          <w:rFonts w:ascii="Times New Roman"/>
          <w:b w:val="false"/>
          <w:i w:val="false"/>
          <w:color w:val="000000"/>
          <w:sz w:val="28"/>
        </w:rPr>
        <w:t>      6) туу туралы куәлiгінің көшірмесі (жетiм балалар үшін);</w:t>
      </w:r>
    </w:p>
    <w:p>
      <w:pPr>
        <w:spacing w:after="0"/>
        <w:ind w:left="0"/>
        <w:jc w:val="both"/>
      </w:pPr>
      <w:r>
        <w:rPr>
          <w:rFonts w:ascii="Times New Roman"/>
          <w:b w:val="false"/>
          <w:i w:val="false"/>
          <w:color w:val="000000"/>
          <w:sz w:val="28"/>
        </w:rPr>
        <w:t>      7) Нұр-Сұлтан қаласының орта мектебін аяқтау туралы аттестат;</w:t>
      </w:r>
    </w:p>
    <w:p>
      <w:pPr>
        <w:spacing w:after="0"/>
        <w:ind w:left="0"/>
        <w:jc w:val="both"/>
      </w:pPr>
      <w:r>
        <w:rPr>
          <w:rFonts w:ascii="Times New Roman"/>
          <w:b w:val="false"/>
          <w:i w:val="false"/>
          <w:color w:val="000000"/>
          <w:sz w:val="28"/>
        </w:rPr>
        <w:t xml:space="preserve">      8) Ұлттық бiрыңғай тестiлеудiң немесе Қазақстан Республикасы Бiлiм және ғылым министрлiгiнiң Бiлiм беру мен тестiлеудiң мемлекеттiк стандарттарының ұлттық орталығы әзiрлеген технология бойынша өткiзiлетiн кешендi тестiлеудiң (бұдан әрi – тестiлеу) нәтижесi бойынша берiлген мемлекеттiк сертификаты; </w:t>
      </w:r>
    </w:p>
    <w:p>
      <w:pPr>
        <w:spacing w:after="0"/>
        <w:ind w:left="0"/>
        <w:jc w:val="both"/>
      </w:pPr>
      <w:r>
        <w:rPr>
          <w:rFonts w:ascii="Times New Roman"/>
          <w:b w:val="false"/>
          <w:i w:val="false"/>
          <w:color w:val="000000"/>
          <w:sz w:val="28"/>
        </w:rPr>
        <w:t>      9) екінші деңгейдегі банктегі не "Қазпошта" акционерлік қоғамындағы банк шотының нөмірі туралы мәліметтер.";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"78.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"98. Әлеуметтік көмек алу үшін өтініш беруші жылыту маусымы кезеңінде әкiмшiге мына құжаттарды қосып өтініш ұсынады:</w:t>
      </w:r>
    </w:p>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2) газ құбырын орнату және жүргізуге байланысты өтініш берушінің нақты шығындарын растайтын акт және/немесе құжат (чектердің, түбіртектердің көшірмелері, қызметтерді көрсетуге арналған шарт және т.б.);</w:t>
      </w:r>
    </w:p>
    <w:p>
      <w:pPr>
        <w:spacing w:after="0"/>
        <w:ind w:left="0"/>
        <w:jc w:val="both"/>
      </w:pPr>
      <w:r>
        <w:rPr>
          <w:rFonts w:ascii="Times New Roman"/>
          <w:b w:val="false"/>
          <w:i w:val="false"/>
          <w:color w:val="000000"/>
          <w:sz w:val="28"/>
        </w:rPr>
        <w:t>      3) адамның (отбасы мүшелерінің) табысы туралы мәліметтер;</w:t>
      </w:r>
    </w:p>
    <w:p>
      <w:pPr>
        <w:spacing w:after="0"/>
        <w:ind w:left="0"/>
        <w:jc w:val="both"/>
      </w:pPr>
      <w:r>
        <w:rPr>
          <w:rFonts w:ascii="Times New Roman"/>
          <w:b w:val="false"/>
          <w:i w:val="false"/>
          <w:color w:val="000000"/>
          <w:sz w:val="28"/>
        </w:rPr>
        <w:t>      4) мәртебені растайтын құжаттың көшірмесі (зейнеткерлік куәлік, мүгедектік туралы анықтама, балалардың туу туралы куәліктері);</w:t>
      </w:r>
    </w:p>
    <w:p>
      <w:pPr>
        <w:spacing w:after="0"/>
        <w:ind w:left="0"/>
        <w:jc w:val="both"/>
      </w:pPr>
      <w:r>
        <w:rPr>
          <w:rFonts w:ascii="Times New Roman"/>
          <w:b w:val="false"/>
          <w:i w:val="false"/>
          <w:color w:val="000000"/>
          <w:sz w:val="28"/>
        </w:rPr>
        <w:t>      5) жылжымайтын мүлiкке тiркелген құқығының болмауы (болуы) туралы анықтама.</w:t>
      </w:r>
    </w:p>
    <w:p>
      <w:pPr>
        <w:spacing w:after="0"/>
        <w:ind w:left="0"/>
        <w:jc w:val="both"/>
      </w:pPr>
      <w:r>
        <w:rPr>
          <w:rFonts w:ascii="Times New Roman"/>
          <w:b w:val="false"/>
          <w:i w:val="false"/>
          <w:color w:val="000000"/>
          <w:sz w:val="28"/>
        </w:rPr>
        <w:t>      6) тұрғын үйді пайдалану құқығын растайтын құжат – жалға алушылар үшін;</w:t>
      </w:r>
    </w:p>
    <w:p>
      <w:pPr>
        <w:spacing w:after="0"/>
        <w:ind w:left="0"/>
        <w:jc w:val="both"/>
      </w:pPr>
      <w:r>
        <w:rPr>
          <w:rFonts w:ascii="Times New Roman"/>
          <w:b w:val="false"/>
          <w:i w:val="false"/>
          <w:color w:val="000000"/>
          <w:sz w:val="28"/>
        </w:rPr>
        <w:t xml:space="preserve">      7) екінші деңгейдегі банктегі не "Қазпошта" акционерлік қоғамындағы банк шотының нөмірі туралы мәліметтер.";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Нұр-Сұлтан  қаласы мәслихаты сессиясының төрағасы</w:t>
      </w:r>
      <w:r>
        <w:rPr>
          <w:rFonts w:ascii="Times New Roman"/>
          <w:b/>
          <w:i w:val="false"/>
          <w:color w:val="000000"/>
          <w:sz w:val="28"/>
        </w:rPr>
        <w:t>      А. Табулдина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Нұр-Сұлтан қаласы мәслихатының хатшысы</w:t>
      </w:r>
      <w:r>
        <w:rPr>
          <w:rFonts w:ascii="Times New Roman"/>
          <w:b/>
          <w:i w:val="false"/>
          <w:color w:val="000000"/>
          <w:sz w:val="28"/>
        </w:rPr>
        <w:t>      Е. Каналимов</w:t>
      </w:r>
    </w:p>
    <w:p>
      <w:pPr>
        <w:spacing w:after="0"/>
        <w:ind w:left="0"/>
        <w:jc w:val="both"/>
      </w:pPr>
      <w:bookmarkStart w:name="z6" w:id="1"/>
      <w:r>
        <w:rPr>
          <w:rFonts w:ascii="Times New Roman"/>
          <w:b w:val="false"/>
          <w:i w:val="false"/>
          <w:color w:val="000000"/>
          <w:sz w:val="28"/>
        </w:rPr>
        <w:t>
      "Нұр-Сұлтан қаласы</w:t>
      </w:r>
    </w:p>
    <w:bookmarkEnd w:id="1"/>
    <w:p>
      <w:pPr>
        <w:spacing w:after="0"/>
        <w:ind w:left="0"/>
        <w:jc w:val="both"/>
      </w:pPr>
      <w:r>
        <w:rPr>
          <w:rFonts w:ascii="Times New Roman"/>
          <w:b w:val="false"/>
          <w:i w:val="false"/>
          <w:color w:val="000000"/>
          <w:sz w:val="28"/>
        </w:rPr>
        <w:t>мәслихатының аппараты" ММ</w:t>
      </w:r>
    </w:p>
    <w:p>
      <w:pPr>
        <w:spacing w:after="0"/>
        <w:ind w:left="0"/>
        <w:jc w:val="both"/>
      </w:pPr>
      <w:r>
        <w:rPr>
          <w:rFonts w:ascii="Times New Roman"/>
          <w:b w:val="false"/>
          <w:i w:val="false"/>
          <w:color w:val="000000"/>
          <w:sz w:val="28"/>
        </w:rPr>
        <w:t>2021 жылғы 10 наурыздағы</w:t>
      </w:r>
    </w:p>
    <w:p>
      <w:pPr>
        <w:spacing w:after="0"/>
        <w:ind w:left="0"/>
        <w:jc w:val="both"/>
      </w:pPr>
      <w:r>
        <w:rPr>
          <w:rFonts w:ascii="Times New Roman"/>
          <w:b w:val="false"/>
          <w:i w:val="false"/>
          <w:color w:val="000000"/>
          <w:sz w:val="28"/>
        </w:rPr>
        <w:t>№ 13/2-VII шішіміне қосымша</w:t>
      </w:r>
    </w:p>
    <w:p>
      <w:pPr>
        <w:spacing w:after="0"/>
        <w:ind w:left="0"/>
        <w:jc w:val="both"/>
      </w:pPr>
      <w:bookmarkStart w:name="z7" w:id="2"/>
      <w:r>
        <w:rPr>
          <w:rFonts w:ascii="Times New Roman"/>
          <w:b w:val="false"/>
          <w:i w:val="false"/>
          <w:color w:val="000000"/>
          <w:sz w:val="28"/>
        </w:rPr>
        <w:t>
      Нұр-Сұлтан қаласының</w:t>
      </w:r>
    </w:p>
    <w:bookmarkEnd w:id="2"/>
    <w:p>
      <w:pPr>
        <w:spacing w:after="0"/>
        <w:ind w:left="0"/>
        <w:jc w:val="both"/>
      </w:pPr>
      <w:r>
        <w:rPr>
          <w:rFonts w:ascii="Times New Roman"/>
          <w:b w:val="false"/>
          <w:i w:val="false"/>
          <w:color w:val="000000"/>
          <w:sz w:val="28"/>
        </w:rPr>
        <w:t>әлеуметтiк көмек көрсету,</w:t>
      </w:r>
    </w:p>
    <w:p>
      <w:pPr>
        <w:spacing w:after="0"/>
        <w:ind w:left="0"/>
        <w:jc w:val="both"/>
      </w:pPr>
      <w:r>
        <w:rPr>
          <w:rFonts w:ascii="Times New Roman"/>
          <w:b w:val="false"/>
          <w:i w:val="false"/>
          <w:color w:val="000000"/>
          <w:sz w:val="28"/>
        </w:rPr>
        <w:t>оның мөлшерлерiн белгiлеу</w:t>
      </w:r>
    </w:p>
    <w:p>
      <w:pPr>
        <w:spacing w:after="0"/>
        <w:ind w:left="0"/>
        <w:jc w:val="both"/>
      </w:pPr>
      <w:r>
        <w:rPr>
          <w:rFonts w:ascii="Times New Roman"/>
          <w:b w:val="false"/>
          <w:i w:val="false"/>
          <w:color w:val="000000"/>
          <w:sz w:val="28"/>
        </w:rPr>
        <w:t>және мұқтаж азаматтардың</w:t>
      </w:r>
    </w:p>
    <w:p>
      <w:pPr>
        <w:spacing w:after="0"/>
        <w:ind w:left="0"/>
        <w:jc w:val="both"/>
      </w:pPr>
      <w:r>
        <w:rPr>
          <w:rFonts w:ascii="Times New Roman"/>
          <w:b w:val="false"/>
          <w:i w:val="false"/>
          <w:color w:val="000000"/>
          <w:sz w:val="28"/>
        </w:rPr>
        <w:t>жекелеген санаттарының</w:t>
      </w:r>
    </w:p>
    <w:p>
      <w:pPr>
        <w:spacing w:after="0"/>
        <w:ind w:left="0"/>
        <w:jc w:val="both"/>
      </w:pPr>
      <w:r>
        <w:rPr>
          <w:rFonts w:ascii="Times New Roman"/>
          <w:b w:val="false"/>
          <w:i w:val="false"/>
          <w:color w:val="000000"/>
          <w:sz w:val="28"/>
        </w:rPr>
        <w:t>тiзбесiн айқындау қағидаларына</w:t>
      </w:r>
    </w:p>
    <w:p>
      <w:pPr>
        <w:spacing w:after="0"/>
        <w:ind w:left="0"/>
        <w:jc w:val="both"/>
      </w:pPr>
      <w:r>
        <w:rPr>
          <w:rFonts w:ascii="Times New Roman"/>
          <w:b w:val="false"/>
          <w:i w:val="false"/>
          <w:color w:val="000000"/>
          <w:sz w:val="28"/>
        </w:rPr>
        <w:t>1-қосымша</w:t>
      </w:r>
    </w:p>
    <w:p>
      <w:pPr>
        <w:spacing w:after="0"/>
        <w:ind w:left="0"/>
        <w:jc w:val="both"/>
      </w:pPr>
      <w:bookmarkStart w:name="z8" w:id="3"/>
      <w:r>
        <w:rPr>
          <w:rFonts w:ascii="Times New Roman"/>
          <w:b w:val="false"/>
          <w:i w:val="false"/>
          <w:color w:val="000000"/>
          <w:sz w:val="28"/>
        </w:rPr>
        <w:t xml:space="preserve">
      </w:t>
      </w:r>
      <w:r>
        <w:rPr>
          <w:rFonts w:ascii="Times New Roman"/>
          <w:b/>
          <w:i w:val="false"/>
          <w:color w:val="000000"/>
          <w:sz w:val="28"/>
        </w:rPr>
        <w:t>Өмірде қиын жағдайдың туындауына байланысты адамның (отбасының) мұқтаждығын айқындауға арналған тексеру</w:t>
      </w:r>
    </w:p>
    <w:bookmarkEnd w:id="3"/>
    <w:p>
      <w:pPr>
        <w:spacing w:after="0"/>
        <w:ind w:left="0"/>
        <w:jc w:val="both"/>
      </w:pPr>
      <w:r>
        <w:rPr>
          <w:rFonts w:ascii="Times New Roman"/>
          <w:b/>
          <w:i w:val="false"/>
          <w:color w:val="000000"/>
          <w:sz w:val="28"/>
        </w:rPr>
        <w:t>АКТІСІ</w:t>
      </w:r>
    </w:p>
    <w:p>
      <w:pPr>
        <w:spacing w:after="0"/>
        <w:ind w:left="0"/>
        <w:jc w:val="both"/>
      </w:pPr>
      <w:bookmarkStart w:name="z9" w:id="4"/>
      <w:r>
        <w:rPr>
          <w:rFonts w:ascii="Times New Roman"/>
          <w:b w:val="false"/>
          <w:i w:val="false"/>
          <w:color w:val="000000"/>
          <w:sz w:val="28"/>
        </w:rPr>
        <w:t xml:space="preserve">
      </w:t>
      </w:r>
      <w:r>
        <w:rPr>
          <w:rFonts w:ascii="Times New Roman"/>
          <w:b/>
          <w:i w:val="false"/>
          <w:color w:val="000000"/>
          <w:sz w:val="28"/>
        </w:rPr>
        <w:t>20 жылғы " "  ____________________________________________________________________</w:t>
      </w:r>
    </w:p>
    <w:bookmarkEnd w:id="4"/>
    <w:p>
      <w:pPr>
        <w:spacing w:after="0"/>
        <w:ind w:left="0"/>
        <w:jc w:val="both"/>
      </w:pPr>
      <w:r>
        <w:rPr>
          <w:rFonts w:ascii="Times New Roman"/>
          <w:b/>
          <w:i w:val="false"/>
          <w:color w:val="000000"/>
          <w:sz w:val="28"/>
        </w:rPr>
        <w:t>(елді мекен)</w:t>
      </w:r>
    </w:p>
    <w:p>
      <w:pPr>
        <w:spacing w:after="0"/>
        <w:ind w:left="0"/>
        <w:jc w:val="both"/>
      </w:pPr>
      <w:bookmarkStart w:name="z10" w:id="5"/>
      <w:r>
        <w:rPr>
          <w:rFonts w:ascii="Times New Roman"/>
          <w:b w:val="false"/>
          <w:i w:val="false"/>
          <w:color w:val="000000"/>
          <w:sz w:val="28"/>
        </w:rPr>
        <w:t>
      1. Өтініш берушінің тегі, аты, әкесінің аты (бар болса) _______________</w:t>
      </w:r>
    </w:p>
    <w:bookmarkEnd w:id="5"/>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2. Тұратын мекенжайы 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3. Орын алуына байланысты өтініш беруші әлеуметтік көмекке өтініш</w:t>
      </w:r>
    </w:p>
    <w:p>
      <w:pPr>
        <w:spacing w:after="0"/>
        <w:ind w:left="0"/>
        <w:jc w:val="both"/>
      </w:pPr>
      <w:r>
        <w:rPr>
          <w:rFonts w:ascii="Times New Roman"/>
          <w:b w:val="false"/>
          <w:i w:val="false"/>
          <w:color w:val="000000"/>
          <w:sz w:val="28"/>
        </w:rPr>
        <w:t>берген  өмірдегі қиын жағдай 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4. Отбасы құрамы (отбасында нақты тұратындар есептеледі) 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 w:id="6"/>
      <w:r>
        <w:rPr>
          <w:rFonts w:ascii="Times New Roman"/>
          <w:b w:val="false"/>
          <w:i w:val="false"/>
          <w:color w:val="000000"/>
          <w:sz w:val="28"/>
        </w:rPr>
        <w:t>
      Еңбекке жарамды барлығы _________ адам.</w:t>
      </w:r>
    </w:p>
    <w:bookmarkEnd w:id="6"/>
    <w:p>
      <w:pPr>
        <w:spacing w:after="0"/>
        <w:ind w:left="0"/>
        <w:jc w:val="both"/>
      </w:pPr>
      <w:r>
        <w:rPr>
          <w:rFonts w:ascii="Times New Roman"/>
          <w:b w:val="false"/>
          <w:i w:val="false"/>
          <w:color w:val="000000"/>
          <w:sz w:val="28"/>
        </w:rPr>
        <w:t>      Жұмыспен қамту органдарында жұмыссыз ретінде тіркелгендері _______ адам.</w:t>
      </w:r>
    </w:p>
    <w:p>
      <w:pPr>
        <w:spacing w:after="0"/>
        <w:ind w:left="0"/>
        <w:jc w:val="both"/>
      </w:pPr>
      <w:r>
        <w:rPr>
          <w:rFonts w:ascii="Times New Roman"/>
          <w:b w:val="false"/>
          <w:i w:val="false"/>
          <w:color w:val="000000"/>
          <w:sz w:val="28"/>
        </w:rPr>
        <w:t>      Балалардың саны: ______, олардың ішінен жоғары және орта оқу орындарында ақылы негізде оқитындар  _______ адам, оқу құны жылына _______ теңге.</w:t>
      </w:r>
    </w:p>
    <w:p>
      <w:pPr>
        <w:spacing w:after="0"/>
        <w:ind w:left="0"/>
        <w:jc w:val="both"/>
      </w:pPr>
      <w:r>
        <w:rPr>
          <w:rFonts w:ascii="Times New Roman"/>
          <w:b w:val="false"/>
          <w:i w:val="false"/>
          <w:color w:val="000000"/>
          <w:sz w:val="28"/>
        </w:rPr>
        <w:t>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 болуы  (көрсету немесе өзге санатты қосу қажет)</w:t>
      </w:r>
    </w:p>
    <w:p>
      <w:pPr>
        <w:spacing w:after="0"/>
        <w:ind w:left="0"/>
        <w:jc w:val="both"/>
      </w:pPr>
      <w:r>
        <w:rPr>
          <w:rFonts w:ascii="Times New Roman"/>
          <w:b w:val="false"/>
          <w:i w:val="false"/>
          <w:color w:val="000000"/>
          <w:sz w:val="28"/>
        </w:rPr>
        <w:t>______________________________________________________________________________________________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______________________________________________________________________________________________. </w:t>
      </w:r>
    </w:p>
    <w:p>
      <w:pPr>
        <w:spacing w:after="0"/>
        <w:ind w:left="0"/>
        <w:jc w:val="both"/>
      </w:pPr>
      <w:r>
        <w:rPr>
          <w:rFonts w:ascii="Times New Roman"/>
          <w:b w:val="false"/>
          <w:i w:val="false"/>
          <w:color w:val="000000"/>
          <w:sz w:val="28"/>
        </w:rPr>
        <w:t xml:space="preserve">      5. Тұрмыс жағдайы (жатақхана, жалға алынған, жекешелендірілген тұрғын үй, қызметтік тұрғын үй, тұрғын  үй кооперативі, жеке тұрғын үй немесе өзге көрсету қажет):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2" w:id="7"/>
      <w:r>
        <w:rPr>
          <w:rFonts w:ascii="Times New Roman"/>
          <w:b w:val="false"/>
          <w:i w:val="false"/>
          <w:color w:val="000000"/>
          <w:sz w:val="28"/>
        </w:rPr>
        <w:t>
      Тұрғын үйді ұстауға арналған шығыстар:</w:t>
      </w:r>
    </w:p>
    <w:bookmarkEnd w:id="7"/>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 w:id="8"/>
      <w:r>
        <w:rPr>
          <w:rFonts w:ascii="Times New Roman"/>
          <w:b w:val="false"/>
          <w:i w:val="false"/>
          <w:color w:val="000000"/>
          <w:sz w:val="28"/>
        </w:rPr>
        <w:t xml:space="preserve">
      6. Мыналардың: </w:t>
      </w:r>
    </w:p>
    <w:bookmarkEnd w:id="8"/>
    <w:p>
      <w:pPr>
        <w:spacing w:after="0"/>
        <w:ind w:left="0"/>
        <w:jc w:val="both"/>
      </w:pPr>
      <w:r>
        <w:rPr>
          <w:rFonts w:ascii="Times New Roman"/>
          <w:b w:val="false"/>
          <w:i w:val="false"/>
          <w:color w:val="000000"/>
          <w:sz w:val="28"/>
        </w:rPr>
        <w:t xml:space="preserve">      автокөлігінің болуы (маркасы, шығарылған жылы, құқық беретін құжат, оны пайдаланғаннан түскен  мәлімделген табыс)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қазіргі уақытта өздері тұрып жатқаннан бөлек өзге тұрғын үйінің болуы (оны  пайдаланғаннан түскен мәлімделген табыс)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7. Бұрын алған көмегі туралы мәліметтер (нысаны, сомасы, көзі):</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10. Тұратын жерінің санитариялық-эпидемиологиялық жағдайы: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__________________________ ____________________________________</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__________________________ ____________________________________ </w:t>
      </w:r>
    </w:p>
    <w:p>
      <w:pPr>
        <w:spacing w:after="0"/>
        <w:ind w:left="0"/>
        <w:jc w:val="both"/>
      </w:pPr>
      <w:r>
        <w:rPr>
          <w:rFonts w:ascii="Times New Roman"/>
          <w:b w:val="false"/>
          <w:i w:val="false"/>
          <w:color w:val="000000"/>
          <w:sz w:val="28"/>
        </w:rPr>
        <w:t xml:space="preserve">__________________________ ____________________________________ </w:t>
      </w:r>
    </w:p>
    <w:p>
      <w:pPr>
        <w:spacing w:after="0"/>
        <w:ind w:left="0"/>
        <w:jc w:val="both"/>
      </w:pPr>
      <w:r>
        <w:rPr>
          <w:rFonts w:ascii="Times New Roman"/>
          <w:b w:val="false"/>
          <w:i w:val="false"/>
          <w:color w:val="000000"/>
          <w:sz w:val="28"/>
        </w:rPr>
        <w:t>__________________________ ____________________________________</w:t>
      </w:r>
    </w:p>
    <w:p>
      <w:pPr>
        <w:spacing w:after="0"/>
        <w:ind w:left="0"/>
        <w:jc w:val="both"/>
      </w:pPr>
      <w:r>
        <w:rPr>
          <w:rFonts w:ascii="Times New Roman"/>
          <w:b w:val="false"/>
          <w:i w:val="false"/>
          <w:color w:val="000000"/>
          <w:sz w:val="28"/>
        </w:rPr>
        <w:t xml:space="preserve">      (қолдары)                   (тегі, аты, әкесінің аты)  </w:t>
      </w:r>
    </w:p>
    <w:p>
      <w:pPr>
        <w:spacing w:after="0"/>
        <w:ind w:left="0"/>
        <w:jc w:val="both"/>
      </w:pPr>
      <w:r>
        <w:rPr>
          <w:rFonts w:ascii="Times New Roman"/>
          <w:b w:val="false"/>
          <w:i w:val="false"/>
          <w:color w:val="000000"/>
          <w:sz w:val="28"/>
        </w:rPr>
        <w:t xml:space="preserve">      Жасалған актімен таныстым: _______________________________ </w:t>
      </w:r>
    </w:p>
    <w:p>
      <w:pPr>
        <w:spacing w:after="0"/>
        <w:ind w:left="0"/>
        <w:jc w:val="both"/>
      </w:pPr>
      <w:r>
        <w:rPr>
          <w:rFonts w:ascii="Times New Roman"/>
          <w:b w:val="false"/>
          <w:i w:val="false"/>
          <w:color w:val="000000"/>
          <w:sz w:val="28"/>
        </w:rPr>
        <w:t>Өтініш берушінің тегі, аты, әкесінің аты (бар болса) және қолы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Тексеру жүргізілуден бас тартқан ______________________   </w:t>
      </w:r>
    </w:p>
    <w:p>
      <w:pPr>
        <w:spacing w:after="0"/>
        <w:ind w:left="0"/>
        <w:jc w:val="both"/>
      </w:pPr>
      <w:r>
        <w:rPr>
          <w:rFonts w:ascii="Times New Roman"/>
          <w:b w:val="false"/>
          <w:i w:val="false"/>
          <w:color w:val="000000"/>
          <w:sz w:val="28"/>
        </w:rPr>
        <w:t>      Өтініш берушінің (немесе отбасы мүшелерінің бірінің) тегі, аты, әкесінің аты (бар болса) және қолы</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(өтініш беруші тексеру жүргізуден бас тартқан жағдайда толтырылады) </w:t>
      </w:r>
    </w:p>
    <w:p>
      <w:pPr>
        <w:spacing w:after="0"/>
        <w:ind w:left="0"/>
        <w:jc w:val="both"/>
      </w:pPr>
      <w:r>
        <w:rPr>
          <w:rFonts w:ascii="Times New Roman"/>
          <w:b w:val="false"/>
          <w:i w:val="false"/>
          <w:color w:val="000000"/>
          <w:sz w:val="28"/>
        </w:rPr>
        <w:t>      Күні 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