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56578" w14:textId="f4565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Нұр-Сұлтан қаласы мәслихатының 2021 жылғы 24 қарашадағы № 104/15-VII шешімі. Қазақстан Республикасының Әділет министрлігінде 2021 жылғы 9 желтоқсанда № 25676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Астана қаласы мәслихатының 30.06.2023 </w:t>
      </w:r>
      <w:r>
        <w:rPr>
          <w:rFonts w:ascii="Times New Roman"/>
          <w:b w:val="false"/>
          <w:i w:val="false"/>
          <w:color w:val="ff0000"/>
          <w:sz w:val="28"/>
        </w:rPr>
        <w:t>№ 43/5-VIII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"Тұрғын үй қатынастары туралы" Қазақстан Республикасы Заңының </w:t>
      </w:r>
      <w:r>
        <w:rPr>
          <w:rFonts w:ascii="Times New Roman"/>
          <w:b w:val="false"/>
          <w:i w:val="false"/>
          <w:color w:val="000000"/>
          <w:sz w:val="28"/>
        </w:rPr>
        <w:t>97-бабына</w:t>
      </w:r>
      <w:r>
        <w:rPr>
          <w:rFonts w:ascii="Times New Roman"/>
          <w:b w:val="false"/>
          <w:i w:val="false"/>
          <w:color w:val="000000"/>
          <w:sz w:val="28"/>
        </w:rPr>
        <w:t xml:space="preserve">, "Тұрғын үй көмегін беру қағидаларын бекіту туралы" Қазақстан Республикасы Өнеркәсіп және құрылыс министрінің 2023 жылғы 8 желтоқсандағы № 117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33763 болып тіркелген) сәйкес Астана қаласының мәслихаты </w:t>
      </w:r>
      <w:r>
        <w:rPr>
          <w:rFonts w:ascii="Times New Roman"/>
          <w:b/>
          <w:i w:val="false"/>
          <w:color w:val="000000"/>
          <w:sz w:val="28"/>
        </w:rPr>
        <w:t>ШЕШІМ ҚАБЫЛДАДЫ: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Астана қаласы мәслихатының 06.05.2024 </w:t>
      </w:r>
      <w:r>
        <w:rPr>
          <w:rFonts w:ascii="Times New Roman"/>
          <w:b w:val="false"/>
          <w:i w:val="false"/>
          <w:color w:val="000000"/>
          <w:sz w:val="28"/>
        </w:rPr>
        <w:t>№ 176/21-VIII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1. Астана қаласында тұрғын үй көмегін көрсетудің мөлшері мен тәртібі осы шешімнің қосымшасына сәйкес айқындалсын.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Астана қаласы мәслихатының 30.06.2023 </w:t>
      </w:r>
      <w:r>
        <w:rPr>
          <w:rFonts w:ascii="Times New Roman"/>
          <w:b w:val="false"/>
          <w:i w:val="false"/>
          <w:color w:val="000000"/>
          <w:sz w:val="28"/>
        </w:rPr>
        <w:t>№ 43/5-VIII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Келесі шешімдердің күші жойылды деп танылсын: </w:t>
      </w:r>
    </w:p>
    <w:bookmarkEnd w:id="1"/>
    <w:bookmarkStart w:name="z4" w:id="2"/>
    <w:p>
      <w:pPr>
        <w:spacing w:after="0"/>
        <w:ind w:left="0"/>
        <w:jc w:val="both"/>
      </w:pPr>
      <w:r>
        <w:rPr>
          <w:rFonts w:ascii="Times New Roman"/>
          <w:b w:val="false"/>
          <w:i w:val="false"/>
          <w:color w:val="000000"/>
          <w:sz w:val="28"/>
        </w:rPr>
        <w:t xml:space="preserve">
      1) Астана қаласы мәслихатының "Нұр-Сұлтан қаласында тұрғын үй көмегін көрсету қағидасы туралы" 2019 жылғы 6 наурыздағы № 363/45-VI (нормативтік құқықтық актілерді мемлекеттік тіркеу тізілімінде № 1222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2) Нұр-Сұлтан қаласы мәслихатының "Астана қаласында тұрғын үй көмегін көрсету қағидалары туралы" Астана қаласы мәслихатының 2019 жылғы 6 наурыздағы № 363/45-VI шешіміне өзгерістер енгізу туралы" 2020 жылғы 22 қыркүйектегі № 532/72-VI (нормативтік құқықтық актілерді мемлекеттік тіркеу тізілімінде № 1292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3"/>
    <w:bookmarkStart w:name="z6"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Нұр-Сұлтан қаласы </w:t>
            </w:r>
          </w:p>
          <w:p>
            <w:pPr>
              <w:spacing w:after="20"/>
              <w:ind w:left="20"/>
              <w:jc w:val="both"/>
            </w:pPr>
          </w:p>
          <w:p>
            <w:pPr>
              <w:spacing w:after="20"/>
              <w:ind w:left="20"/>
              <w:jc w:val="both"/>
            </w:pPr>
            <w:r>
              <w:rPr>
                <w:rFonts w:ascii="Times New Roman"/>
                <w:b w:val="false"/>
                <w:i/>
                <w:color w:val="000000"/>
                <w:sz w:val="20"/>
              </w:rPr>
              <w:t>мәслихатның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Каналимов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Нұр-Сұлтан қаласы </w:t>
            </w:r>
            <w:r>
              <w:br/>
            </w:r>
            <w:r>
              <w:rPr>
                <w:rFonts w:ascii="Times New Roman"/>
                <w:b w:val="false"/>
                <w:i w:val="false"/>
                <w:color w:val="000000"/>
                <w:sz w:val="20"/>
              </w:rPr>
              <w:t>мәслихатының</w:t>
            </w:r>
            <w:r>
              <w:br/>
            </w:r>
            <w:r>
              <w:rPr>
                <w:rFonts w:ascii="Times New Roman"/>
                <w:b w:val="false"/>
                <w:i w:val="false"/>
                <w:color w:val="000000"/>
                <w:sz w:val="20"/>
              </w:rPr>
              <w:t>2021 жылғы 24 қарашадағы</w:t>
            </w:r>
            <w:r>
              <w:br/>
            </w:r>
            <w:r>
              <w:rPr>
                <w:rFonts w:ascii="Times New Roman"/>
                <w:b w:val="false"/>
                <w:i w:val="false"/>
                <w:color w:val="000000"/>
                <w:sz w:val="20"/>
              </w:rPr>
              <w:t>№ 104/15-VII шешіміне</w:t>
            </w:r>
            <w:r>
              <w:br/>
            </w:r>
            <w:r>
              <w:rPr>
                <w:rFonts w:ascii="Times New Roman"/>
                <w:b w:val="false"/>
                <w:i w:val="false"/>
                <w:color w:val="000000"/>
                <w:sz w:val="20"/>
              </w:rPr>
              <w:t>қосымша</w:t>
            </w:r>
          </w:p>
        </w:tc>
      </w:tr>
    </w:tbl>
    <w:bookmarkStart w:name="z8" w:id="5"/>
    <w:p>
      <w:pPr>
        <w:spacing w:after="0"/>
        <w:ind w:left="0"/>
        <w:jc w:val="left"/>
      </w:pPr>
      <w:r>
        <w:rPr>
          <w:rFonts w:ascii="Times New Roman"/>
          <w:b/>
          <w:i w:val="false"/>
          <w:color w:val="000000"/>
        </w:rPr>
        <w:t xml:space="preserve"> Астана қаласында тұрғын үй көмегін көрсетудің мөлшері мен тәртібі</w:t>
      </w:r>
    </w:p>
    <w:bookmarkEnd w:id="5"/>
    <w:p>
      <w:pPr>
        <w:spacing w:after="0"/>
        <w:ind w:left="0"/>
        <w:jc w:val="both"/>
      </w:pPr>
      <w:r>
        <w:rPr>
          <w:rFonts w:ascii="Times New Roman"/>
          <w:b w:val="false"/>
          <w:i w:val="false"/>
          <w:color w:val="ff0000"/>
          <w:sz w:val="28"/>
        </w:rPr>
        <w:t xml:space="preserve">
      Ескерту. Қосымшаның тақырыбы жаңа редакцияда - Астана қаласы мәслихатының 30.06.2023 </w:t>
      </w:r>
      <w:r>
        <w:rPr>
          <w:rFonts w:ascii="Times New Roman"/>
          <w:b w:val="false"/>
          <w:i w:val="false"/>
          <w:color w:val="ff0000"/>
          <w:sz w:val="28"/>
        </w:rPr>
        <w:t>№ 43/5-VIII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9" w:id="6"/>
    <w:p>
      <w:pPr>
        <w:spacing w:after="0"/>
        <w:ind w:left="0"/>
        <w:jc w:val="both"/>
      </w:pPr>
      <w:r>
        <w:rPr>
          <w:rFonts w:ascii="Times New Roman"/>
          <w:b w:val="false"/>
          <w:i w:val="false"/>
          <w:color w:val="000000"/>
          <w:sz w:val="28"/>
        </w:rPr>
        <w:t>
      1. Тұрғын үй көмегі жергілікті бюджет қаражаты есебінен Астана қаласында тұрақты тіркелген және тұратын,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p>
      <w:pPr>
        <w:spacing w:after="0"/>
        <w:ind w:left="0"/>
        <w:jc w:val="both"/>
      </w:pPr>
      <w:r>
        <w:rPr>
          <w:rFonts w:ascii="Times New Roman"/>
          <w:b w:val="false"/>
          <w:i w:val="false"/>
          <w:color w:val="000000"/>
          <w:sz w:val="28"/>
        </w:rPr>
        <w:t>
      Аз қамтылған отбасының (азаматтың) жиынтық табысының шекті жол берілетін шығыстар үлесі 5 (бес) пайыз мөлшерінде.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Астана қаласы мәслихатының 30.06.2023 </w:t>
      </w:r>
      <w:r>
        <w:rPr>
          <w:rFonts w:ascii="Times New Roman"/>
          <w:b w:val="false"/>
          <w:i w:val="false"/>
          <w:color w:val="000000"/>
          <w:sz w:val="28"/>
        </w:rPr>
        <w:t>№ 43/5-VIII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2. Тұрғын үй көмегін тағайындауды уәкілетті орган – "Астана қаласының Жұмыспен қамту және әлеуметтік қорғау басқармасы" мемлекеттік мекемесі (бұдан әрі – уәкілетті орган) жүзеге асырады.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Астана қаласы мәслихатының 30.06.2023 </w:t>
      </w:r>
      <w:r>
        <w:rPr>
          <w:rFonts w:ascii="Times New Roman"/>
          <w:b w:val="false"/>
          <w:i w:val="false"/>
          <w:color w:val="000000"/>
          <w:sz w:val="28"/>
        </w:rPr>
        <w:t>№ 43/5-VIII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3.Қызметті алушының жиынтық табысын уәкілетті орган тұрғын үй көмегін тағайындауға өтініш білдірген тоқсанның алдындағы тоқсанға "Тұрғын үй көмегін беру қағидаларын бекіту туралы" Қазақстан Республикасы Өнеркәсіп және құрылыс министрінің 2023 жылғы 8 желтоқсандағы № 117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33763 болып тіркелген) (бұдан әрі - Тұрғын үй көмегін беру қағидалары) айқындалған тәртіппен есептейді.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Астана қаласы мәслихатының 06.05.2024 </w:t>
      </w:r>
      <w:r>
        <w:rPr>
          <w:rFonts w:ascii="Times New Roman"/>
          <w:b w:val="false"/>
          <w:i w:val="false"/>
          <w:color w:val="000000"/>
          <w:sz w:val="28"/>
        </w:rPr>
        <w:t>№ 176/21-VIII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2" w:id="8"/>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жергiлiктi өкiлдi органдар белгiлеген шектi жол берiлетiн деңгейiнiң арасындағы айырма ретiнде айқындалады.</w:t>
      </w:r>
    </w:p>
    <w:bookmarkEnd w:id="8"/>
    <w:bookmarkStart w:name="z13" w:id="9"/>
    <w:p>
      <w:pPr>
        <w:spacing w:after="0"/>
        <w:ind w:left="0"/>
        <w:jc w:val="both"/>
      </w:pPr>
      <w:r>
        <w:rPr>
          <w:rFonts w:ascii="Times New Roman"/>
          <w:b w:val="false"/>
          <w:i w:val="false"/>
          <w:color w:val="000000"/>
          <w:sz w:val="28"/>
        </w:rPr>
        <w:t>
      5. Тұрғын үй көмегінің мөлшері мынадай нормалар шегінде есептеледі:</w:t>
      </w:r>
    </w:p>
    <w:bookmarkEnd w:id="9"/>
    <w:p>
      <w:pPr>
        <w:spacing w:after="0"/>
        <w:ind w:left="0"/>
        <w:jc w:val="both"/>
      </w:pPr>
      <w:r>
        <w:rPr>
          <w:rFonts w:ascii="Times New Roman"/>
          <w:b w:val="false"/>
          <w:i w:val="false"/>
          <w:color w:val="000000"/>
          <w:sz w:val="28"/>
        </w:rPr>
        <w:t>
      1) 1 айға электр энергиясын тұтыну нормалары:</w:t>
      </w:r>
    </w:p>
    <w:p>
      <w:pPr>
        <w:spacing w:after="0"/>
        <w:ind w:left="0"/>
        <w:jc w:val="both"/>
      </w:pPr>
      <w:r>
        <w:rPr>
          <w:rFonts w:ascii="Times New Roman"/>
          <w:b w:val="false"/>
          <w:i w:val="false"/>
          <w:color w:val="000000"/>
          <w:sz w:val="28"/>
        </w:rPr>
        <w:t>
      150 киловатт – бір-үш адамнан тұратын отбасы;</w:t>
      </w:r>
    </w:p>
    <w:p>
      <w:pPr>
        <w:spacing w:after="0"/>
        <w:ind w:left="0"/>
        <w:jc w:val="both"/>
      </w:pPr>
      <w:r>
        <w:rPr>
          <w:rFonts w:ascii="Times New Roman"/>
          <w:b w:val="false"/>
          <w:i w:val="false"/>
          <w:color w:val="000000"/>
          <w:sz w:val="28"/>
        </w:rPr>
        <w:t>
      200 киловатт – төрт және одан да көп адамдардан тұратын отбасы;</w:t>
      </w:r>
    </w:p>
    <w:p>
      <w:pPr>
        <w:spacing w:after="0"/>
        <w:ind w:left="0"/>
        <w:jc w:val="both"/>
      </w:pPr>
      <w:r>
        <w:rPr>
          <w:rFonts w:ascii="Times New Roman"/>
          <w:b w:val="false"/>
          <w:i w:val="false"/>
          <w:color w:val="000000"/>
          <w:sz w:val="28"/>
        </w:rPr>
        <w:t>
      2) газ тұтыну нормасы, су бұру, сумен жабдықтау қызметтері, қатты-тұрмыстық қалдықтарды шығару, лифтке қызмет көрсету – тариф бойынша әр адамға ай сайын.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Астана қаласы мәслихатының 26.12.2023 </w:t>
      </w:r>
      <w:r>
        <w:rPr>
          <w:rFonts w:ascii="Times New Roman"/>
          <w:b w:val="false"/>
          <w:i w:val="false"/>
          <w:color w:val="000000"/>
          <w:sz w:val="28"/>
        </w:rPr>
        <w:t>№ 134/16-VIII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4" w:id="10"/>
    <w:p>
      <w:pPr>
        <w:spacing w:after="0"/>
        <w:ind w:left="0"/>
        <w:jc w:val="both"/>
      </w:pPr>
      <w:r>
        <w:rPr>
          <w:rFonts w:ascii="Times New Roman"/>
          <w:b w:val="false"/>
          <w:i w:val="false"/>
          <w:color w:val="000000"/>
          <w:sz w:val="28"/>
        </w:rPr>
        <w:t>
      6. Тұрғын үй көмегін тағайындау кезінде өтемақы шараларымен қамтамасыз етілетін тұрғын үй алаңының нормасына Қазақстан республикасының Тұрғын үй заңнамасымен белгіленген тұрғын үй беру нормасы бір адамға он сегіз шаршы метр.</w:t>
      </w:r>
    </w:p>
    <w:bookmarkEnd w:id="10"/>
    <w:p>
      <w:pPr>
        <w:spacing w:after="0"/>
        <w:ind w:left="0"/>
        <w:jc w:val="both"/>
      </w:pPr>
      <w:r>
        <w:rPr>
          <w:rFonts w:ascii="Times New Roman"/>
          <w:b w:val="false"/>
          <w:i w:val="false"/>
          <w:color w:val="000000"/>
          <w:sz w:val="28"/>
        </w:rPr>
        <w:t>
      Жалғыз тұратын аз қамтылған отбасылар (азаматтар) үшін тұрғын үй алаңының нормасы отыз шаршы метр, бірақ бір бөлмелі пәтерден немесе жатақханадағы бөлмеден кем емес болып қабылданады.</w:t>
      </w:r>
    </w:p>
    <w:bookmarkStart w:name="z15" w:id="11"/>
    <w:p>
      <w:pPr>
        <w:spacing w:after="0"/>
        <w:ind w:left="0"/>
        <w:jc w:val="both"/>
      </w:pPr>
      <w:r>
        <w:rPr>
          <w:rFonts w:ascii="Times New Roman"/>
          <w:b w:val="false"/>
          <w:i w:val="false"/>
          <w:color w:val="000000"/>
          <w:sz w:val="28"/>
        </w:rPr>
        <w:t xml:space="preserve">
      7. Әлеуметтік қорғалатын азаматтарға телекоммуникация қызметтерін көрсеткені үшін абоненттік төлемақы тарифінің көтерілуіне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шілдедегі № 295/НҚ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33200 тіркелген) сәйкес жүзеге асырылады.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Астана қаласы мәслихатының 26.12.2023 </w:t>
      </w:r>
      <w:r>
        <w:rPr>
          <w:rFonts w:ascii="Times New Roman"/>
          <w:b w:val="false"/>
          <w:i w:val="false"/>
          <w:color w:val="000000"/>
          <w:sz w:val="28"/>
        </w:rPr>
        <w:t>№ 134/16-VIII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Табысы аз отбасы (азамат) (немесе оның сенiмхатқа, заңдарға, сот шешiмiне не әкiмшiлiк құжатқа негiзделген өкiлi) тұрғын үй көмегін тағайындау үшін Тұрғын үй көмегін беру қағидаларына сәйкес тоқсанына бір рет "Азаматтарға арналған үкімет" мемлекеттік корпорацияға (бұдан әрі - Мемлекеттік корпорация) немесе "электрондық үкімет" веб-порталына жүгінеді.</w:t>
      </w:r>
    </w:p>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мерзімі не Мемлекеттік корпорациядан не "электрондық үкімет" веб-порталы арқылы құжаттардың толық жиынтығын қабылдаған күннен бастап бас тарту туралы дәлелді жауап сегіз жұмыс күнін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Астана қаласы мәслихатының 06.05.2024 </w:t>
      </w:r>
      <w:r>
        <w:rPr>
          <w:rFonts w:ascii="Times New Roman"/>
          <w:b w:val="false"/>
          <w:i w:val="false"/>
          <w:color w:val="000000"/>
          <w:sz w:val="28"/>
        </w:rPr>
        <w:t>№ 176/21-VIII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7" w:id="12"/>
    <w:p>
      <w:pPr>
        <w:spacing w:after="0"/>
        <w:ind w:left="0"/>
        <w:jc w:val="both"/>
      </w:pPr>
      <w:r>
        <w:rPr>
          <w:rFonts w:ascii="Times New Roman"/>
          <w:b w:val="false"/>
          <w:i w:val="false"/>
          <w:color w:val="000000"/>
          <w:sz w:val="28"/>
        </w:rPr>
        <w:t>
      9. Тұрғын үй көмегі жеткізушілер ұсынған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арналған ай сайынғы жарналар туралы шоттар және аз қамтылған отбасыларға (азаматтарға) бюджет қаражаты есебінен коммуналдық қызметтерге ақы төлеу шоттары бойынша көрсетіледі.</w:t>
      </w:r>
    </w:p>
    <w:bookmarkEnd w:id="12"/>
    <w:bookmarkStart w:name="z18" w:id="13"/>
    <w:p>
      <w:pPr>
        <w:spacing w:after="0"/>
        <w:ind w:left="0"/>
        <w:jc w:val="both"/>
      </w:pPr>
      <w:r>
        <w:rPr>
          <w:rFonts w:ascii="Times New Roman"/>
          <w:b w:val="false"/>
          <w:i w:val="false"/>
          <w:color w:val="000000"/>
          <w:sz w:val="28"/>
        </w:rPr>
        <w:t>
      10. Тұрғын үй көмегін тағайындау Астана қаласының бюджетінде тиісті қаржы жылына көзделген қаражат шегінде аз қамтылған отбасыларға (азаматтарға) жүзеге асырылады.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Астана қаласы мәслихатының 30.06.2023 </w:t>
      </w:r>
      <w:r>
        <w:rPr>
          <w:rFonts w:ascii="Times New Roman"/>
          <w:b w:val="false"/>
          <w:i w:val="false"/>
          <w:color w:val="000000"/>
          <w:sz w:val="28"/>
        </w:rPr>
        <w:t>№ 43/5-VIII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9" w:id="14"/>
    <w:p>
      <w:pPr>
        <w:spacing w:after="0"/>
        <w:ind w:left="0"/>
        <w:jc w:val="both"/>
      </w:pPr>
      <w:r>
        <w:rPr>
          <w:rFonts w:ascii="Times New Roman"/>
          <w:b w:val="false"/>
          <w:i w:val="false"/>
          <w:color w:val="000000"/>
          <w:sz w:val="28"/>
        </w:rPr>
        <w:t>
      11. Аз қамтылған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