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c591" w14:textId="70cc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Ақмола облысы әкімдігінің 2020 жылғы 2 сәуірдегі № а-4/172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1 ақпандағы № А-2/36 қаулысы. Ақмола облысының Әділет департаментінде 2021 жылғы 2 ақпанда № 8344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"Діни қызмет және діни бірлестіктер туралы" 2011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Ақмола облысы әкімдігінің 2020 жылғы 2 сәуірдегі № а-4/172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7787 болып тіркелген, 2020 жылғы 6 сәуірде Қазақстан Республикасы нормативтік құқықтық актілерінің электрондық түрдегі эталондық бақылау банкінде жарияланған)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 ауданы" бөлімі келесі мазмұндағы реттік нөмірі 1-1-жолымен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1879"/>
        <w:gridCol w:w="6634"/>
      </w:tblGrid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үй-жай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Сарыжайлау көшесі, 8 "а"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