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06bf" w14:textId="7af06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ауыл шаруашылығы жануарларын жаю қағидаларын бекіту туралы</w:t>
      </w:r>
    </w:p>
    <w:p>
      <w:pPr>
        <w:spacing w:after="0"/>
        <w:ind w:left="0"/>
        <w:jc w:val="both"/>
      </w:pPr>
      <w:r>
        <w:rPr>
          <w:rFonts w:ascii="Times New Roman"/>
          <w:b w:val="false"/>
          <w:i w:val="false"/>
          <w:color w:val="000000"/>
          <w:sz w:val="28"/>
        </w:rPr>
        <w:t>Ақмола облыстық мәслихатының 2021 жылғы 10 наурыздағы № 7С-2-6 шешімі. Ақмола облысының Әділет департаментінде 2021 жылғы 18 наурызда № 8394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облысында ауыл шаруашылығы жануарларын жаю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Ж.Амиржанов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М.Балпан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2021 жылғы 10 наурыздағы</w:t>
            </w:r>
            <w:r>
              <w:br/>
            </w:r>
            <w:r>
              <w:rPr>
                <w:rFonts w:ascii="Times New Roman"/>
                <w:b w:val="false"/>
                <w:i w:val="false"/>
                <w:color w:val="000000"/>
                <w:sz w:val="20"/>
              </w:rPr>
              <w:t>№ 7С-2-6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Ақмола облысында ауыл шаруашылығы жануарларын жаю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Ауыл шаруашылығы жануарларын жаю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w:t>
      </w:r>
      <w:r>
        <w:rPr>
          <w:rFonts w:ascii="Times New Roman"/>
          <w:b w:val="false"/>
          <w:i w:val="false"/>
          <w:color w:val="000000"/>
          <w:sz w:val="28"/>
        </w:rPr>
        <w:t>2-2 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7-бабы 2-тармағының </w:t>
      </w:r>
      <w:r>
        <w:rPr>
          <w:rFonts w:ascii="Times New Roman"/>
          <w:b w:val="false"/>
          <w:i w:val="false"/>
          <w:color w:val="000000"/>
          <w:sz w:val="28"/>
        </w:rPr>
        <w:t>12-14) тармақшасына</w:t>
      </w:r>
      <w:r>
        <w:rPr>
          <w:rFonts w:ascii="Times New Roman"/>
          <w:b w:val="false"/>
          <w:i w:val="false"/>
          <w:color w:val="000000"/>
          <w:sz w:val="28"/>
        </w:rPr>
        <w:t xml:space="preserve"> Қазақстан Республикасы Ауыл шаруашылығы министрінің 2020 жылғы 29 сәуірдегі "Ауыл шаруашылығы жануарларын жаюдың үлгілік қағидаларын бекіту туралы"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20540 болып тіркелді) сәйкес әзірленді және Ақмола облысында ауыл шаруашылығы жануарларын жаю тәртібін жүзеге асыруды айқындайды.</w:t>
      </w:r>
    </w:p>
    <w:bookmarkEnd w:id="5"/>
    <w:bookmarkStart w:name="z8" w:id="6"/>
    <w:p>
      <w:pPr>
        <w:spacing w:after="0"/>
        <w:ind w:left="0"/>
        <w:jc w:val="both"/>
      </w:pPr>
      <w:r>
        <w:rPr>
          <w:rFonts w:ascii="Times New Roman"/>
          <w:b w:val="false"/>
          <w:i w:val="false"/>
          <w:color w:val="000000"/>
          <w:sz w:val="28"/>
        </w:rPr>
        <w:t>
      2. Осы қағидаларда мынадай ұғымдар пайдаланылады:</w:t>
      </w:r>
    </w:p>
    <w:bookmarkEnd w:id="6"/>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p>
      <w:pPr>
        <w:spacing w:after="0"/>
        <w:ind w:left="0"/>
        <w:jc w:val="both"/>
      </w:pPr>
      <w:r>
        <w:rPr>
          <w:rFonts w:ascii="Times New Roman"/>
          <w:b w:val="false"/>
          <w:i w:val="false"/>
          <w:color w:val="000000"/>
          <w:sz w:val="28"/>
        </w:rPr>
        <w:t>
      2)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w:t>
      </w:r>
    </w:p>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p>
      <w:pPr>
        <w:spacing w:after="0"/>
        <w:ind w:left="0"/>
        <w:jc w:val="both"/>
      </w:pPr>
      <w:r>
        <w:rPr>
          <w:rFonts w:ascii="Times New Roman"/>
          <w:b w:val="false"/>
          <w:i w:val="false"/>
          <w:color w:val="000000"/>
          <w:sz w:val="28"/>
        </w:rPr>
        <w:t>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w:t>
      </w:r>
    </w:p>
    <w:p>
      <w:pPr>
        <w:spacing w:after="0"/>
        <w:ind w:left="0"/>
        <w:jc w:val="both"/>
      </w:pPr>
      <w:r>
        <w:rPr>
          <w:rFonts w:ascii="Times New Roman"/>
          <w:b w:val="false"/>
          <w:i w:val="false"/>
          <w:color w:val="000000"/>
          <w:sz w:val="28"/>
        </w:rPr>
        <w:t>
      7)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w:t>
      </w:r>
    </w:p>
    <w:p>
      <w:pPr>
        <w:spacing w:after="0"/>
        <w:ind w:left="0"/>
        <w:jc w:val="both"/>
      </w:pPr>
      <w:r>
        <w:rPr>
          <w:rFonts w:ascii="Times New Roman"/>
          <w:b w:val="false"/>
          <w:i w:val="false"/>
          <w:color w:val="000000"/>
          <w:sz w:val="28"/>
        </w:rPr>
        <w:t>
      8) шалғайдағы жайылымдар – елді мекендерден алыстағы аумақтарда шалғайдағы мал шаруашылығын жүргізу үшін пайдаланылатын жайылымдар;</w:t>
      </w:r>
    </w:p>
    <w:p>
      <w:pPr>
        <w:spacing w:after="0"/>
        <w:ind w:left="0"/>
        <w:jc w:val="both"/>
      </w:pPr>
      <w:r>
        <w:rPr>
          <w:rFonts w:ascii="Times New Roman"/>
          <w:b w:val="false"/>
          <w:i w:val="false"/>
          <w:color w:val="000000"/>
          <w:sz w:val="28"/>
        </w:rPr>
        <w:t>
      9)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Start w:name="z9" w:id="7"/>
    <w:p>
      <w:pPr>
        <w:spacing w:after="0"/>
        <w:ind w:left="0"/>
        <w:jc w:val="left"/>
      </w:pPr>
      <w:r>
        <w:rPr>
          <w:rFonts w:ascii="Times New Roman"/>
          <w:b/>
          <w:i w:val="false"/>
          <w:color w:val="000000"/>
        </w:rPr>
        <w:t xml:space="preserve"> 2-тарау. Ауыл шаруашылығы жануарларын жаю тәртібі</w:t>
      </w:r>
    </w:p>
    <w:bookmarkEnd w:id="7"/>
    <w:bookmarkStart w:name="z10" w:id="8"/>
    <w:p>
      <w:pPr>
        <w:spacing w:after="0"/>
        <w:ind w:left="0"/>
        <w:jc w:val="both"/>
      </w:pPr>
      <w:r>
        <w:rPr>
          <w:rFonts w:ascii="Times New Roman"/>
          <w:b w:val="false"/>
          <w:i w:val="false"/>
          <w:color w:val="000000"/>
          <w:sz w:val="28"/>
        </w:rPr>
        <w:t>
      3. Жеке және заңды тұлғаларға тиесілі ауыл шаруашылығы жануарлары меншік нысанына қарамастан есепке алуға және тіркеуге жатады.</w:t>
      </w:r>
    </w:p>
    <w:bookmarkEnd w:id="8"/>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 7-1/68 бұйрығымен (Қазақстан Республикасының Нормативтік құқықтық актілерді мемлекеттік тіркеу тізілімінде № 11127 болып тіркелген) бекітілген Ауыл шаруашылығы жануарларын бірдейлендіру </w:t>
      </w:r>
      <w:r>
        <w:rPr>
          <w:rFonts w:ascii="Times New Roman"/>
          <w:b w:val="false"/>
          <w:i w:val="false"/>
          <w:color w:val="000000"/>
          <w:sz w:val="28"/>
        </w:rPr>
        <w:t>қағидаларына</w:t>
      </w:r>
      <w:r>
        <w:rPr>
          <w:rFonts w:ascii="Times New Roman"/>
          <w:b w:val="false"/>
          <w:i w:val="false"/>
          <w:color w:val="000000"/>
          <w:sz w:val="28"/>
        </w:rPr>
        <w:t xml:space="preserve">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p>
      <w:pPr>
        <w:spacing w:after="0"/>
        <w:ind w:left="0"/>
        <w:jc w:val="both"/>
      </w:pPr>
      <w:r>
        <w:rPr>
          <w:rFonts w:ascii="Times New Roman"/>
          <w:b w:val="false"/>
          <w:i w:val="false"/>
          <w:color w:val="000000"/>
          <w:sz w:val="28"/>
        </w:rPr>
        <w:t>
      Ұсақ малға (қойлар, ешкілер), шошқаларға ветеринариялық паспорт тобына (отарына) беріледі.</w:t>
      </w:r>
    </w:p>
    <w:p>
      <w:pPr>
        <w:spacing w:after="0"/>
        <w:ind w:left="0"/>
        <w:jc w:val="both"/>
      </w:pPr>
      <w:r>
        <w:rPr>
          <w:rFonts w:ascii="Times New Roman"/>
          <w:b w:val="false"/>
          <w:i w:val="false"/>
          <w:color w:val="000000"/>
          <w:sz w:val="28"/>
        </w:rPr>
        <w:t>
      Ауыл шаруашылығы жануарларын жаю қоршалған немесе қоршалмаған жайылымдарда ауыл шаруашылығы жануарларының иелері не олар уәкілеттік берген адамдар жүзеге асырады.</w:t>
      </w:r>
    </w:p>
    <w:p>
      <w:pPr>
        <w:spacing w:after="0"/>
        <w:ind w:left="0"/>
        <w:jc w:val="both"/>
      </w:pPr>
      <w:r>
        <w:rPr>
          <w:rFonts w:ascii="Times New Roman"/>
          <w:b w:val="false"/>
          <w:i w:val="false"/>
          <w:color w:val="000000"/>
          <w:sz w:val="28"/>
        </w:rPr>
        <w:t>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w:t>
      </w:r>
    </w:p>
    <w:p>
      <w:pPr>
        <w:spacing w:after="0"/>
        <w:ind w:left="0"/>
        <w:jc w:val="both"/>
      </w:pPr>
      <w:r>
        <w:rPr>
          <w:rFonts w:ascii="Times New Roman"/>
          <w:b w:val="false"/>
          <w:i w:val="false"/>
          <w:color w:val="000000"/>
          <w:sz w:val="28"/>
        </w:rPr>
        <w:t>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жануарларының иелерінің немесе олардың уәкілетті адамдарының қадағалауымен жүзеге асырылады.</w:t>
      </w:r>
    </w:p>
    <w:bookmarkStart w:name="z11" w:id="9"/>
    <w:p>
      <w:pPr>
        <w:spacing w:after="0"/>
        <w:ind w:left="0"/>
        <w:jc w:val="both"/>
      </w:pPr>
      <w:r>
        <w:rPr>
          <w:rFonts w:ascii="Times New Roman"/>
          <w:b w:val="false"/>
          <w:i w:val="false"/>
          <w:color w:val="000000"/>
          <w:sz w:val="28"/>
        </w:rPr>
        <w:t>
      4. Мыналарға:</w:t>
      </w:r>
    </w:p>
    <w:bookmarkEnd w:id="9"/>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p>
      <w:pPr>
        <w:spacing w:after="0"/>
        <w:ind w:left="0"/>
        <w:jc w:val="both"/>
      </w:pPr>
      <w:r>
        <w:rPr>
          <w:rFonts w:ascii="Times New Roman"/>
          <w:b w:val="false"/>
          <w:i w:val="false"/>
          <w:color w:val="000000"/>
          <w:sz w:val="28"/>
        </w:rPr>
        <w:t>
      2) міндетті ветеринариялық рәсімдерден өтпеген (оның ішінде егу және вакцинациялаудан өтпеген) ауыл шаруашылығы жануарларын жаюға;</w:t>
      </w:r>
    </w:p>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5) бірдейлендірілмеген ауыл шаруашылығы жануарларын жаюға;</w:t>
      </w:r>
    </w:p>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немесе олар уәкілеттік берген адамдардың қадағалауынсыз ауыл шаруашылығы жануарларын жаюға жол берілмейді.</w:t>
      </w:r>
    </w:p>
    <w:p>
      <w:pPr>
        <w:spacing w:after="0"/>
        <w:ind w:left="0"/>
        <w:jc w:val="both"/>
      </w:pPr>
      <w:r>
        <w:rPr>
          <w:rFonts w:ascii="Times New Roman"/>
          <w:b w:val="false"/>
          <w:i w:val="false"/>
          <w:color w:val="000000"/>
          <w:sz w:val="28"/>
        </w:rPr>
        <w:t xml:space="preserve">
      Бұл ретте, 2003 жылғы 8 шілдедегі Қазақстан Республикасы Орман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w:t>
      </w:r>
    </w:p>
    <w:p>
      <w:pPr>
        <w:spacing w:after="0"/>
        <w:ind w:left="0"/>
        <w:jc w:val="both"/>
      </w:pPr>
      <w:r>
        <w:rPr>
          <w:rFonts w:ascii="Times New Roman"/>
          <w:b w:val="false"/>
          <w:i w:val="false"/>
          <w:color w:val="000000"/>
          <w:sz w:val="28"/>
        </w:rPr>
        <w:t>
      7) ауыл шаруашылығы жануарларын темір 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w:t>
      </w:r>
    </w:p>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w:t>
      </w:r>
    </w:p>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p>
      <w:pPr>
        <w:spacing w:after="0"/>
        <w:ind w:left="0"/>
        <w:jc w:val="both"/>
      </w:pPr>
      <w:r>
        <w:rPr>
          <w:rFonts w:ascii="Times New Roman"/>
          <w:b w:val="false"/>
          <w:i w:val="false"/>
          <w:color w:val="000000"/>
          <w:sz w:val="28"/>
        </w:rPr>
        <w:t xml:space="preserve">
      Ауыл шаруашылығы жануарларын суару үшін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 18-02/909 (Қазақстан Республикасының нормативтік құқықтық актілерін мемлекеттік тіркеу тізілімінде № 12259 болып тіркелген) бұйрығымен бекітілген Мемлекеттік орман қоры учаскелерінде шөп шабу және мал жаю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w:t>
      </w:r>
    </w:p>
    <w:bookmarkStart w:name="z12" w:id="10"/>
    <w:p>
      <w:pPr>
        <w:spacing w:after="0"/>
        <w:ind w:left="0"/>
        <w:jc w:val="both"/>
      </w:pPr>
      <w:r>
        <w:rPr>
          <w:rFonts w:ascii="Times New Roman"/>
          <w:b w:val="false"/>
          <w:i w:val="false"/>
          <w:color w:val="000000"/>
          <w:sz w:val="28"/>
        </w:rPr>
        <w:t>
      5. Ақмола облысының табиғи-климаттық аймақтарына байланысты жаюдың басталу күні ауа температурасының Цельсий бойынша +10 градустан жоғары тұрақты кезеңіне орайластырылады.</w:t>
      </w:r>
    </w:p>
    <w:bookmarkEnd w:id="10"/>
    <w:p>
      <w:pPr>
        <w:spacing w:after="0"/>
        <w:ind w:left="0"/>
        <w:jc w:val="both"/>
      </w:pPr>
      <w:r>
        <w:rPr>
          <w:rFonts w:ascii="Times New Roman"/>
          <w:b w:val="false"/>
          <w:i w:val="false"/>
          <w:color w:val="000000"/>
          <w:sz w:val="28"/>
        </w:rPr>
        <w:t>
      Әрбір маусымның (күндердің) жаю ұзақтығы нақты жылдың шарттарымен анықталады.</w:t>
      </w:r>
    </w:p>
    <w:bookmarkStart w:name="z13" w:id="11"/>
    <w:p>
      <w:pPr>
        <w:spacing w:after="0"/>
        <w:ind w:left="0"/>
        <w:jc w:val="both"/>
      </w:pPr>
      <w:r>
        <w:rPr>
          <w:rFonts w:ascii="Times New Roman"/>
          <w:b w:val="false"/>
          <w:i w:val="false"/>
          <w:color w:val="000000"/>
          <w:sz w:val="28"/>
        </w:rPr>
        <w:t>
      6.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11"/>
    <w:p>
      <w:pPr>
        <w:spacing w:after="0"/>
        <w:ind w:left="0"/>
        <w:jc w:val="both"/>
      </w:pPr>
      <w:r>
        <w:rPr>
          <w:rFonts w:ascii="Times New Roman"/>
          <w:b w:val="false"/>
          <w:i w:val="false"/>
          <w:color w:val="000000"/>
          <w:sz w:val="28"/>
        </w:rPr>
        <w:t xml:space="preserve">
      Ұсталған қараусыз ауыл шаруашылығы жануарларын ұстау, иелеріне қайтару тәртібі және иелерінің жауапкершілігі 1994 жылғы 27 желтоқсандағы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Start w:name="z14" w:id="12"/>
    <w:p>
      <w:pPr>
        <w:spacing w:after="0"/>
        <w:ind w:left="0"/>
        <w:jc w:val="both"/>
      </w:pPr>
      <w:r>
        <w:rPr>
          <w:rFonts w:ascii="Times New Roman"/>
          <w:b w:val="false"/>
          <w:i w:val="false"/>
          <w:color w:val="000000"/>
          <w:sz w:val="28"/>
        </w:rPr>
        <w:t xml:space="preserve">
      7. Ауыл шаруашылығы жануарларын жаю және айдап өту жерлерін айқындау кезінде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көзделеді және жүзеге асырылады, сондай-ақ "Жануарлар дүниесiн қорғау, өсiмiн молайту және пайдалану туралы" Қазақстан Республикасы Заңының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жабайы жануарлардың мекендеу ортасы ретінде ерекше құнды учаскелерге қол сұғылмаушылық қамтамасыз етіледі.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облыстық мәслихатының 22.11.2023 </w:t>
      </w:r>
      <w:r>
        <w:rPr>
          <w:rFonts w:ascii="Times New Roman"/>
          <w:b w:val="false"/>
          <w:i w:val="false"/>
          <w:color w:val="000000"/>
          <w:sz w:val="28"/>
        </w:rPr>
        <w:t>№ 8С-6-6</w:t>
      </w:r>
      <w:r>
        <w:rPr>
          <w:rFonts w:ascii="Times New Roman"/>
          <w:b w:val="false"/>
          <w:i w:val="false"/>
          <w:color w:val="ff0000"/>
          <w:sz w:val="28"/>
        </w:rPr>
        <w:t xml:space="preserve"> (оның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8. Табиғи-климаттық аймақтарға байланысты республикада жайылым-дарда ауыл шаруашылығы жануарларын маусымдық және жыл бойы бағу жүйесі қолданылады.</w:t>
      </w:r>
    </w:p>
    <w:bookmarkEnd w:id="13"/>
    <w:p>
      <w:pPr>
        <w:spacing w:after="0"/>
        <w:ind w:left="0"/>
        <w:jc w:val="both"/>
      </w:pPr>
      <w:r>
        <w:rPr>
          <w:rFonts w:ascii="Times New Roman"/>
          <w:b w:val="false"/>
          <w:i w:val="false"/>
          <w:color w:val="000000"/>
          <w:sz w:val="28"/>
        </w:rPr>
        <w:t>
      Маусымдық жаю жүйесінде ауыл шаруашылығы жануарлары көктемде, жазда және күзде жайылымдарда, қыста-толыққанды азықтандыру арқылы қорада ұсталады.</w:t>
      </w:r>
    </w:p>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Start w:name="z16" w:id="14"/>
    <w:p>
      <w:pPr>
        <w:spacing w:after="0"/>
        <w:ind w:left="0"/>
        <w:jc w:val="both"/>
      </w:pPr>
      <w:r>
        <w:rPr>
          <w:rFonts w:ascii="Times New Roman"/>
          <w:b w:val="false"/>
          <w:i w:val="false"/>
          <w:color w:val="000000"/>
          <w:sz w:val="28"/>
        </w:rPr>
        <w:t>
      9. Ауыл шаруашылығы жануарларын жаю кезінде жайылымдардың түрлік құрамы ескеріледі, өйткені Қазақстан Республикасының аумағында барлық жайылымдар маусымдық сипатта болады, сондықтан эфемерлік жайылымдар көктемде, бетегелі-астық тұқымды және таулы - жазда, ал эфемерлік-жусан жайылымдар көктемде де, күзде де пайдаланылуы мүмкін.</w:t>
      </w:r>
    </w:p>
    <w:bookmarkEnd w:id="14"/>
    <w:bookmarkStart w:name="z17" w:id="15"/>
    <w:p>
      <w:pPr>
        <w:spacing w:after="0"/>
        <w:ind w:left="0"/>
        <w:jc w:val="both"/>
      </w:pPr>
      <w:r>
        <w:rPr>
          <w:rFonts w:ascii="Times New Roman"/>
          <w:b w:val="false"/>
          <w:i w:val="false"/>
          <w:color w:val="000000"/>
          <w:sz w:val="28"/>
        </w:rPr>
        <w:t>
      10.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см) дейін және екпе жайылымдарда 10 см-ден жоғары болуы тиіс.</w:t>
      </w:r>
    </w:p>
    <w:bookmarkEnd w:id="15"/>
    <w:bookmarkStart w:name="z18" w:id="16"/>
    <w:p>
      <w:pPr>
        <w:spacing w:after="0"/>
        <w:ind w:left="0"/>
        <w:jc w:val="both"/>
      </w:pPr>
      <w:r>
        <w:rPr>
          <w:rFonts w:ascii="Times New Roman"/>
          <w:b w:val="false"/>
          <w:i w:val="false"/>
          <w:color w:val="000000"/>
          <w:sz w:val="28"/>
        </w:rPr>
        <w:t>
      11. Шөлейт жайылымдарын пайдалану коэффициенті 60 пайыздан (бұдан әрі – %); шөлейт және құрғақ далада – 65% аспауы тиіс. Таулы жайылымдарды 70% коэффициентпен, көктемгі эфемер өсімдіктері бар учаскелер сияқты пайдалануға болады.</w:t>
      </w:r>
    </w:p>
    <w:bookmarkEnd w:id="16"/>
    <w:bookmarkStart w:name="z19" w:id="17"/>
    <w:p>
      <w:pPr>
        <w:spacing w:after="0"/>
        <w:ind w:left="0"/>
        <w:jc w:val="both"/>
      </w:pPr>
      <w:r>
        <w:rPr>
          <w:rFonts w:ascii="Times New Roman"/>
          <w:b w:val="false"/>
          <w:i w:val="false"/>
          <w:color w:val="000000"/>
          <w:sz w:val="28"/>
        </w:rPr>
        <w:t>
      12. Елді мекендер шегінде жергілікті халықтың ауыл шаруашылығы жануарларын жаю үшін жайылымдарды беру аудандық маңызы бар қала, кент,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(қалалардағы аудандардан басқа) облыстық маңызы бар қаланың жергілікті атқарушы органы жүзеге асырады.</w:t>
      </w:r>
    </w:p>
    <w:bookmarkEnd w:id="17"/>
    <w:bookmarkStart w:name="z20" w:id="18"/>
    <w:p>
      <w:pPr>
        <w:spacing w:after="0"/>
        <w:ind w:left="0"/>
        <w:jc w:val="both"/>
      </w:pPr>
      <w:r>
        <w:rPr>
          <w:rFonts w:ascii="Times New Roman"/>
          <w:b w:val="false"/>
          <w:i w:val="false"/>
          <w:color w:val="000000"/>
          <w:sz w:val="28"/>
        </w:rPr>
        <w:t>
      13. Жоспар ауданның, облыстық маңызы бар қаланың жергілікті атқарушы өкілді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18"/>
    <w:bookmarkStart w:name="z21" w:id="19"/>
    <w:p>
      <w:pPr>
        <w:spacing w:after="0"/>
        <w:ind w:left="0"/>
        <w:jc w:val="both"/>
      </w:pPr>
      <w:r>
        <w:rPr>
          <w:rFonts w:ascii="Times New Roman"/>
          <w:b w:val="false"/>
          <w:i w:val="false"/>
          <w:color w:val="000000"/>
          <w:sz w:val="28"/>
        </w:rPr>
        <w:t>
      14. Жоспарды ауданның (қаладағы аудандардан басқа), облыстық маңызы бар қаланың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әкімшілік аумақтық бірліктің аумағында ауыл шаруашылығы жануарларын жаю дәстүріне сәйкес әзірлейді.</w:t>
      </w:r>
    </w:p>
    <w:bookmarkEnd w:id="19"/>
    <w:bookmarkStart w:name="z22" w:id="20"/>
    <w:p>
      <w:pPr>
        <w:spacing w:after="0"/>
        <w:ind w:left="0"/>
        <w:jc w:val="both"/>
      </w:pPr>
      <w:r>
        <w:rPr>
          <w:rFonts w:ascii="Times New Roman"/>
          <w:b w:val="false"/>
          <w:i w:val="false"/>
          <w:color w:val="000000"/>
          <w:sz w:val="28"/>
        </w:rPr>
        <w:t>
      15. Ауыл шаруашылығы жануарларын жайылымдарда жаю Жоспарға сәйкес жүзеге асырылады.</w:t>
      </w:r>
    </w:p>
    <w:bookmarkEnd w:id="20"/>
    <w:bookmarkStart w:name="z23" w:id="21"/>
    <w:p>
      <w:pPr>
        <w:spacing w:after="0"/>
        <w:ind w:left="0"/>
        <w:jc w:val="both"/>
      </w:pPr>
      <w:r>
        <w:rPr>
          <w:rFonts w:ascii="Times New Roman"/>
          <w:b w:val="false"/>
          <w:i w:val="false"/>
          <w:color w:val="000000"/>
          <w:sz w:val="28"/>
        </w:rPr>
        <w:t>
      16. Ауыл шаруашылығы жануарларын жаю мен жылжытудың маусымдық маршруттарын белгілейтін жайылымдарды пайдалану күнтізбелік графигі Жоспарға сәйкес анықталады.</w:t>
      </w:r>
    </w:p>
    <w:bookmarkEnd w:id="21"/>
    <w:bookmarkStart w:name="z24" w:id="22"/>
    <w:p>
      <w:pPr>
        <w:spacing w:after="0"/>
        <w:ind w:left="0"/>
        <w:jc w:val="both"/>
      </w:pPr>
      <w:r>
        <w:rPr>
          <w:rFonts w:ascii="Times New Roman"/>
          <w:b w:val="false"/>
          <w:i w:val="false"/>
          <w:color w:val="000000"/>
          <w:sz w:val="28"/>
        </w:rPr>
        <w:t>
      17.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22"/>
    <w:bookmarkStart w:name="z25" w:id="23"/>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жайылымдарда басқа ауыл шаруашылығы жануарларын жаюға "Жайылымдардың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14 сәуірдегі № 3-3/332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11064 болып тіркелген) бекітілген жүктеменің рұқсат етілген шекті нормалары сақталған жағдайда ғана жол беріледі.</w:t>
      </w:r>
    </w:p>
    <w:bookmarkEnd w:id="23"/>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аудандық маңызы бар қала, кент, ауыл, ауылдық округ шегінде беріледі.</w:t>
      </w:r>
    </w:p>
    <w:bookmarkStart w:name="z26" w:id="24"/>
    <w:p>
      <w:pPr>
        <w:spacing w:after="0"/>
        <w:ind w:left="0"/>
        <w:jc w:val="both"/>
      </w:pPr>
      <w:r>
        <w:rPr>
          <w:rFonts w:ascii="Times New Roman"/>
          <w:b w:val="false"/>
          <w:i w:val="false"/>
          <w:color w:val="000000"/>
          <w:sz w:val="28"/>
        </w:rPr>
        <w:t>
      19. Аудандық маңызы бар қала, кент, ауыл, ауылдық округ шегінде жайылымдармен қамтамасыз етілмеген иелерінің ауыл шаруашылығы жануарларының түрлері мен жыныстық-жас топтары бойынша қалыптастырылады және Жоспарға сәйкес шалғайдағы жайылымдарға жіберіледі.</w:t>
      </w:r>
    </w:p>
    <w:bookmarkEnd w:id="24"/>
    <w:bookmarkStart w:name="z27" w:id="25"/>
    <w:p>
      <w:pPr>
        <w:spacing w:after="0"/>
        <w:ind w:left="0"/>
        <w:jc w:val="both"/>
      </w:pPr>
      <w:r>
        <w:rPr>
          <w:rFonts w:ascii="Times New Roman"/>
          <w:b w:val="false"/>
          <w:i w:val="false"/>
          <w:color w:val="000000"/>
          <w:sz w:val="28"/>
        </w:rPr>
        <w:t>
      20. Ауыл шаруашылығы жануарларын жайылымдарда бағу 15-20 см биіктікте қар жауғанда аяқталады.</w:t>
      </w:r>
    </w:p>
    <w:bookmarkEnd w:id="25"/>
    <w:bookmarkStart w:name="z28" w:id="26"/>
    <w:p>
      <w:pPr>
        <w:spacing w:after="0"/>
        <w:ind w:left="0"/>
        <w:jc w:val="left"/>
      </w:pPr>
      <w:r>
        <w:rPr>
          <w:rFonts w:ascii="Times New Roman"/>
          <w:b/>
          <w:i w:val="false"/>
          <w:color w:val="000000"/>
        </w:rPr>
        <w:t xml:space="preserve"> 1-параграф. Ауыл шаруашылығы жануарларын жаю кезінде айдауды ұйымдастыру</w:t>
      </w:r>
    </w:p>
    <w:bookmarkEnd w:id="26"/>
    <w:bookmarkStart w:name="z29" w:id="27"/>
    <w:p>
      <w:pPr>
        <w:spacing w:after="0"/>
        <w:ind w:left="0"/>
        <w:jc w:val="both"/>
      </w:pPr>
      <w:r>
        <w:rPr>
          <w:rFonts w:ascii="Times New Roman"/>
          <w:b w:val="false"/>
          <w:i w:val="false"/>
          <w:color w:val="000000"/>
          <w:sz w:val="28"/>
        </w:rPr>
        <w:t>
      21. Айдау үшін жасы, жынысы, қоңдылығы бірдей сау ауыл шаруашылығы жануарлардан үйірлер, отарлар, табындар жинақталады. Ауыл шаруашылығы жануарларының саны, оның ішінде қойлар мен ешкілер 600-800 басты, ірі қара мал 250 бастан аспайтын мөлшерді, жылқылар 200 бастан аспайтын мөлшерде, түйе 120 бастан аспайтын мөлшерді құрайды.</w:t>
      </w:r>
    </w:p>
    <w:bookmarkEnd w:id="27"/>
    <w:p>
      <w:pPr>
        <w:spacing w:after="0"/>
        <w:ind w:left="0"/>
        <w:jc w:val="both"/>
      </w:pPr>
      <w:r>
        <w:rPr>
          <w:rFonts w:ascii="Times New Roman"/>
          <w:b w:val="false"/>
          <w:i w:val="false"/>
          <w:color w:val="000000"/>
          <w:sz w:val="28"/>
        </w:rPr>
        <w:t xml:space="preserve">
      Айдауға жататын жануарларды іріктеу нормалары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Start w:name="z30" w:id="28"/>
    <w:p>
      <w:pPr>
        <w:spacing w:after="0"/>
        <w:ind w:left="0"/>
        <w:jc w:val="both"/>
      </w:pPr>
      <w:r>
        <w:rPr>
          <w:rFonts w:ascii="Times New Roman"/>
          <w:b w:val="false"/>
          <w:i w:val="false"/>
          <w:color w:val="000000"/>
          <w:sz w:val="28"/>
        </w:rPr>
        <w:t xml:space="preserve">
      22. Айдауға жататын жануарлардың түріне, жыныстық-жастық тобына және қоңдылығына қарай жинақтау нормалары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8"/>
    <w:p>
      <w:pPr>
        <w:spacing w:after="0"/>
        <w:ind w:left="0"/>
        <w:jc w:val="both"/>
      </w:pPr>
      <w:r>
        <w:rPr>
          <w:rFonts w:ascii="Times New Roman"/>
          <w:b w:val="false"/>
          <w:i w:val="false"/>
          <w:color w:val="000000"/>
          <w:sz w:val="28"/>
        </w:rPr>
        <w:t xml:space="preserve">
      Ауыл шаруашылығы жануарларын жаюды жүзеге асыратын бір адамға арналған жүктеме нормалары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Start w:name="z31" w:id="29"/>
    <w:p>
      <w:pPr>
        <w:spacing w:after="0"/>
        <w:ind w:left="0"/>
        <w:jc w:val="both"/>
      </w:pPr>
      <w:r>
        <w:rPr>
          <w:rFonts w:ascii="Times New Roman"/>
          <w:b w:val="false"/>
          <w:i w:val="false"/>
          <w:color w:val="000000"/>
          <w:sz w:val="28"/>
        </w:rPr>
        <w:t>
      23. Ауыл шаруашылығы жануарларын айдаудың барлық жолында ауыл шаруашылығы жануарларының топтарын араластыруға жол берілмейді.</w:t>
      </w:r>
    </w:p>
    <w:bookmarkEnd w:id="29"/>
    <w:bookmarkStart w:name="z32" w:id="30"/>
    <w:p>
      <w:pPr>
        <w:spacing w:after="0"/>
        <w:ind w:left="0"/>
        <w:jc w:val="both"/>
      </w:pPr>
      <w:r>
        <w:rPr>
          <w:rFonts w:ascii="Times New Roman"/>
          <w:b w:val="false"/>
          <w:i w:val="false"/>
          <w:color w:val="000000"/>
          <w:sz w:val="28"/>
        </w:rPr>
        <w:t>
      24.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30"/>
    <w:bookmarkStart w:name="z33" w:id="31"/>
    <w:p>
      <w:pPr>
        <w:spacing w:after="0"/>
        <w:ind w:left="0"/>
        <w:jc w:val="both"/>
      </w:pPr>
      <w:r>
        <w:rPr>
          <w:rFonts w:ascii="Times New Roman"/>
          <w:b w:val="false"/>
          <w:i w:val="false"/>
          <w:color w:val="000000"/>
          <w:sz w:val="28"/>
        </w:rPr>
        <w:t xml:space="preserve">
      25. Ауыл шаруашылығы жануарларын айдау үшін 2003 жылғы 20 маусымдағы Қазақстан Республикасы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уақытша (маусымдық) пайдаланылатын және ұзақ мерзімді пайдаланылатын мал айдайтын жолдар (бұдан әрі – мал айдайтын жолдар) жобаланады.</w:t>
      </w:r>
    </w:p>
    <w:bookmarkEnd w:id="31"/>
    <w:bookmarkStart w:name="z34" w:id="32"/>
    <w:p>
      <w:pPr>
        <w:spacing w:after="0"/>
        <w:ind w:left="0"/>
        <w:jc w:val="both"/>
      </w:pPr>
      <w:r>
        <w:rPr>
          <w:rFonts w:ascii="Times New Roman"/>
          <w:b w:val="false"/>
          <w:i w:val="false"/>
          <w:color w:val="000000"/>
          <w:sz w:val="28"/>
        </w:rPr>
        <w:t xml:space="preserve">
      26. Мал айдайтын жолдар аудандардың (қалалардың) және облыстың жергілікті атқарушы органдары "Ветеринария туралы" 2002 жылғы 10 шілдедегі Қазақстан Республикасының Заңының 21-бабы </w:t>
      </w:r>
      <w:r>
        <w:rPr>
          <w:rFonts w:ascii="Times New Roman"/>
          <w:b w:val="false"/>
          <w:i w:val="false"/>
          <w:color w:val="000000"/>
          <w:sz w:val="28"/>
        </w:rPr>
        <w:t>3-тармағына</w:t>
      </w:r>
      <w:r>
        <w:rPr>
          <w:rFonts w:ascii="Times New Roman"/>
          <w:b w:val="false"/>
          <w:i w:val="false"/>
          <w:color w:val="000000"/>
          <w:sz w:val="28"/>
        </w:rPr>
        <w:t xml:space="preserve"> сәйкес тиісті әкімшілік-аумақтық бірліктердің бас мемлекеттік ветеринариялық-санитариялық инспекторларымен келісу бойынша айқындайды.</w:t>
      </w:r>
    </w:p>
    <w:bookmarkEnd w:id="32"/>
    <w:bookmarkStart w:name="z35" w:id="33"/>
    <w:p>
      <w:pPr>
        <w:spacing w:after="0"/>
        <w:ind w:left="0"/>
        <w:jc w:val="both"/>
      </w:pPr>
      <w:r>
        <w:rPr>
          <w:rFonts w:ascii="Times New Roman"/>
          <w:b w:val="false"/>
          <w:i w:val="false"/>
          <w:color w:val="000000"/>
          <w:sz w:val="28"/>
        </w:rPr>
        <w:t>
      27.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w:t>
      </w:r>
    </w:p>
    <w:bookmarkEnd w:id="33"/>
    <w:bookmarkStart w:name="z36" w:id="34"/>
    <w:p>
      <w:pPr>
        <w:spacing w:after="0"/>
        <w:ind w:left="0"/>
        <w:jc w:val="both"/>
      </w:pPr>
      <w:r>
        <w:rPr>
          <w:rFonts w:ascii="Times New Roman"/>
          <w:b w:val="false"/>
          <w:i w:val="false"/>
          <w:color w:val="000000"/>
          <w:sz w:val="28"/>
        </w:rPr>
        <w:t>
      28.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34"/>
    <w:p>
      <w:pPr>
        <w:spacing w:after="0"/>
        <w:ind w:left="0"/>
        <w:jc w:val="both"/>
      </w:pPr>
      <w:r>
        <w:rPr>
          <w:rFonts w:ascii="Times New Roman"/>
          <w:b w:val="false"/>
          <w:i w:val="false"/>
          <w:color w:val="000000"/>
          <w:sz w:val="28"/>
        </w:rPr>
        <w:t>
      Мал айдайтын жолдың жалпы алаңы қызмет көрсетілетін барлық аумақтың 4-5%-ынан аспайды.</w:t>
      </w:r>
    </w:p>
    <w:bookmarkStart w:name="z37" w:id="35"/>
    <w:p>
      <w:pPr>
        <w:spacing w:after="0"/>
        <w:ind w:left="0"/>
        <w:jc w:val="both"/>
      </w:pPr>
      <w:r>
        <w:rPr>
          <w:rFonts w:ascii="Times New Roman"/>
          <w:b w:val="false"/>
          <w:i w:val="false"/>
          <w:color w:val="000000"/>
          <w:sz w:val="28"/>
        </w:rPr>
        <w:t>
      29. Жолдың ұзындығы үлкен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bookmarkEnd w:id="35"/>
    <w:p>
      <w:pPr>
        <w:spacing w:after="0"/>
        <w:ind w:left="0"/>
        <w:jc w:val="both"/>
      </w:pPr>
      <w:r>
        <w:rPr>
          <w:rFonts w:ascii="Times New Roman"/>
          <w:b w:val="false"/>
          <w:i w:val="false"/>
          <w:color w:val="000000"/>
          <w:sz w:val="28"/>
        </w:rPr>
        <w:t>
      Бұл жағдайларда мал айдайтын жолдың ені 200-300-ден 1000 метрге дейін және одан да көп алаңды құрайды.</w:t>
      </w:r>
    </w:p>
    <w:bookmarkStart w:name="z38" w:id="36"/>
    <w:p>
      <w:pPr>
        <w:spacing w:after="0"/>
        <w:ind w:left="0"/>
        <w:jc w:val="both"/>
      </w:pPr>
      <w:r>
        <w:rPr>
          <w:rFonts w:ascii="Times New Roman"/>
          <w:b w:val="false"/>
          <w:i w:val="false"/>
          <w:color w:val="000000"/>
          <w:sz w:val="28"/>
        </w:rPr>
        <w:t>
      30. Жайылымның жазық жерінде ауыл шаруашылығы жануарларын суару радиусы:</w:t>
      </w:r>
    </w:p>
    <w:bookmarkEnd w:id="36"/>
    <w:p>
      <w:pPr>
        <w:spacing w:after="0"/>
        <w:ind w:left="0"/>
        <w:jc w:val="both"/>
      </w:pPr>
      <w:r>
        <w:rPr>
          <w:rFonts w:ascii="Times New Roman"/>
          <w:b w:val="false"/>
          <w:i w:val="false"/>
          <w:color w:val="000000"/>
          <w:sz w:val="28"/>
        </w:rPr>
        <w:t>
      ірі қара мал үшін далалық және орманды дала аймақтарында 2-4 км, қуаң далада 4-6 км,</w:t>
      </w:r>
    </w:p>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5-7 км,</w:t>
      </w:r>
    </w:p>
    <w:p>
      <w:pPr>
        <w:spacing w:after="0"/>
        <w:ind w:left="0"/>
        <w:jc w:val="both"/>
      </w:pPr>
      <w:r>
        <w:rPr>
          <w:rFonts w:ascii="Times New Roman"/>
          <w:b w:val="false"/>
          <w:i w:val="false"/>
          <w:color w:val="000000"/>
          <w:sz w:val="28"/>
        </w:rPr>
        <w:t>
      түйелер үшін далалық және орманды дала аймақтарында 6-7 км, қуаң далада 7-8 км;</w:t>
      </w:r>
    </w:p>
    <w:p>
      <w:pPr>
        <w:spacing w:after="0"/>
        <w:ind w:left="0"/>
        <w:jc w:val="both"/>
      </w:pPr>
      <w:r>
        <w:rPr>
          <w:rFonts w:ascii="Times New Roman"/>
          <w:b w:val="false"/>
          <w:i w:val="false"/>
          <w:color w:val="000000"/>
          <w:sz w:val="28"/>
        </w:rPr>
        <w:t>
      қой мен ешкілер үшін далалық және орманды дала аймақтарында 2,5-4 км, қуаң далада 3-6 км.</w:t>
      </w:r>
    </w:p>
    <w:p>
      <w:pPr>
        <w:spacing w:after="0"/>
        <w:ind w:left="0"/>
        <w:jc w:val="both"/>
      </w:pPr>
      <w:r>
        <w:rPr>
          <w:rFonts w:ascii="Times New Roman"/>
          <w:b w:val="false"/>
          <w:i w:val="false"/>
          <w:color w:val="000000"/>
          <w:sz w:val="28"/>
        </w:rPr>
        <w:t>
      Құдықтар арасындағы нақты қашықтық орташа - 3,8 км.</w:t>
      </w:r>
    </w:p>
    <w:bookmarkStart w:name="z39" w:id="37"/>
    <w:p>
      <w:pPr>
        <w:spacing w:after="0"/>
        <w:ind w:left="0"/>
        <w:jc w:val="left"/>
      </w:pPr>
      <w:r>
        <w:rPr>
          <w:rFonts w:ascii="Times New Roman"/>
          <w:b/>
          <w:i w:val="false"/>
          <w:color w:val="000000"/>
        </w:rPr>
        <w:t xml:space="preserve"> 2-параграф. Ауыл шаруашылығы жануарларын жаюды ұйымдастыру</w:t>
      </w:r>
    </w:p>
    <w:bookmarkEnd w:id="37"/>
    <w:bookmarkStart w:name="z40" w:id="38"/>
    <w:p>
      <w:pPr>
        <w:spacing w:after="0"/>
        <w:ind w:left="0"/>
        <w:jc w:val="both"/>
      </w:pPr>
      <w:r>
        <w:rPr>
          <w:rFonts w:ascii="Times New Roman"/>
          <w:b w:val="false"/>
          <w:i w:val="false"/>
          <w:color w:val="000000"/>
          <w:sz w:val="28"/>
        </w:rPr>
        <w:t>
      31. Аудандардың, облыстық маңызы бар қаланың жергілікті атқарушы органдары:</w:t>
      </w:r>
    </w:p>
    <w:bookmarkEnd w:id="38"/>
    <w:p>
      <w:pPr>
        <w:spacing w:after="0"/>
        <w:ind w:left="0"/>
        <w:jc w:val="both"/>
      </w:pPr>
      <w:r>
        <w:rPr>
          <w:rFonts w:ascii="Times New Roman"/>
          <w:b w:val="false"/>
          <w:i w:val="false"/>
          <w:color w:val="000000"/>
          <w:sz w:val="28"/>
        </w:rPr>
        <w:t>
      1) Жоспардың іске асырылуын;</w:t>
      </w:r>
    </w:p>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 және ауданның, облыстық маңызы бар қаланың жергілікті өкілді органына оны іске асыру қорытындылары туралы жыл сайынғы есепті ұсынуды қамтамасыз етеді.</w:t>
      </w:r>
    </w:p>
    <w:bookmarkStart w:name="z41" w:id="39"/>
    <w:p>
      <w:pPr>
        <w:spacing w:after="0"/>
        <w:ind w:left="0"/>
        <w:jc w:val="both"/>
      </w:pPr>
      <w:r>
        <w:rPr>
          <w:rFonts w:ascii="Times New Roman"/>
          <w:b w:val="false"/>
          <w:i w:val="false"/>
          <w:color w:val="000000"/>
          <w:sz w:val="28"/>
        </w:rPr>
        <w:t>
      32. Аудандық маңызы бар қала, кент, ауыл, ауылдық округ әкімдері жайылымдық кезең басталудың алдында:</w:t>
      </w:r>
    </w:p>
    <w:bookmarkEnd w:id="39"/>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p>
      <w:pPr>
        <w:spacing w:after="0"/>
        <w:ind w:left="0"/>
        <w:jc w:val="both"/>
      </w:pPr>
      <w:r>
        <w:rPr>
          <w:rFonts w:ascii="Times New Roman"/>
          <w:b w:val="false"/>
          <w:i w:val="false"/>
          <w:color w:val="000000"/>
          <w:sz w:val="28"/>
        </w:rPr>
        <w:t>
      6) ауыл шаруашылығы жануарларын жиналатын орындарды;</w:t>
      </w:r>
    </w:p>
    <w:p>
      <w:pPr>
        <w:spacing w:after="0"/>
        <w:ind w:left="0"/>
        <w:jc w:val="both"/>
      </w:pPr>
      <w:r>
        <w:rPr>
          <w:rFonts w:ascii="Times New Roman"/>
          <w:b w:val="false"/>
          <w:i w:val="false"/>
          <w:color w:val="000000"/>
          <w:sz w:val="28"/>
        </w:rPr>
        <w:t>
      7) елді мекен ішіндегі ауыл шаруашылығы жануарларын табынды жиналатын орнына дейін, жайылатын учаскелерге дейін және кері айдау бағдарларды;</w:t>
      </w:r>
    </w:p>
    <w:p>
      <w:pPr>
        <w:spacing w:after="0"/>
        <w:ind w:left="0"/>
        <w:jc w:val="both"/>
      </w:pPr>
      <w:r>
        <w:rPr>
          <w:rFonts w:ascii="Times New Roman"/>
          <w:b w:val="false"/>
          <w:i w:val="false"/>
          <w:color w:val="000000"/>
          <w:sz w:val="28"/>
        </w:rPr>
        <w:t>
      8) елді мекендер айналасындағы жайылымдарда ауыл шаруашылығы жануарларын жаюға арналған учаскелерді;</w:t>
      </w:r>
    </w:p>
    <w:p>
      <w:pPr>
        <w:spacing w:after="0"/>
        <w:ind w:left="0"/>
        <w:jc w:val="both"/>
      </w:pPr>
      <w:r>
        <w:rPr>
          <w:rFonts w:ascii="Times New Roman"/>
          <w:b w:val="false"/>
          <w:i w:val="false"/>
          <w:color w:val="000000"/>
          <w:sz w:val="28"/>
        </w:rPr>
        <w:t>
      9)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w:t>
      </w:r>
    </w:p>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bookmarkStart w:name="z42" w:id="40"/>
    <w:p>
      <w:pPr>
        <w:spacing w:after="0"/>
        <w:ind w:left="0"/>
        <w:jc w:val="both"/>
      </w:pPr>
      <w:r>
        <w:rPr>
          <w:rFonts w:ascii="Times New Roman"/>
          <w:b w:val="false"/>
          <w:i w:val="false"/>
          <w:color w:val="000000"/>
          <w:sz w:val="28"/>
        </w:rPr>
        <w:t>
      33. Ауыл шаруашылығы жануарларының иелері не олар уәкілеттілік берген адамдар:</w:t>
      </w:r>
    </w:p>
    <w:bookmarkEnd w:id="40"/>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айдау (айдау) кезінде сүйемелдеу;</w:t>
      </w:r>
    </w:p>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Start w:name="z43" w:id="41"/>
    <w:p>
      <w:pPr>
        <w:spacing w:after="0"/>
        <w:ind w:left="0"/>
        <w:jc w:val="both"/>
      </w:pPr>
      <w:r>
        <w:rPr>
          <w:rFonts w:ascii="Times New Roman"/>
          <w:b w:val="false"/>
          <w:i w:val="false"/>
          <w:color w:val="000000"/>
          <w:sz w:val="28"/>
        </w:rPr>
        <w:t>
      34. Осы қағидаларды бұзу Қазақстан Республикасының заңнамасымен қарастырылған жауапкершілікке әкеп соғады.</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облысында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жаю қағидаларына</w:t>
            </w:r>
            <w:r>
              <w:br/>
            </w:r>
            <w:r>
              <w:rPr>
                <w:rFonts w:ascii="Times New Roman"/>
                <w:b w:val="false"/>
                <w:i w:val="false"/>
                <w:color w:val="000000"/>
                <w:sz w:val="20"/>
              </w:rPr>
              <w:t>1-қосымша</w:t>
            </w:r>
          </w:p>
        </w:tc>
      </w:tr>
    </w:tbl>
    <w:bookmarkStart w:name="z45" w:id="42"/>
    <w:p>
      <w:pPr>
        <w:spacing w:after="0"/>
        <w:ind w:left="0"/>
        <w:jc w:val="left"/>
      </w:pPr>
      <w:r>
        <w:rPr>
          <w:rFonts w:ascii="Times New Roman"/>
          <w:b/>
          <w:i w:val="false"/>
          <w:color w:val="000000"/>
        </w:rPr>
        <w:t xml:space="preserve"> Айдауға жататын ауыл шаруашылығы жануарларын іріктеу нормалары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w:t>
            </w:r>
          </w:p>
          <w:p>
            <w:pPr>
              <w:spacing w:after="20"/>
              <w:ind w:left="20"/>
              <w:jc w:val="both"/>
            </w:pPr>
            <w:r>
              <w:rPr>
                <w:rFonts w:ascii="Times New Roman"/>
                <w:b w:val="false"/>
                <w:i w:val="false"/>
                <w:color w:val="000000"/>
                <w:sz w:val="20"/>
              </w:rPr>
              <w:t>
Лақты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облысында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жаю қағидаларына</w:t>
            </w:r>
            <w:r>
              <w:br/>
            </w:r>
            <w:r>
              <w:rPr>
                <w:rFonts w:ascii="Times New Roman"/>
                <w:b w:val="false"/>
                <w:i w:val="false"/>
                <w:color w:val="000000"/>
                <w:sz w:val="20"/>
              </w:rPr>
              <w:t>2-қосымша</w:t>
            </w:r>
          </w:p>
        </w:tc>
      </w:tr>
    </w:tbl>
    <w:bookmarkStart w:name="z47" w:id="43"/>
    <w:p>
      <w:pPr>
        <w:spacing w:after="0"/>
        <w:ind w:left="0"/>
        <w:jc w:val="left"/>
      </w:pPr>
      <w:r>
        <w:rPr>
          <w:rFonts w:ascii="Times New Roman"/>
          <w:b/>
          <w:i w:val="false"/>
          <w:color w:val="000000"/>
        </w:rPr>
        <w:t xml:space="preserve"> Айдауға жататын ауыл шаруашылығы жануарларын түріне, жыныстық-жастық тобына және қоңдылығына байланысты жинақтау нормалары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(емізілулі)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мал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w:t>
            </w:r>
          </w:p>
          <w:p>
            <w:pPr>
              <w:spacing w:after="20"/>
              <w:ind w:left="20"/>
              <w:jc w:val="both"/>
            </w:pPr>
            <w:r>
              <w:rPr>
                <w:rFonts w:ascii="Times New Roman"/>
                <w:b w:val="false"/>
                <w:i w:val="false"/>
                <w:color w:val="000000"/>
                <w:sz w:val="20"/>
              </w:rPr>
              <w:t>
Лақты ешкілер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облысында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жаю қағидаларына</w:t>
            </w:r>
            <w:r>
              <w:br/>
            </w:r>
            <w:r>
              <w:rPr>
                <w:rFonts w:ascii="Times New Roman"/>
                <w:b w:val="false"/>
                <w:i w:val="false"/>
                <w:color w:val="000000"/>
                <w:sz w:val="20"/>
              </w:rPr>
              <w:t>3-қосымша</w:t>
            </w:r>
          </w:p>
        </w:tc>
      </w:tr>
    </w:tbl>
    <w:bookmarkStart w:name="z49" w:id="44"/>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жүктеме нормалары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