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00b7" w14:textId="b770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2021 жылғы 17 қыркүйектегі № А-9/466 қаулысы. Қазақстан Республикасының Әділет министрлігінде 2021 жылғы 20 қыркүйекте № 24450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әкімдігінің келесі қаулыларының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Ақмола облысында коммуналдық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қалдықтардың түзілу және жинақталу нормаларын есептеудің қағидаларын бекіту туралы" 2015 жылғы 1 шілдедегі № А-7/313 (Нормативтік құқықтық актілерді мемлекеттік тіркеу тізілімінде № 4937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Ақмола облысында коммуналдық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қалдықтардың түзілу және жинақталу нормаларын есептеудің қағидаларын бекіту туралы" Ақмола облысы әкімдігінің 2015 жылғы 1 шілдедегі № А-7/313 қаулысына өзгерістер енгізу туралы" 2019 жылғы 29 шілдедегі № А-8/359 (Нормативтік құқықтық актілерді мемлекеттік тіркеу тізілімінде № 7317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"Ақмола облысының энергетика және тұрғын-үй коммуналдық шаруашылық басқармасы" мемлекеттік мекемесі Қазақстан Республикасының заңнамасында белгіленген тәртіпте: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Ақмола облысы әкімдігінің интернет-ресурсында орналастырылуын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