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7b00" w14:textId="2f17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2018 жылғы 24 мамырдағы № 6С-37-3 "Астрахан ауданының аумағында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14 сәуірдегі № 7С-7-4 шешімі. Ақмола облысының Әділет департаментінде 2021 жылғы 19 сәуірде № 8433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ауданының аумағында жергілікті қоғамдастық жиналысының регламентін бекіту туралы" 2018 жылғы 24 мамырдағы № 6С-37-3 (Нормативтік құқықтық актілерді мемлекеттік тіркеу тізілімінде № 6641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