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c07b" w14:textId="e5fc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ауданының Жаңа Қийма ауылдық округінің Жаңа Қийма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Жаңа Қийма ауылдық округі әкімінің 2021 жылғы 29 қарашадағы № 10 шешімі. Қазақстан Республикасының Әділет министрлігінде 2021 жылғы 7 желтоқсанда № 25592 болып тіркелді. Күші жойылды - Ақмола облысы Жақсы ауданы Жаңа Қийма ауылдық округі әкімінің 2022 жылғы 2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Жаңа Қийма ауылдық округі әкімінің 02.03.2022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бас мемлекеттік ветеринариялық-санитариялық инспекторының 2021 жылғы 4 қарашадағы № 218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Жаңа Қийма ауылдық округінің Жаңа Қийма ауылының аумағында ірі мүйізді қара малдың жұқпалы ринотрахеит ауруы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Жаңақима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