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e42d" w14:textId="0b8e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2020 жылғы 25 желтоқсандағы № 67-408 "2021–2023 жылдарға арналған Зеренді ауданы ауылдық округтерінің, ауылының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2021 жылғы 12 наурыздағы № 4-24 шешімі. Ақмола облысының Әділет департаментінде 2021 жылғы 19 наурызда № 8398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"2021–2023 жылдарға арналған Зеренді ауданы ауылының, ауылдық округтерінің бюджеттері және кентінің бюджеті туралы" 2020 жылғы 25 желтоқсандағы № 67-408 (Нормативтік құқықтық актілерді мемлекеттік тіркеу тізілімінде № 8312 тіркелген, 2021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Ақкөл ауылдық округінің 2021–2023 жылдарға арналған бюджеті тиісінше 1, 1-1, 1-2-қосымшаларға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18572,0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18767,9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Зеренді ауданының Алексеевка кентінің 2021–2023 жылдарға арналған бюджеті тиісінше 2, 2-1, 2-2-қосымшаларға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16430,0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17693,4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Зеренді ауданының Бұлақ ауылдық округінің 2021–2023 жылдарға арналған бюджеті тиісінше 3, 3-1, 3-2-қосымшаларға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17738,0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18210,4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2021–2023 жылдарға арналған бюджеті тиісінше 4, 4-1, 4-2-қосымшаларға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98047,0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21189,0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76858,0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102028,0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3981,0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Зеренді ауданының Қонысбай ауылдық округінің 2021–2023 жылдарға арналған бюджеті тиісінше 5, 5-1, 5-2-қосымшаларға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16619,5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Зеренді ауданының Күсеп ауылдық округінің 2021–2023 жылдарға арналған бюджеті тиісінше 6, 6-1, 6-2-қосымшаларға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15705,0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10437,0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Зеренді ауданының Чаглинка ауылдық округінің 2021–2023 жылдарға арналған бюджеті тиісінше 7, 7-1, 7-2-қосымшаларға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17508,0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25512,7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3649,7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Зеренді ауданының Айдабол ауылының 2021–2023 жылдарға арналған бюджеті тиісінше 8, 8-1, 8-2-қосымшаларға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13861,0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15124,2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Зеренді ауданының Бәйтерек ауылдық округінің 2021–2023 жылдарға арналған бюджеті тиісінше 9, 9-1, 9-2-қосымшаларға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15613,0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12577,0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16212,7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Зеренді ауданының Викторовка ауылдық округінің 2021–2023 жылдарға арналған бюджеті тиісінше 10, 10-1, 10-2-қосымшаларға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15153,0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15370,7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Зеренді ауданының Исаковка ауылдық округінің 2021–2023 жылдарға арналған бюджеті тиісінше 11, 11-1, 11-2-қосымшаларға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10610,0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10731,7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Зеренді ауданының Қанай би атындағы ауылдық округінің 2021–2023 жылдарға арналған бюджеті тиісінше 12, 12-1, 12-2-қосымшаларға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Зеренді ауданының Қызылегіс ауылдық округінің 2021–2023 жылдарға арналған бюджеті тиісінше 13, 13-1, 13-2-қосымшаларға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11794,0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Зеренді ауданының Қызылсая ауылдық округінің 2021–2023 жылдарға арналған бюджеті тиісінше 14, 14-1, 14-2-қосымшаларға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1478,8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Зеренді ауданының Мәлік Ғабдуллин ауылдық округінің 2021–2023 жылдарға арналған бюджеті тиісінше 15, 15-1, 15-2-қосымшаларға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14519,0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Зеренді ауданының Ортақ ауылдық округінің 2021–2023 жылдарға арналған бюджеті тиісінше 16, 16-1, 16-2-қосымшаларға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12356,5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Зеренді ауданының Приречен ауылдық округінің 2021–2023 жылдарға арналған бюджеті тиісінше 17, 17-1, 17-2-қосымшаларға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12627,9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Зеренді ауданының Садовый ауылдық округінің 2021–2023 жылдарға арналған бюджеті тиісінше 18, 18-1, 18-2-қосымшаларға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14678,0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16065,4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Зеренді ауданының Сарыөзек ауылдық округінің 2021–2023 жылдарға арналған бюджеті тиісінше 19, 19-1, 19-2-қосымшаларға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Зеренді ауданының Сәкен Сейфуллин атындағы ауылдық округінің 2021–2023 жылдарға арналған бюджеті тиісінше 20, 20-1, 20-2-қосымшаларға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14056,0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343,3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Зеренді ауданының Симферополь ауылдық округінің 2021–2023 жылдарға арналған бюджеті тиісінше 21, 21-1, 21-2-қосымшаларға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15530,0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13480,0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16072,1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542,1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Зеренді ауданының Троицк ауылдық округінің 2021–2023 жылдарға арналған бюджеті тиісінше 22, 22-1, 22-2-қосымшаларға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12626,0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2141,5 мың теңге.";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С.Прокопьева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Алексеевка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Зеренді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946"/>
        <w:gridCol w:w="28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Қонысбай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Күсеп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Чаглинка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Айдабол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Бәйтерек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Викторовка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Исаковка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Қанай би атындағы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Қызылегіс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Қызылсая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Мәлік Ғабдуллин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Ортақ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Приречен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Садовый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Сарыөзек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Сәкен Сейфуллин атындағы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Симферополь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7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Троицк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