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aae2" w14:textId="faca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2019 жылғы 16 қазандағы № 44-295 "Зеренді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Ақмола облысы Зеренді аудандық мәслихатының 2021 жылғы 30 сәуірдегі № 6-32 шешімі. Ақмола облысының Әділет департаментінде 2021 жылғы 4 мамырда № 8463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2019 жылғы 16 қазандағы № 44-295 (Нормативтік құқықтық актілерді мемлекеттік тіркеу тізілімінде № 7433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С.Прокопьева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