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82bb" w14:textId="7848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"Азаматтық қызметшілер болып табылатын және Сандықтау ауданының ауылдық жерде жұмыс істейтін денсаулық сақтау, әлеуметтік қамсыздандыру, білім беру, мәдениет, спорт, ветеринария, орман шаруашылығы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белгілеу туралы" 2019 жылғы 13 тамыздағы № 32/3 шешімінің күші жойылды деп тану туралы</w:t>
      </w:r>
    </w:p>
    <w:p>
      <w:pPr>
        <w:spacing w:after="0"/>
        <w:ind w:left="0"/>
        <w:jc w:val="both"/>
      </w:pPr>
      <w:r>
        <w:rPr>
          <w:rFonts w:ascii="Times New Roman"/>
          <w:b w:val="false"/>
          <w:i w:val="false"/>
          <w:color w:val="000000"/>
          <w:sz w:val="28"/>
        </w:rPr>
        <w:t>Ақмола облысы Сандықтау аудандық мәслихатының 2021 жылғы 30 наурыздағы № 4/4 шешімі. Ақмола облысының Әділет департаментінде 2021 жылғы 2 сәуірде № 8413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"Азаматтық қызметшілер болып табылатын және Сандықтау ауданының ауылдық жерде жұмыс істейтін денсаулық сақтау, әлеуметтік қамсыздандыру, білім беру, мәдениет, спорт ветеринария, орман шаруашылығы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белгілеу туралы" 2019 жылғы 13 тамыздағы № 32/3 (Нормативтік құқықтық актілерді мемлекеттік тіркеу тізілімінде № 7323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Ш.Докаев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Г.Кадырова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