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9634e" w14:textId="37963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Сандықтау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Сандықтау аудандық мәслихатының 2021 жылғы 30 наурыздағы № 4/3 шешімі. Ақмола облысының Әділет департаментінде 2021 жылғы 6 сәуірде № 8422 болып тіркелді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 9946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Сандықтау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2021 жылға арналған Сандықтау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кенттер, ауылдық округтер əкімдері аппараттарының мемлекеттік қызметшілеріне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Осы шешiм Ақмола облысының Әдiлет департаментiнде мемлекеттiк тiркелген күнінен бастап күшіне енедi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аудандық</w:t>
            </w:r>
            <w:r>
              <w:br/>
            </w:r>
            <w:r>
              <w:rPr>
                <w:rFonts w:ascii="Times New Roman"/>
                <w:b w:val="false"/>
                <w:i/>
                <w:color w:val="000000"/>
                <w:sz w:val="20"/>
              </w:rPr>
              <w:t>мәслихаты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Ш.Докаев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Г.Кадырова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