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6d749" w14:textId="826d7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арналған Бурабай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кент,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w:t>
      </w:r>
    </w:p>
    <w:p>
      <w:pPr>
        <w:spacing w:after="0"/>
        <w:ind w:left="0"/>
        <w:jc w:val="both"/>
      </w:pPr>
      <w:r>
        <w:rPr>
          <w:rFonts w:ascii="Times New Roman"/>
          <w:b w:val="false"/>
          <w:i w:val="false"/>
          <w:color w:val="000000"/>
          <w:sz w:val="28"/>
        </w:rPr>
        <w:t>Ақмола облысы Бурабай аудандық мәслихатының 2021 жылғы 24 ақпандағы № 7С-3/2 шешімі. Ақмола облысының Әділет департаментінде 2021 жылғы 2 наурызда № 8371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 183 қаулысының </w:t>
      </w:r>
      <w:r>
        <w:rPr>
          <w:rFonts w:ascii="Times New Roman"/>
          <w:b w:val="false"/>
          <w:i w:val="false"/>
          <w:color w:val="000000"/>
          <w:sz w:val="28"/>
        </w:rPr>
        <w:t>2-тармағына</w:t>
      </w:r>
      <w:r>
        <w:rPr>
          <w:rFonts w:ascii="Times New Roman"/>
          <w:b w:val="false"/>
          <w:i w:val="false"/>
          <w:color w:val="000000"/>
          <w:sz w:val="28"/>
        </w:rPr>
        <w:t xml:space="preserve"> сәйкес, Бурабай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1. 2021 жылға арналған Бурабай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кент, ауылдық округтер әкімдері аппараттарының мемлекеттік қызметшілеріне көрсетілсін: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Start w:name="z3" w:id="2"/>
    <w:p>
      <w:pPr>
        <w:spacing w:after="0"/>
        <w:ind w:left="0"/>
        <w:jc w:val="both"/>
      </w:pPr>
      <w:r>
        <w:rPr>
          <w:rFonts w:ascii="Times New Roman"/>
          <w:b w:val="false"/>
          <w:i w:val="false"/>
          <w:color w:val="000000"/>
          <w:sz w:val="28"/>
        </w:rPr>
        <w:t>
      2. Осы шешiм Ақмола облысының Әдiлет департаментiнде мемлекеттiк тiркелген күнінен бастап күшіне енедi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Бурабай аудандық мәслихаттың</w:t>
            </w:r>
            <w:r>
              <w:br/>
            </w:r>
            <w:r>
              <w:rPr>
                <w:rFonts w:ascii="Times New Roman"/>
                <w:b w:val="false"/>
                <w:i/>
                <w:color w:val="000000"/>
                <w:sz w:val="20"/>
              </w:rPr>
              <w:t>ІІІ (кезектен тыс)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К.Мажиков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Бурабай аудандық</w:t>
            </w:r>
            <w:r>
              <w:br/>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М.Нурпанова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Бурабай ауданының әкімдігі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