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90ea" w14:textId="1489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отырып, карантинді аймақты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9 сәуірдегі № 110 қаулысы. Ақтөбе облысының Әділет департаментінде 2021 жылғы 9 сәуірде № 8238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инспекциясының 2021 жылғы 1 сәуірдегі № 06-06/102 ұсынысы негізінде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шаруашылық жүргізуші субъектілер аумағында жатаған у кекіре бойынша карантин режимін енгізе отырып, карантинді аймақ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жатаған у кекіре ошақтарын анықтау, оқшаулау және жою бойынша шұғыл шаралар жүргізу жөніндегі іс- шаралар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Белгіленген карантинді аймақтар жойылып және Ақтөбе облысы әкімдігінің 2020 жылғы 23 сәуірдегі № 174 "Карантиндік режимді енгізе отырып, карантинді аймақты белгілеу туралы" (Нормативтік құқықтық актілерді мемлекеттік тіркеу тізілімінде № 7070 тіркелген, 2020 жылғы 24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Агроөнеркәсіптік кешендегі мемлекеттік инспекция комитетінің Ақтөбе облыстық аумақтық инспекциясына осы қаулыдан туындайтын шараларды қабылдау ұсынылсын.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"Ақтөбе облысының ауыл шаруашылығы басқармасы"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Ақтөбе облысы әкімінің жетекшілік ететін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 кекіре бойынша карантиндік режимді енгізе отырып карантинді аймақ белгіленетін шаруашылық жүргізуші субъектілері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әкімдігінің 11.04.2024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аумағындағы шаруашылық жүргізуші субъектілерінің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"Әсем-Наз" өндірістік кооперативі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"Ақтөбе-Нұрлан"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"Жамбыл-С"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"Талмұринд"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"Ай-ауылым"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"Ақтөбе-Айдар"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"Бұлақ-Агро"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"Құлтас"шаруа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"Еңбек-Агро"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"Любаша"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"Тереңсай"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"Ақ-тілек"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"Жаңа-Таң"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- Сұлукөл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- Ярослав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34878,066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33583,066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474,366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472,666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қаласының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"ADM Investment"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"Реймқұл"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"Аккорд"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"Аманбай"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"Рассвет-2"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"Вадим"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"Патимат"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"Ад-Ал"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"Мусагун"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"Шәріп"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"А-Руслан"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"Ринат"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сынау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"Асеке"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"Маржанбұлақ"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"Флора"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"Орынбай-1" ауылшаруашылық кооперативі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"Ақтөбе-Шарко"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"Элит Квартал"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"Ақ-Агро" агроөндірістік кооперативі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"Алғабас-Батпақты"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"Аманжол"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"Арай-М"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"Әлжан"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"Садко"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"Петровка-1"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"Өте-Мұр-АС"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Алға-Үшқұдық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 Болгарка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- Тоқмансай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(жол бойы)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(жол бойы)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"DZHAN +"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жер"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"INTER AGRO FOOD" жауапкершілігі шектеулі серіктестік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"Интер-Агро"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"Алтын–Дала"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"Қосестек"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 Агро"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лет Казахстана"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"Жеңіс-2"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 атындағы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Ойыл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"Дәулет-1"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"Достық-1"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"Диар Ата"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"МәртөкАгросервис"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"Рубин-5"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"Жездібай"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Агрофирма "Коквест"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"Жансерік"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"Арыстанғали"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 и К"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"Чосон"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- Родников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Қарашай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"Жарасқан"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Жұрын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–Ақкемер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– Талдысай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 (жол)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"Жантізер"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"Спарта"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"Әсел"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"Актюбинский мясной кластер"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 Ақтөбе" акционерлік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 и К"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 и К"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"Елім Табантал"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жолы Аққұдық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 бойынша 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"Анисан"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(Белогорка 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"Олджи"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"Анди"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"Ғалымжан ауылы"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"Максим" шаруа қожалығы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 (ауыл іші)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 барлығы 142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 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іші, қала іші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 облыс бойынша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119341,372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112752,872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4909,901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4605,601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2024 жылғы 1- қаңтарға арамсояулармен залалданған жолдар бойында карантиндік режимді енгізе отырып карантиндік аймақ белгіленетін тізбе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Әйтекеби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Жамбыл-Қарабұтақ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Т.Жүргенов- Қарабұтақ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Т.Жүргенов- Әйке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– Қарабұлақ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Бадамша- Рожденственка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Естек-Әлімбет жол бойы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Астана, Алматы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2024 жылғы 1- қаңтарға Оңтүстік Америка қызанақ көбелектерімен залалданған жерлерде карантиндік режимді енгізе отырып, оларға қатысты карантиндік аймақ белгіленетін шаруашылық жүргізуші субъектілердің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"Greenhause Kazakhatan" жауапкершілігі шектеулі серіктестігі (жылыжай)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 Агро" шаруа қожалығы (жылыжай)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"Жаңақоныс" шаруа қожалығы (жылыжай)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Көктем" жауапкершілігі шектеулі серіктестігі (жылыжай)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"Демеугалиев" шаруа қожалығы (жылыжай)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"Алманов" шаруа қожалығы (жылыжай)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жылыжай: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"Бексултан"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"Жаңа-Тау"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"Квант"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"Бұтақ"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ашық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сәуірдегі №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 кекіре ошақтарын анықтау, оқшаулау және жою бойынша шұғыл шаралар жүргізу жөніндегі іс-шаралар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Ұйымдастыру- алдын алу іс-шаралары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кекірені анықтау үшін алқаптарды зерттеу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фитосанитарлық диагностика және болжамдар әдістемелік орталығы" ММ Ақтөбе филиалы, ауыл шаруашылығы құрылымдарының агромамандары және зерттеушілері (келісім бойынша).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кекіренің тұқым шашуына жол берместен өңделмейтін жерлердегі арамшөптерді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Өсіп-өну кезеңінде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әкімдері, 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материалдарды тазарту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АФ тұқымдық материалдарын тексеру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Ақтөбе филиалы, 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Карантиндік іс-шаралар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ұсынылмайды: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кекіремен ластанған тұқымды егу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кезіңінде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кекіремен ластанған жерлерді тұқым алу үшін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жинау кезеңінде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кекіренің тұқымдарымен ластанған астықты таза ластанбаған астық партиясымен бір қоймада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кекіремен ластанған өнімдерді шаруашылықтан тыс рұқсат құжаттарсыз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мөлшері 1 мм асатын у кекіре дәні бар бөліктерін бұқтырмай немесе жармастан мал азығына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шірімеген көңді егіс алқабына шығару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Агротехникалық іс-шаралар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Арамшөптің тамыр жүйесін жою әлсірету мақсатында топырақты әдістемелік нұсқамаға сәйкес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Химиялық іс-шаралар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субьектілер қаржысы есебінен тиісті гербицидтерді сатып алу және алып келу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ошақтарын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Маусым-шілде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