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227e" w14:textId="3ef2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облысында әлеуметтік маңызы бар азық-түлік тауарларына бөлшек сауда бағаларының шекті рұқсат етілген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9 сәуірдегі № 111 қаулысы. Ақтөбе облысының Әділет департаментінде 2021 жылғы 12 сәуірде № 8240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30 наурыздағы № 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Нормативтік құқықтық актілерді мемлекеттік тіркеу тізілімінде № 11245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әлеуметтік маңызы бар азық-түлік тауарларына бөлшек сауда бағаларының шекті рұқсат етілген мөлшерін бекіту жөніндегі комиссия отырысының 2021 жылғы 9 наурыздағы № 1 хаттамасына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облысында әлеуметтік маңызы бар азық-түлік тауарларына бөлшек сауда бағаларының шекті рұқсат етілген мөлшері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кәсіпкерлік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әлеуметтік маңызы бар азық-түлік тауарларының бағасын бақылау мәселелеріне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2021 жылғы 9 сәуірдегі № 111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облысында әлеуметтік маңызы бар азық-түлік тауарларына бөлшек сауда бағаларының шекті рұқсат етілген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