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eaff" w14:textId="b13e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2018 жылғы 22 мамырдағы № 293 "Ақтөбе облысы үшін 2018-2025 жылдарға арналған қоршаған орта сапасының нысаналы көрсеткiштерiн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17 мамырдағы № 44 шешімі. Ақтөбе облысының Әділет департаментінде 2021 жылғы 21 мамырда № 8302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шешім 01.07.2021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2018 жылғы 22 мамырдағы № 293 "Ақтөбе облысы үшін 2018-2025 жылдарға арналған қоршаған орта сапасының нысаналы көрсеткiштерiн бекіту туралы" (нормативтік құқықтық актілерді мемлекеттік тіркеу Тізілімінде № 5924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шілдеден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