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0952" w14:textId="f650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алынатын ауылшаруашылық өнімінің бірлігіне арналған субсидиялар нормативін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20 тамыздағы № 281 қаулысы. Қазақстан Республикасының Әділет министрлігінде 2021 жылғы 24 тамызда № 24079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"Агроөнеркәсіптік кешенді және ауылдық аумақтарды дамытуды мемлекеттік реттеу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12-6) тармақшасына, Қазақстан Республикасы Ауыл шаруашылығы министрінің 2014 жылғы 26 қарашадағы № 3-2/615 "Өндеуші кәсіпорындардың ауылшаруашылық өнімін тереңдете өңдеп өнім өндіруі үшін оны сатып алу шығындарын субсидиялау қағидаларын бекіту туралы" Нормативтік құқықтық актілерді мемлекеттік тіркеу тізілімінде № 10087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сатып алынатын ауылшаруашылық өнімінің бірлігіне арналған субсидиялар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2019 жылғы 18 қазандағы № 437 "Сатып алынатын ауылшаруашылық өнімінің бірлігіне арналған субсидиялар нормативін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6432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Ақтөбе облысы әкімдігінің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сатып алынатын ауылшаруашылық өнімінің бірлігіне арналған субсидиялар нормативі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әкімдігінің 05.08.2022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бірлігіне субсидия нормативі, теңге/килограмм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