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8655" w14:textId="5308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әкімдігінің 2019 жылғы 26 маусымдағы № 128 "Әйтеке би ауданы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2021 жылғы 9 наурыздағы № 42 қаулысы. Ақтөбе облысының Әділет департаментінде 2021 жылғы 9 наурызда № 8083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ауданы әкімдігінің 2019 жылғы 26 маусымдағы № 128 "Әйтеке би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6270 болып тіркелген, 2019 жылдың 12 шілдесінде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білім бөлімі"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Ақтөбе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Әйтеке би ауданы әкімдігінің интернет-ресурсына орналастыруын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