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fe42c" w14:textId="41fe4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2018 жылғы 27 тамыздағы № 225 "Әйтеке би ауданында тұрғын үй көмегін көрсету мөлшерін және тәртібін айқындау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2021 жылғы 10 наурыздағы № 13 шешімі. Ақтөбе облысының Әділет департаментінде 2021 жылғы 12 наурызда № 8109 болып тіркелді. Күші жойылды - Ақтөбе облысы Әйтеке би аудандық мәслихатының 2024 жылғы 27 наурыздағы № 181 шешімімен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Әйтеке би аудандық мәслихатының 27.03.2024 № 181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1. Аудандық мәслихатының 2018 жылғы 27 тамыздағы  № 225 "Әйтеке би ауданында тұрғын үй көмегін көрсету мөлшерін және тәртібін айқындау туралы" (нормативтік құқықтық актілерді мемлекеттік тіркеу Тізілімінде № 3-2-162 болып тіркелген, 2018 жылғы 04 қазанда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жоғарыда көрсетілген шешіммен айқындалған </w:t>
      </w:r>
      <w:r>
        <w:rPr>
          <w:rFonts w:ascii="Times New Roman"/>
          <w:b w:val="false"/>
          <w:i w:val="false"/>
          <w:color w:val="000000"/>
          <w:sz w:val="28"/>
        </w:rPr>
        <w:t>Әйтеке би ауданында тұрғын үй көмегін көрсету мөлшерінде және тәртібінде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</w:t>
      </w:r>
      <w:r>
        <w:rPr>
          <w:rFonts w:ascii="Times New Roman"/>
          <w:b w:val="false"/>
          <w:i w:val="false"/>
          <w:color w:val="000000"/>
          <w:sz w:val="28"/>
        </w:rPr>
        <w:t>6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"6. Өтініштерді қабылдау және мемлекеттік қызмет көрсету нәтижелерін беру Қазақстан Республикасы Индустрия және инфрақұрылымдық даму министрінің міндетін атқарушының 2020 жылғы 16 қазандағы № 539 "Тұрғын үй көмегін тағайындау" мемлекеттік қызмет көрсету жөніндегі қағидаларды бекіту туралы" нормативтік құқықтық актілерді мемлекеттік тіркеу тізілімінде № 21500 тіркелген бұйрығымен бекітілген "Тұрғын үй көмегін тағайындау" </w:t>
      </w:r>
      <w:r>
        <w:rPr>
          <w:rFonts w:ascii="Times New Roman"/>
          <w:b w:val="false"/>
          <w:i w:val="false"/>
          <w:color w:val="000000"/>
          <w:sz w:val="28"/>
        </w:rPr>
        <w:t>мемлекеттік қызмет көрсету жөніндегі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2. "Әйтеке би аудандық мәслихатының аппараты" мемлекеттік мекемесі заңнамада белгіленген тәртіппен осы шешімді Ақтөбе облысы Әділет департаментінде мемлекеттік тіркеуді қамтамасыз етсін.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