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b00c4" w14:textId="1cb00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2021 жылғы 6 қаңтардағы № 514 "2021-2023 жылдарға арналған Тұмабұлақ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2021 жылғы 29 наурыздағы № 30 шешімі. Ақтөбе облысының Әділет департаментінде 2021 жылғы 1 сәуірде № 8193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2021 жылғы 6 қаңтардағы № 514 "2021-2023 жылдарға арналған Тұмабұлақ ауылдық округ бюджетін бекіту туралы" (нормативтік құқықтық актілердің мемлекеттік тіркеу Тізілімінде № 7975 тіркелген, 2021 жылғы 15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"35 394,0" сандары "41 584,0"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"33 718,0" сандары "39 908,0"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"35 394,0" сандары "41 816,9"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"0,0" сандары "- 232,9"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"0,0" сандары "232,9"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"Әйтеке би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29 наурыздағы № 30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6 қантардағы № 514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Тұмабұлақ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