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115ce" w14:textId="26115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Ақтөбе облысы Алға ауданы Алға қаласы әкімінің 2020 жылғы 29 шілдедегі № 189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ауданы Алға қаласы әкімінің 2021 жылғы 11 қаңтардағы № 5 шешімі. Ақтөбе облысының Әділет департаментінде 2021 жылғы 12 қаңтарда № 7985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 шаруашылығы министрлігі Ветеринариялық бақылау және қадағалау комитетінің Алға аудандық аумақтық инспекциясы басшысының 2020 жылғы 29 желтоқсандағы № 2-6-3/176 ұсынысы негізінде, Алға қаласының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ірі-қара малдарының арасында бруцеллез ауруын жою бойынша кешенді ветеринариялық іс-шараларының жүргізілуіне байланысты, Алға қаласының Комсомольская және Сарыжайлау көшелерінің аумағында белгіленген шектеу іс-шаралары алынсын.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Ақтөбе облысы Алға ауданы Алға қаласы әкімінің 2020 жылғы 29 шілдедегі № 189 "Шектеу іс-шараларын белгілеу туралы" (нормативтік құқықтық актілерді мемлекеттік тіркеу Тізілімінде № 7318 тіркелген, 2020 жылғы 3 тамызда Қазақстан Республикасының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"Ақтөбе облысы Алға ауданы Алға қаласы әкімінің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Алға ауданы әкімдігінің интернет – ресурсында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қала әкімінің орынбасары Б.А.Досымовқа жүктелсін.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Алға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Сурбаев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