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5594" w14:textId="cb95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29 желтоқсандағы № 407 "2021-2023 жылдарға арналған Көлтабан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26 ақпандағы № 16 шешімі. Ақтөбе облысының Әділет департаментінде 2021 жылғы 2 наурызда № 8074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29 желтоқсандағы № 407 "2021-2023 жылдарға арналған Көлтабан ауылдық округінің бюджетін бекіту туралы" (нормативтік құқықтық актілерді мемлекеттік тіркеу Тізілімінде № 7890 болып тіркелген, 2020 жылғы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"28 092" сандары "31 979,5"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"25 534" сандары "29 421,5"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"28 092" сандары "31 979,5"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26 ақпандағы № 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29 421,5,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реконструкциялау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