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e36f3" w14:textId="b9e36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"Ырғыз аудандық мәслихатының 2019 жылғы 29 наурыздағы № 215 "Ырғыз ауданында тұрғын үй көмегін көрсету мөлшерін және тәртібін айқындау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2021 жылғы 10 наурыздағы № 15 шешімі. Ақтөбе облысының Әділет департаментінде 2021 жылғы 19 наурызда № 8148 болып тіркелді. Күші жойылды - Ақтөбе облысы Ырғыз аудандық мәслихатының 2024 жылғы 18 наурыздағы № 117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Ырғыз аудандық мәслихатының 18.03.2024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2009 жылғы 30 желтоқсандағы № 2314 "Тұрғын үй көмегін көрсету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Ырғыз аудандық мәслихатының 2019 жылғы 29 наурыздағы № 215 "Ырғыз ауданында тұрғын үй көмегін көрсету мөлшерін және тәртібін айқындау туралы" (нормативтік құқықтық актілердің мемлекеттік тіркеу Тізілімінде № 6058 тіркелген, 2019 жылғы 10 сәуірде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толықтырулар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Ырғыз ауданында тұрғын үй көмегін көрсету </w:t>
      </w:r>
      <w:r>
        <w:rPr>
          <w:rFonts w:ascii="Times New Roman"/>
          <w:b w:val="false"/>
          <w:i w:val="false"/>
          <w:color w:val="000000"/>
          <w:sz w:val="28"/>
        </w:rPr>
        <w:t>мөлшерінде және тәртібінде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Тұрғын үй көмегі жергілікті бюджет қаражаты есебінен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(азаматтарға), сондай-ақ мемлекеттік тұрғын үй қорынан берілген тұрғынжайды және жеке тұрғын үй қорынан жергілікті атқарушы орган жалдаған тұрғынжайды жалдаушыларға (қосымша жалдаушыларға):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коммуналдық қызметтерді және телекоммуникация желісіне қосылған телефон үшін абоненттік төлемақының өсуі бөлігінде байланыс қызметтерін тұтынуға;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 қамтылған отбасылардың (азаматтардың) тұрғын үй көмегiн есептеуге қабылданатын шығыстары жоғарыда көрсетiлген бағыттардың әрқайсысы бойынша шығыстардың сомасы ретiнде айқындалады.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Белгіленген нормалар шегіндегі шекті жол берілетін шығыстар үлесі отбасының (азаматтың) жиынтық табысының 5 (бес) пайызы мөлшерінде белгіленеді.";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Аз қамтылған отбасы (азамат) (не нотариат куәландырған сенімхат бойынша оның өкілі) тұрғын үй көмегін тағайындау үшін "Азаматтарға арналған үкімет" мемлекеттік корпорациясы" коммерциялық емес акционерлік қоғамының Ақтөбе облысы бойынша филиалына" (бұдан әрі - Мемлекеттік корпорация) немесе "электрондық үкімет" веб-порталына тоқсанына бір рет жүгінуге құқылы.";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"электрондық үкіметтің" веб-порталынан құжаттардың толық топтамасын алған күннен бастап сегіз жұмыс күнін құрайды.";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Аз қамтылған отбасыларға (азаматтарға) тұрғын үй көмегін төлеуді уәкілетті орган тұрғын үй көмегін алушылардың жеке шоттарына есептелген сомаларды аудару жолымен екінші деңгейдегі банктер арқылы жүзеге асырады.".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келесідей мазмұндағы </w:t>
      </w:r>
      <w:r>
        <w:rPr>
          <w:rFonts w:ascii="Times New Roman"/>
          <w:b w:val="false"/>
          <w:i w:val="false"/>
          <w:color w:val="000000"/>
          <w:sz w:val="28"/>
        </w:rPr>
        <w:t>7-1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Өтініштерді қабылдау және мемлекеттік қызмет көрсету нәтижелерін беру Қазақстан Республикасы Индустрия және инфрақұрылымдық даму министрінің міндетін атқарушының 2020 жылғы 16 қазандағы №539 бұйрығымен бекітілген, "Тұрғын үй көмегін тағайындау" мемлекеттік қызмет көрсету жөніндегі қағидаларына (нормативтік құқықтық актілерді мемлекеттік тіркеу Тізілімінде №21500 болып тіркелген) сәйкес жүзеге асырылады.";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келесідей мазмұндағы екінші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"Аз қамтылған отбасы (азамат) (не нотариат куәландырған сенімхат бойынша оның өкілі) қайта өтініш берген кезде осы Ырғыз ауданында тұрғын үй көмегін көрсету мөлшері және тәртібінің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жағдайды қоспағанда, отбасының табыстарын растайтын құжаттарды және коммуналдық шығыстардың шоттарын ғана ұсынады.".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"Ырғыз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"Ырғыз аудандық мәслихатының аппараты" мемлекеттік мекемесі осы шешімді ресми жарияланғаннан кейін интернет-ресурста орналастыруды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"Ырғыз аудандық құрылыс, сәулет, тұрғын үй-коммуналдық шаруашылығы, жолаушылар көлігі және автомобиль жолдары бөлімі" мемлекеттік мекемесіне (келісім бойынша)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Танқаев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