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5bdf" w14:textId="a905b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Ақтөбе облысы Қобда ауданы Жарық ауылдық округі әкімінің 2021 жылғы 3 наурыздағы № 6 "Жарық ауылдық округі, Жарық ауылының Абдолла Жанзақов, Астана, Алия Молдағұлова, Әжіғали Орынбаев, Балдай Танабаев, Желтоқсан, Қайрат Рысқұлбеков, Мұқан Тәжіғұлов көшелері аумағында шектеу іс-шараларын белгілеу туралы" шешімнің күші жойылды деп тану туралы</w:t>
      </w:r>
    </w:p>
    <w:p>
      <w:pPr>
        <w:spacing w:after="0"/>
        <w:ind w:left="0"/>
        <w:jc w:val="both"/>
      </w:pPr>
      <w:r>
        <w:rPr>
          <w:rFonts w:ascii="Times New Roman"/>
          <w:b w:val="false"/>
          <w:i w:val="false"/>
          <w:color w:val="000000"/>
          <w:sz w:val="28"/>
        </w:rPr>
        <w:t>Ақтөбе облысы Қобда ауданы Жарық ауылдық округі әкімінің 2021 жылғы 18 қазандағы № 15 шешімі. Қазақстан Республикасының Әділет министрлігінде 2021 жылғы 25 қазанда № 24873 болып тіркелді</w:t>
      </w:r>
    </w:p>
    <w:p>
      <w:pPr>
        <w:spacing w:after="0"/>
        <w:ind w:left="0"/>
        <w:jc w:val="both"/>
      </w:pPr>
      <w:bookmarkStart w:name="z2" w:id="0"/>
      <w:r>
        <w:rPr>
          <w:rFonts w:ascii="Times New Roman"/>
          <w:b w:val="false"/>
          <w:i w:val="false"/>
          <w:color w:val="000000"/>
          <w:sz w:val="28"/>
        </w:rPr>
        <w:t xml:space="preserve">
      "Құқықтық актілер туралы" Қазақстан Республикасы Заңының 27-бабы </w:t>
      </w:r>
      <w:r>
        <w:rPr>
          <w:rFonts w:ascii="Times New Roman"/>
          <w:b w:val="false"/>
          <w:i w:val="false"/>
          <w:color w:val="000000"/>
          <w:sz w:val="28"/>
        </w:rPr>
        <w:t>1-тармағына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8) тармақшасына сәйкес,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ветеринариялық-санитариялық инспекторының 2021 жылғы 6 қыркүйектегі № 2-11-3/183 ұсынысы негізінде ШЕШТІМ:</w:t>
      </w:r>
    </w:p>
    <w:bookmarkEnd w:id="0"/>
    <w:bookmarkStart w:name="z3" w:id="1"/>
    <w:p>
      <w:pPr>
        <w:spacing w:after="0"/>
        <w:ind w:left="0"/>
        <w:jc w:val="both"/>
      </w:pPr>
      <w:r>
        <w:rPr>
          <w:rFonts w:ascii="Times New Roman"/>
          <w:b w:val="false"/>
          <w:i w:val="false"/>
          <w:color w:val="000000"/>
          <w:sz w:val="28"/>
        </w:rPr>
        <w:t>
      1. Ақтөбе облысы Қобда ауданы Жарық ауылдық округінің Жарық ауылының Абдолла Жанзақов, Астана, Алия Молдағұлова, Әжіғали Орынбаев, Балдай Танабаев, Желтоқсан, Қайрат Рысқұлбеков, Мұқан Тәжіғұлов көшелері аумағында мүйізді ірі қара малдарының арасында бруцеллез ауруын жою бойынша ветеринариялық іс-шараларының кешенінің аяқталуына байланысты шектеу іс-шаралары тоқтатылсын.</w:t>
      </w:r>
    </w:p>
    <w:bookmarkEnd w:id="1"/>
    <w:bookmarkStart w:name="z4" w:id="2"/>
    <w:p>
      <w:pPr>
        <w:spacing w:after="0"/>
        <w:ind w:left="0"/>
        <w:jc w:val="both"/>
      </w:pPr>
      <w:r>
        <w:rPr>
          <w:rFonts w:ascii="Times New Roman"/>
          <w:b w:val="false"/>
          <w:i w:val="false"/>
          <w:color w:val="000000"/>
          <w:sz w:val="28"/>
        </w:rPr>
        <w:t xml:space="preserve">
      2. Ақтөбе облысы Қобда ауданы Жарық ауылдық округі әкімінің" 2021 жылғы 3 наурыздағы № 6 "Жарық ауылдық округі, Жарық ауылының Абдолла Жанзақов, Астана, Алия Молдағұлова, Әжіғали Орынбаев, Балдай Танабаев, Желтоқсан, Қайрат Рысқұлбеков, Мұқан Тәжіғұлов көшелері аумағында шектеу іс-шараларын белгілеу туралы" </w:t>
      </w:r>
      <w:r>
        <w:rPr>
          <w:rFonts w:ascii="Times New Roman"/>
          <w:b w:val="false"/>
          <w:i w:val="false"/>
          <w:color w:val="000000"/>
          <w:sz w:val="28"/>
        </w:rPr>
        <w:t>шешімнің</w:t>
      </w:r>
      <w:r>
        <w:rPr>
          <w:rFonts w:ascii="Times New Roman"/>
          <w:b w:val="false"/>
          <w:i w:val="false"/>
          <w:color w:val="000000"/>
          <w:sz w:val="28"/>
        </w:rPr>
        <w:t xml:space="preserve"> (нормативтік құқықтық актілерді мемлекеттік тіркеу Тізілімінде № 8077 болып тіркелген) күші жойылды деп танылсын.</w:t>
      </w:r>
    </w:p>
    <w:bookmarkEnd w:id="2"/>
    <w:bookmarkStart w:name="z5" w:id="3"/>
    <w:p>
      <w:pPr>
        <w:spacing w:after="0"/>
        <w:ind w:left="0"/>
        <w:jc w:val="both"/>
      </w:pPr>
      <w:r>
        <w:rPr>
          <w:rFonts w:ascii="Times New Roman"/>
          <w:b w:val="false"/>
          <w:i w:val="false"/>
          <w:color w:val="000000"/>
          <w:sz w:val="28"/>
        </w:rPr>
        <w:t>
      3. "Ақтөбе облысы Қобда ауданы Жарық ауылдық округі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шешімді ресми жариялағанынан кейін Қобда ауданы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7"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Жарық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