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c1471" w14:textId="f8c14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Ақтөбе облысы Қобда ауданы Өтек ауылдық округі әкімінің 2019 жылдың 23 желтоқсандағы № 3 "Өтек ауылдық округінің Өтек ауылы аумағында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Өтек ауылдық округі әкімінің 2021 жылғы 8 маусымдағы № 12 шешімі. Қазақстан Республикасының Әділет министрлігінде 2021 жылғы 14 маусымда № 23014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 ауыл шаруашылығы Министрлігі ветеринариялық бақылау және қадағалау комитетінің Қобда аудандық аумақтық инспекциясының бас мемлекеттік ветеринариялық-санитариялық инспекторының 2021 жылғы 12 мамырдағы № 2-11-3/97 ұсынысы негізінде,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Өтек ауылдық округінің Өтек ауылы аумағында мүйізді ірі қара малдарының арасында бруцеллез ауруын жою бойынша кешенді ветеринариялық іс-шараларының жүргізілуіне байланысты,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 Қобда ауданы Өтек ауылдық округі әкімінің 2019 жылдың 23 желтоқсандағы № 3 "Өтек ауылдық округінің Өтек ауылы аумағында 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 Қобда ауданы Өтек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кейін, Қобда ауданы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Ищанов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