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01ca" w14:textId="06e0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Терісаққан ауылдық округі Жаңаталап ауылында орналасқан "Сахи"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 әкімінің 2021 жылғы 15 сәуірдегі № 17 шешімі. Ақтөбе облысының Әділет департаментінде 2021 жылғы 16 сәуірде № 8241 болып тіркелді. Күші жойылды - Ақтөбе облысы Қобда ауданы Терісаққан ауылдық округі әкімінің 2021 жылғы 23 маусымдағы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Терісаққан ауылдық округі әкімінің 23.06.2021 № 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инспекциясының басшысының 2021 жылғы 5 сәуірдегі № 2-11-3/75 ұсынысы негізінде, Терісаққан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ауруының анықталуына байланысты, Терісаққан ауылдық округі Жаңаталап ауылында орналасқан "Сахи" шаруа қожалығының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Терісаққан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Терісаққан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