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05f3" w14:textId="d9f0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2021 жылғы 25 ақпандағы № 12 шешімі. Ақтөбе облысының Әділет департаментінде 2021 жылғы 1 наурызда № 8069 болып тіркелді. Мерзімі өткендіктен қолданыс тоқтатылды</w:t>
      </w:r>
    </w:p>
    <w:p>
      <w:pPr>
        <w:spacing w:after="0"/>
        <w:ind w:left="0"/>
        <w:jc w:val="both"/>
      </w:pPr>
      <w:r>
        <w:rPr>
          <w:rFonts w:ascii="Times New Roman"/>
          <w:b w:val="false"/>
          <w:i w:val="false"/>
          <w:color w:val="ff0000"/>
          <w:sz w:val="28"/>
        </w:rPr>
        <w:t>
      ЗҚАИ-дың ескертпесі!</w:t>
      </w:r>
    </w:p>
    <w:p>
      <w:pPr>
        <w:spacing w:after="0"/>
        <w:ind w:left="0"/>
        <w:jc w:val="both"/>
      </w:pPr>
      <w:r>
        <w:rPr>
          <w:rFonts w:ascii="Times New Roman"/>
          <w:b w:val="false"/>
          <w:i w:val="false"/>
          <w:color w:val="000000"/>
          <w:sz w:val="28"/>
        </w:rPr>
        <w:t>
      Осы шешім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жылға келесі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Мәртөк аудандық мәслихатының интернет-ресурсында орналасуды қамтамасыз етсін.</w:t>
      </w:r>
    </w:p>
    <w:bookmarkStart w:name="z5" w:id="3"/>
    <w:p>
      <w:pPr>
        <w:spacing w:after="0"/>
        <w:ind w:left="0"/>
        <w:jc w:val="both"/>
      </w:pPr>
      <w:r>
        <w:rPr>
          <w:rFonts w:ascii="Times New Roman"/>
          <w:b w:val="false"/>
          <w:i w:val="false"/>
          <w:color w:val="000000"/>
          <w:sz w:val="28"/>
        </w:rPr>
        <w:t>
      3. Осы шешімнің орындалуын бақылау жетекшілік ететін аудан әкімінің орынбасарына және аудандық мәслихаттың қаржы, бюджет, кәсіпкерлікті дамыту және ауылшаруашылығы мәселелері жөніндегі тұрақты комиссиясының төрағасына жүктелсін.</w:t>
      </w:r>
    </w:p>
    <w:bookmarkEnd w:id="3"/>
    <w:bookmarkStart w:name="z6" w:id="4"/>
    <w:p>
      <w:pPr>
        <w:spacing w:after="0"/>
        <w:ind w:left="0"/>
        <w:jc w:val="both"/>
      </w:pPr>
      <w:r>
        <w:rPr>
          <w:rFonts w:ascii="Times New Roman"/>
          <w:b w:val="false"/>
          <w:i w:val="false"/>
          <w:color w:val="000000"/>
          <w:sz w:val="28"/>
        </w:rPr>
        <w:t>
      4.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Оспанова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