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497a" w14:textId="1a34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2020 жылғы 30 қазандағы № 527 "Темір ауданы бойынша азаматтық қызметшілер болып табылатын және ауылдық жерде жұмыс істейтін әлеуметтік қамсыздандыру, білім беру, мәдениет, спорт саласындағы мамандарға жиырма бес пайызға жоғарылатылған лауазымдық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Ақтөбе облысы Темір аудандық мәслихатының 2021 жылғы 24 қыркүйектегі № 94 шешімі. Қазақстан Республикасының Әділет министрлігінде 2021 жылғы 7 қазанда № 24649 болып тіркелді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Темір аудандық мәслихатының "Темір ауданы бойынша азаматтық қызметшілер болып табылатын және ауылдық жерде жұмыс істейтін әлеуметтік қамсыздандыру, білім беру, мәдениет, спорт саласындағы мамандарға жиырма бес пайызға жоғарылатылған лауазымдық айлықақылар мен тарифтік мөлшерлемелер белгілеу туралы" 2020 жылғы 30 қазандағы № 527 (Нормативтік құқықтық актілерді мемлекеттік тіркеу тізілімінде № 7575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1"/>
    <w:p>
      <w:pPr>
        <w:spacing w:after="0"/>
        <w:ind w:left="0"/>
        <w:jc w:val="both"/>
      </w:pPr>
      <w:r>
        <w:rPr>
          <w:rFonts w:ascii="Times New Roman"/>
          <w:b w:val="false"/>
          <w:i w:val="false"/>
          <w:color w:val="000000"/>
          <w:sz w:val="28"/>
        </w:rPr>
        <w:t>
      "Темір ауданы бойынша азаматтық қызметшілер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Темір ауданы бойынша азаматтық қызметшілер болып табылатын және ауылдық жерде жұмыс істейтін әлеуметтік қамсыздандыру және мәдениет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