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b9de" w14:textId="e1db9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қаласының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Темір қаласы әкімінің 2021 жылғы 2 маусымдағы № 13 шешімі. Қазақстан Республикасының Әділет министрлігінде 2021 жылғы 9 маусымда № 22955 болып тіркелді. Күші жойылды - Ақтөбе облысы Темір ауданы Темір қаласы әкімінің 2021 жылғы 3 тамыздағы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Темір қаласы әкімінің 03.08.2021 № 19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Темір аудандық аумақтық инспекциясының бас мемлекеттік ветеринариялық-санитариялық инспекторының 2021 жылғы 4 мамырдағы № 2-14-07/85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 Темір қаласының аумағында мүйізді ірі қара малдары арасынан қарасан ауруының анықталуына байланысты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Темір қаласы әкімінің аппараты" мемлекеттік мекемесі заңнамада белгіленген тәртіппен осы шешімді Қазақстан Республикасы Әділет министрлігінде мемлекеттік тіркеуді қамтамасыз етсін.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