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bb01" w14:textId="a85b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Ақтөбе облысы Ойыл ауданы Қайыңды ауылдық округі әкімінің 2021 жылғы 8 сәуірдегі "Қайыңды ауылдық округі Ақжар ауылы аумағында шектеу іс-шараларын белгілеу туралы" № 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Қайыңды ауылдық округі әкімінің 2021 жылғы 6 желтоқсандағы № 19 шешімі. Қазақстан Республикасының Әділет министрлігінде 2021 жылғы 10 желтоқсанда № 25730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Ойыл ауданының бас мемлекеттік ветеринариялық-санитариялық инспекторының 2021 жылғы 24 қарашадағы № 2-14/155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жөніндегі ветеринариялық іс-шаралар кешенінің жүргізілуіне байланысты, Ақтөбе облысы Ойыл ауданының Қайыңды ауылдық округі Ақжар ауылының аумағында белгіленген шектеу іс-шаралары тоқтатылсын.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Ойыл ауданы Қайыңды ауылдық округі әкімінің 2021 жылғы 8 сәуірдегі "Қайыңды ауылдық округі Ақжар ауылы аумағында шектеу іс-шараларын белгілеу туралы" (Нормативтік құқықтық актілерді мемлекеттік тіркеу тізілімінде № 8236 болып тіркелген) № 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Қайыңды ауылдық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Косдаулетов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