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9a0e" w14:textId="e419a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Хромтау ауданының Құдықсай ауылдық округі Ойсылқара ауылының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Құдықсай ауылдық округі әкімінің 2021 жылғы 9 желтоқсандағы № 25 шешімі. Қазақстан Республикасының Әділет министрлігінде 2021 жылғы 10 желтоқсанда № 25710 болып тіркелді. Күші жойылды - Ақтөбе облысы Хромтау ауданы Құдықсай ауылдық округі әкімінің 2022 жылғы 13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Хромтау ауданы Құдықсай ауылдық округі әкімінің 13.01.2022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Хромтау аудандық аумақтық инспекциясы басшысы міндетін атқарушысының 2021 жылғы 11 мамырдағы № 02-16-04/328 ұсынысының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бруцеллез ауруының анықталуына байланысты, Ақтөбе облысы Хромтау ауданының Құдықсай ауылдық округі Ойсылқара ауылы аумағында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Хромтау ауданы Құдықсай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Хромтау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оның алғашқы ресми жарияланған күнінен кейін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Жұмабай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