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b8f9" w14:textId="7a9b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2017 жылғы 30 қазандағы № 136 "Шалқар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2021 жылғы 3 ақпандағы № 12 шешімі. Ақтөбе облысының Әділет департаментінде 2021 жылғы 5 ақпанда № 8044 болып тіркелді. Күші жойылды - Ақтөбе облысы Шалқар аудандық мәслихатының 2023 жылғы 27 қазандағы № 112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27.10.2023 </w:t>
      </w:r>
      <w:r>
        <w:rPr>
          <w:rFonts w:ascii="Times New Roman"/>
          <w:b w:val="false"/>
          <w:i w:val="false"/>
          <w:color w:val="ff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2017 жылғы 30 қазандағы № 136 "Шалқар ауданында тұрғын үй көмегін көрсету мөлшерін және тәртібін айқындау туралы" (Нормативтік құқықтық актілерді мемлекеттік тіркеу тізілімінде № 5692 тіркелген, 2017 жылғы 22 қарашада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Шалқар ауданында тұрғын үй көмегін көрсету </w:t>
      </w:r>
      <w:r>
        <w:rPr>
          <w:rFonts w:ascii="Times New Roman"/>
          <w:b w:val="false"/>
          <w:i w:val="false"/>
          <w:color w:val="000000"/>
          <w:sz w:val="28"/>
        </w:rPr>
        <w:t>мөлшерінде және тәртібінде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9 тармақтар</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both"/>
      </w:pPr>
      <w:r>
        <w:rPr>
          <w:rFonts w:ascii="Times New Roman"/>
          <w:b w:val="false"/>
          <w:i w:val="false"/>
          <w:color w:val="000000"/>
          <w:sz w:val="28"/>
        </w:rPr>
        <w:t>
      "3-1.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қоғамына (бұдан әрі-Мемлекеттік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тұрғын үй көмегін алушылардың жеке шоттарына есептелген сомаларды аудару жолымен екінші деңгейдегі банктер арқылы жүзеге асырады.".</w:t>
      </w:r>
    </w:p>
    <w:bookmarkStart w:name="z5" w:id="2"/>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Шалқар аудандық мәслихатының интернет – ресурсында орналастыруды қамтамасыз етсін.</w:t>
      </w:r>
    </w:p>
    <w:bookmarkStart w:name="z6"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Жоламанов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