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a94a" w14:textId="e70a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жылына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Алматы облысы әкімдігінің 2021 жылғы 14 сәуірдегі № 142 қаулысы. Алматы облысы Әділет департаментінде 2021 жылы 16 сәуірде № 5930 болып тіркелді</w:t>
      </w:r>
    </w:p>
    <w:p>
      <w:pPr>
        <w:spacing w:after="0"/>
        <w:ind w:left="0"/>
        <w:jc w:val="both"/>
      </w:pPr>
      <w:bookmarkStart w:name="z7" w:id="0"/>
      <w:r>
        <w:rPr>
          <w:rFonts w:ascii="Times New Roman"/>
          <w:b w:val="false"/>
          <w:i w:val="false"/>
          <w:color w:val="000000"/>
          <w:sz w:val="28"/>
        </w:rPr>
        <w:t xml:space="preserve">
      "Білім туралы" 2007 жылғы 27 шілдедегі Қазақстан Республикасы Заңының 6-бабы 2-тармағы </w:t>
      </w:r>
      <w:r>
        <w:rPr>
          <w:rFonts w:ascii="Times New Roman"/>
          <w:b w:val="false"/>
          <w:i w:val="false"/>
          <w:color w:val="000000"/>
          <w:sz w:val="28"/>
        </w:rPr>
        <w:t>8-3) тармақшасына</w:t>
      </w:r>
      <w:r>
        <w:rPr>
          <w:rFonts w:ascii="Times New Roman"/>
          <w:b w:val="false"/>
          <w:i w:val="false"/>
          <w:color w:val="000000"/>
          <w:sz w:val="28"/>
        </w:rPr>
        <w:t xml:space="preserve"> сәйкес Алматы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2020-2021 оқу жылына техникалық және кәсіптік, орта білімнен кейінгі білімі бар кадрларды даярлауға арналған мемлекеттік білім беру тапсырысы бекітілсін.</w:t>
      </w:r>
    </w:p>
    <w:bookmarkEnd w:id="1"/>
    <w:bookmarkStart w:name="z9" w:id="2"/>
    <w:p>
      <w:pPr>
        <w:spacing w:after="0"/>
        <w:ind w:left="0"/>
        <w:jc w:val="both"/>
      </w:pPr>
      <w:r>
        <w:rPr>
          <w:rFonts w:ascii="Times New Roman"/>
          <w:b w:val="false"/>
          <w:i w:val="false"/>
          <w:color w:val="000000"/>
          <w:sz w:val="28"/>
        </w:rPr>
        <w:t xml:space="preserve">
      2. "Алматы облысының білім басқармасы", "Алматы облысының денсаулық сақтау басқармасы", "Алматы облысының дене шынықтыру және спорт басқармасы", "Алматы облысының экономика және бюджеттік жоспарлау басқармасы" мемлекеттік мекемелері техникалық және кәсіптік, орта білімнен кейінгі білім беру ұйымдарында мемлекеттік білім беру тапсырысын орналастыруды және қаржыландыруды қамтамасыз етсін. </w:t>
      </w:r>
    </w:p>
    <w:bookmarkEnd w:id="2"/>
    <w:bookmarkStart w:name="z10" w:id="3"/>
    <w:p>
      <w:pPr>
        <w:spacing w:after="0"/>
        <w:ind w:left="0"/>
        <w:jc w:val="both"/>
      </w:pPr>
      <w:r>
        <w:rPr>
          <w:rFonts w:ascii="Times New Roman"/>
          <w:b w:val="false"/>
          <w:i w:val="false"/>
          <w:color w:val="000000"/>
          <w:sz w:val="28"/>
        </w:rPr>
        <w:t>
      3. "Алматы облысының білім басқармасы", "Алматы облысының денсаулық сақтау басқармасы", "Алматы облысының дене шынықтыру және спорт басқармасы" мемлекеттік мекемелері техникалық және кәсіптік, орта білімнен кейінгі білім беретін оқу орындарында кадрларды даярлауға 2020-2021 оқу жылына арналған мемлекеттік білім беру тапсырысының орындалуын қамтамасыз етсін.</w:t>
      </w:r>
    </w:p>
    <w:bookmarkEnd w:id="3"/>
    <w:bookmarkStart w:name="z11" w:id="4"/>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Р. Әлиге жүктелсін. </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 № 142 қаулысымен бекітілген</w:t>
            </w:r>
          </w:p>
        </w:tc>
      </w:tr>
    </w:tbl>
    <w:bookmarkStart w:name="z16" w:id="6"/>
    <w:p>
      <w:pPr>
        <w:spacing w:after="0"/>
        <w:ind w:left="0"/>
        <w:jc w:val="left"/>
      </w:pPr>
      <w:r>
        <w:rPr>
          <w:rFonts w:ascii="Times New Roman"/>
          <w:b/>
          <w:i w:val="false"/>
          <w:color w:val="000000"/>
        </w:rPr>
        <w:t xml:space="preserve"> 2020-2021 оқу жылына техникалық және кәсіптік, орта білімнен кейінгі білімі бар кадрларды даярлауға арналған мемлекеттік білім беру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3293"/>
        <w:gridCol w:w="2163"/>
        <w:gridCol w:w="792"/>
        <w:gridCol w:w="792"/>
        <w:gridCol w:w="875"/>
        <w:gridCol w:w="875"/>
        <w:gridCol w:w="933"/>
      </w:tblGrid>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кодтар, кәсібі мен мамандықтары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xml:space="preserve">
9 </w:t>
            </w:r>
            <w:r>
              <w:br/>
            </w:r>
            <w:r>
              <w:rPr>
                <w:rFonts w:ascii="Times New Roman"/>
                <w:b w:val="false"/>
                <w:i w:val="false"/>
                <w:color w:val="000000"/>
                <w:sz w:val="20"/>
              </w:rPr>
              <w:t>
сынып базасы негізінде</w:t>
            </w:r>
          </w:p>
          <w:bookmarkEnd w:id="7"/>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 негізінде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оқытуға жұмсалатын шығыстардың орташа құны(мың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"Талдықорған сервис және технология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1304082 "Сандық және электронды құрылғыларды,компьютерлік желілердің жөндеуші"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 "Ақпараттық жүйелер"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"Кәсіптік оқудағы көпсалалы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1401222 "Қаңқа-қаптауыш құрылымдарды монтаждаушы"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 "Құрылыс шебері"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 "Сылақшы"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"Талдықорған өнеркәсіптік индустрия және жана технологиялар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 "Механикалық өңдеу, өлшеу-бақылау құралдары және өндірістегі автоматика"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1013062 "Бақылау-өлшеу аспаптары және автоматика бойынша слесарі"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 "Токарь"</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1403012 "Слесарь-сантехник"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 "Газ құбырларын пайдалану және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"Талғар политехникалық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1304082 "Сандық және электронды құрылғыларды,компьютерлік желілердің жөндеуші"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"Аспазшы"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"Алакөл гуманитарлық-техникалық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 "Әкімшілік көмекшісі"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1402182 "Жол құрылыс машиналарын және тракторларын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 "Жамбыл атындағы ұзынағаш кәсіптік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 "Слесарлық іс"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0503012 "Электр құрал жабдықтарын жөндеуші слесарь-электрик"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"Шелек политехникалық коледжі" мемлекеттiк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"Сарыжаз кәсіптік 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1304082 "Сандық және электронды құрылғыларды,компьютерлік желілердің жөндеуші"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"Шонжы политехникалық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 "Слесарь-жөндеуші"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аграрлы-индустриалдық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"Санджар Жандосов атындағы Қаскелең кәсіптік-техникалық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"Қапал кәсіптік-техникалық колледжі" мемлекеттік коммуналдық қазыналық кәсіпорны</w:t>
            </w:r>
          </w:p>
          <w:bookmarkEnd w:id="8"/>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1501012 "Ауыл шаруашылық өндірісіндегі тракторшы-машинисі"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"Алматы облысының қызмет көрсету және тамақтандыру саласындағы инновациялық технологиялар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 "Әкімшілік көмекшісі"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"Сарқан политехникалық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1501022 "Машиналар мен механизмдерді пайдалану және жөндеу шебері"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"Тоқжайлау политехникалық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"Слесарь-жөндеуші"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 "Орман шаруашылығы, бақ-саябақ және ландшафт құрылысы"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1508052 "Орманшы"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1513032 "Ветеринарлық санитар"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"Бастөбе сервистік-техникалық колледжі" мемлекеттік коммуналдық </w:t>
            </w:r>
            <w:r>
              <w:br/>
            </w:r>
            <w:r>
              <w:rPr>
                <w:rFonts w:ascii="Times New Roman"/>
                <w:b w:val="false"/>
                <w:i w:val="false"/>
                <w:color w:val="000000"/>
                <w:sz w:val="20"/>
              </w:rPr>
              <w:t>
қазыналық кәсіпорны</w:t>
            </w:r>
          </w:p>
          <w:bookmarkEnd w:id="9"/>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1401102 "Қаптаушы-тасшы"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"Текелі кәсіптік колледжі" мемлекеттік коммуналдық қазыналық кәсіпорны</w:t>
            </w:r>
          </w:p>
          <w:bookmarkEnd w:id="10"/>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0507063 "Супервайзер (ауысым басшысы)"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0910022 "Күш желілері және электр жабдықтары бойынша электр монтаждаушы"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"Жаркент көпсалалы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"Талдықорған гуманитарлық-техникалық колледжі" мемлекеттік коммуналдық </w:t>
            </w:r>
            <w:r>
              <w:br/>
            </w:r>
            <w:r>
              <w:rPr>
                <w:rFonts w:ascii="Times New Roman"/>
                <w:b w:val="false"/>
                <w:i w:val="false"/>
                <w:color w:val="000000"/>
                <w:sz w:val="20"/>
              </w:rPr>
              <w:t>
қазыналық кәсіпорны</w:t>
            </w:r>
          </w:p>
          <w:bookmarkEnd w:id="11"/>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0402022 "Көркемдік-әсемдеу жұмыстарын орындаушы"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0901032 "Күштік тораптар мен электр жабдықтарының электр құрастырушысы"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 байланыс"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1401262 "Жалпы құрылыс жұмыстарының шебері"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 "Жиһаз өндірісі"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1414072 "Ағаш және жихаз өндірісінің шебері"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"Қапшағай көпсалалық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 "Токарь"</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 "Модельер-пішуші"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"Ақсу политехникалық колледжі" мемлекеттік коммуналдық қазыналық кәсіпорны</w:t>
            </w:r>
          </w:p>
          <w:bookmarkEnd w:id="12"/>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 "Электромонтер"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"Көксу политехникалық колледжі" мемлекеттік коммуналдық қазыналық кәсіпорны</w:t>
            </w:r>
          </w:p>
          <w:bookmarkEnd w:id="13"/>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"Аспазшы"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"Көлсай кәсіптік-техникалық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 "Тігінші"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 "Орман шаруашылығы, бақ-саябақ және ландшафт құрылысы"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1508092 "Ағаш жаныштаушы"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"Қаракемер кәсіптік колледжі"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 шаруашылық өндірісіндегі тракторшы-машинист"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"Алматы экономикалық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 "Қаржы"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0516053 "Қаржы жұмысы бойынша экономист"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 және аудит"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 "Техник-бағдарламашы"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"Жаркент жоғары гуманитарлық-техникалық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пәнінің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0105061 "Тәрбиешінің көмекшісі"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 "Қазақ тілі мен әдебиеті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 "Ұйғыр тілі мен әдебиеті мұғалімі"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0111093 "Информатика мұғалімі"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"Есiк гуманитарлық-экономикалық колледжi" мемлекеттік коммуналдық қазыналық кәсіпорны</w:t>
            </w:r>
          </w:p>
          <w:bookmarkEnd w:id="14"/>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пәнінің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 "Музыкалық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 "Мектепке дейінгі және негізгі орта білім беру ұйымдарындағы музыка пәнінің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 "Қазақ тілі мен әдебиеті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0111053 "Өзін-өзі тану пәнінің мұғалімі"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0111083 "Шет тілі мұғалімі"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"Қаскелең мәдениет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 Кітапхана 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 "Кітапханашы"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w:t>
            </w:r>
            <w:r>
              <w:br/>
            </w:r>
            <w:r>
              <w:rPr>
                <w:rFonts w:ascii="Times New Roman"/>
                <w:b w:val="false"/>
                <w:i w:val="false"/>
                <w:color w:val="000000"/>
                <w:sz w:val="20"/>
              </w:rPr>
              <w:t>
"Көксу ауылшаруашылық колледжi" мемлекеттік коммуналдық қазыналық кәсіпорны</w:t>
            </w:r>
          </w:p>
          <w:bookmarkEnd w:id="15"/>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 мен қамтамасызету"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 "Тарату құрылғылары бойынша электр құрастырушы"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 "Техник-электрик"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 "Техник-бағдарламашы"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1502012 "Зертханашы"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1502043 "Өсімдікті қорғау агрономы"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1511033 "Техник"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"Сарқан гуманитарлық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"Талғар агробизнес және менеджмент колледжi" мемлекеттік коммуналдық </w:t>
            </w:r>
            <w:r>
              <w:br/>
            </w:r>
            <w:r>
              <w:rPr>
                <w:rFonts w:ascii="Times New Roman"/>
                <w:b w:val="false"/>
                <w:i w:val="false"/>
                <w:color w:val="000000"/>
                <w:sz w:val="20"/>
              </w:rPr>
              <w:t>
қазыналық кәсіпорны</w:t>
            </w:r>
          </w:p>
          <w:bookmarkEnd w:id="16"/>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 мен қамтамасызету"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 "Тарату құрылғылары бойынша электр құрастырушы"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 "Техник-электрик"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 "Көліктерді жөндеу шебері"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1201113 "Электромеханик"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"Тамақтандыру кәсіпорындарының өнім өндіру технологиясы және оны ұйымдастыруы"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1226022 "Көкөніс тұздаушы"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1511012 "Сызушы"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1511033 "Техник"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"Алматы облыстық білім басқармасы" мемлекеттік мекемесінің "Қ.Байсеитов атындағы Талдықорған саз колледжi" мемлекеттік коммуналдық </w:t>
            </w:r>
            <w:r>
              <w:br/>
            </w:r>
            <w:r>
              <w:rPr>
                <w:rFonts w:ascii="Times New Roman"/>
                <w:b w:val="false"/>
                <w:i w:val="false"/>
                <w:color w:val="000000"/>
                <w:sz w:val="20"/>
              </w:rPr>
              <w:t>
қазыналық кәсіпорны</w:t>
            </w:r>
          </w:p>
          <w:bookmarkEnd w:id="17"/>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 "Балалар музыка мектебініңоқытушысы, концертмейстер"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 "Балалар музыка мектебініңоқытушысы, ансамбль, оркестр әртісі (жетекшісі)"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 "Балалар музыка мектебініңоқытушысы, халықаспаптароркестрініңәртісі (жетекшісі)"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 "Оқытушы, хормейстер"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 "Балалар музыка мектебінің оқытушысы, академиялық ән салу әртісі, ансамбль солисі"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 "Балалар музыка мектебінің оқытушысы, домбырамен халық әндерін орындау әртісі"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"Алматы облыстық білім басқармасы" мемлекеттік мекемесінің "Талдықорған жоғары политехникалық колледжi" мемлекеттік коммуналдық</w:t>
            </w:r>
            <w:r>
              <w:br/>
            </w:r>
            <w:r>
              <w:rPr>
                <w:rFonts w:ascii="Times New Roman"/>
                <w:b w:val="false"/>
                <w:i w:val="false"/>
                <w:color w:val="000000"/>
                <w:sz w:val="20"/>
              </w:rPr>
              <w:t>
қазыналық кәсіпорны</w:t>
            </w:r>
          </w:p>
          <w:bookmarkEnd w:id="18"/>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пәнінің мұғалімі"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 "Спорт жаттықтырушысы - оқытушы"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 "Өндірістік оқыту шебері, техник-технолог"</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0101034 "Өндірістік оқытудың қолданбалы бакалавры"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 "Телекоммуникациялық жабдықтар мен тұрмыстық техникаға қызмет көрсету және жөндеу"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0502012 "Аппаратураны жөндеу және қызмет көрсету жөніндегі Радиомеханик(радио -, теле-аудио -, видео-)"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 және электрлі механикалық жабдықтарды техникалық пайдалану, қызмет көрсету және жөндеу"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0911022 "Жабдықтарды жөндеу бойынша кезекші электрослесарь (слесарь)"</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 "Техник-бағдарламашы"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1304112 "Сынақ жүргізуші"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 "Техник-бағдарламашы"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1306000 "Радиоэлектроника және байланыс"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1306052 "Байланыс монтажшысы-кәбілші"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 "Байланыс технигі"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 "Құрылысшы-техник"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 "Кең бейінді құрылыс шебері"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"Талдықорған агро-техникалық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 және аудит"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 "Техник-технолог"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өнімдерінің өндірісі"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1224052 "Қаймағы алынбаған және ашымалы сүт өнімдерін жасау шебері"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 "Техник-технолог"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 "Техник-бағдарламашы"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 байланыс"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 "Байланыс технигі"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и природоохранная деятельность"</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1509023 "Техник особо охраняемых природных территорий"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1513022 "Жануарлар мен құстарды жасанды ұрықтандыру операторы"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1513032 "Ветеринарлық санитар"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 "Ветеринарлық техник"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білім басқармасы" мемлекеттік мекемесінің "Үшқоңыр су шаруашылығы колледжi" мемлекеттік коммуналдық қазыналық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 "Гидротехникалық құрылыс"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1407013 "Техник-гидротехник"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1509053 "Техник-технолог"</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1511012 "Сызушы"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денсаулық сақтау басқармасы" мемлекеттік мекемесінің шаруашылық жүргізу құқығындағы "Талдықорған жоғары медициналық колледжі" мемлекеттік коммуналдық кәсіпорны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 "Акушер(ка)"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 "Жалпы практикадағы медбике"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0302054 "Медбике ісінің қолданбалы бакалавры"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 "Массажист"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 "Гигиена и эпидемиология"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0303013 "Гигиенист эпидемиолог"</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 "Стоматология"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0304023 "Дантист"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0305013 "Медициналық зертханашы"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 "Фармация"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0306013 "Фармацевт"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шаруашылық жүргізу құқығындағы "Талғар медициналық колледжі" мемлекеттік коммуналдық кәсіпорны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 "Жалпы практикадағы медбике"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xml:space="preserve">
"Аалматы облысының дене шыңықтыру және спорт басқармасы" мемлекеттік мекемесінің "Талдықорған қаласындағы олимпиадалық резервтің облыстық мамандандырылған мектеп-интернат-колледжі" коммуналдық </w:t>
            </w:r>
            <w:r>
              <w:br/>
            </w:r>
            <w:r>
              <w:rPr>
                <w:rFonts w:ascii="Times New Roman"/>
                <w:b w:val="false"/>
                <w:i w:val="false"/>
                <w:color w:val="000000"/>
                <w:sz w:val="20"/>
              </w:rPr>
              <w:t>
мемлекеттік мекемесі</w:t>
            </w:r>
          </w:p>
          <w:bookmarkEnd w:id="19"/>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 "Дене тәрбиесі және спорт"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 "Спорт жаттықтырушысы - оқытушы"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"Бөбек" Ұлттық ғылыми практикалық, білім беру және сауықтыру орталығы республикалық мемлекеттік қазыналық кәсіпорнының адамның үйлесімді дамуының "Өзін-өзі тану" гуманитарлық колледжі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политехникалық колледж" мекемесі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техникалық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 "Техник-бағдарламашы"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кәсіптік - техникалық колледжі" мекемесі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0901000"Электр станциялары мен желілерінің электр жабдықтары"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 "Электромонтер"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заң колледжі" мекемесі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 "Жол қозғалысын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1206012 "Жол инспекторы"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1304012 "Сандық ақпараттарды қайта өңдеу маманы"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 "Техник-бағдарламашы"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