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a42c" w14:textId="e44a4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азаматтық қызметші болып табылатын және ауылдық елдi мекендерде жұмыс iстейтiн әлеуметтiк қамсыздандыру және мәдениет саласындағы мамандарға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Алматы облысы Талдықорған қалалық мәслихатының 2021 жылғы 16 наурыздағы № 25 шешімі. Алматы облысы Әділет департаментінде 2021 жылы 29 наурызда № 5905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18-бабының</w:t>
      </w:r>
      <w:r>
        <w:rPr>
          <w:rFonts w:ascii="Times New Roman"/>
          <w:b w:val="false"/>
          <w:i w:val="false"/>
          <w:color w:val="000000"/>
          <w:sz w:val="28"/>
        </w:rPr>
        <w:t xml:space="preserve"> 4-тармағына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1. Азаматтық қызметші болып табылатын және ауылдық елдi мекендерде жұмыс iстейтiн әлеуметтiк қамсыздандыру және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bookmarkStart w:name="z9" w:id="2"/>
    <w:p>
      <w:pPr>
        <w:spacing w:after="0"/>
        <w:ind w:left="0"/>
        <w:jc w:val="both"/>
      </w:pPr>
      <w:r>
        <w:rPr>
          <w:rFonts w:ascii="Times New Roman"/>
          <w:b w:val="false"/>
          <w:i w:val="false"/>
          <w:color w:val="000000"/>
          <w:sz w:val="28"/>
        </w:rPr>
        <w:t xml:space="preserve">
      2. Талдықорған қалалық мәслихатының "Талдықорған қаласының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айлықақылар мен тарифтік мөлшерлемелер белгілеу туралы" 2015 жылғы 27 мамырдағы № 320 (нормативтік құқықтық актілерді мемлекеттік тіркеу тізілімінде </w:t>
      </w:r>
      <w:r>
        <w:rPr>
          <w:rFonts w:ascii="Times New Roman"/>
          <w:b w:val="false"/>
          <w:i w:val="false"/>
          <w:color w:val="000000"/>
          <w:sz w:val="28"/>
        </w:rPr>
        <w:t>№ 3229</w:t>
      </w:r>
      <w:r>
        <w:rPr>
          <w:rFonts w:ascii="Times New Roman"/>
          <w:b w:val="false"/>
          <w:i w:val="false"/>
          <w:color w:val="000000"/>
          <w:sz w:val="28"/>
        </w:rPr>
        <w:t xml:space="preserve"> тіркелген, 2015 жылғы 02 шілдесінде "Әділет" ақпараттық – 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қалалық мәслихаттың "Бюджет, құрылыс, инвестицияларды тарту және жер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Жазыкбаев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