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bd76" w14:textId="1e6b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ауылдық округтерінің 2021-2023 жылдарға арналған бюджеттері туралы</w:t>
      </w:r>
    </w:p>
    <w:p>
      <w:pPr>
        <w:spacing w:after="0"/>
        <w:ind w:left="0"/>
        <w:jc w:val="both"/>
      </w:pPr>
      <w:r>
        <w:rPr>
          <w:rFonts w:ascii="Times New Roman"/>
          <w:b w:val="false"/>
          <w:i w:val="false"/>
          <w:color w:val="000000"/>
          <w:sz w:val="28"/>
        </w:rPr>
        <w:t>Алматы облысы Ақсу аудандық мәслихатының 2021 жылғы 12 қаңтардағы № 73-317 шешімі. Алматы облысы Әділет департаментінде 2021 жылы 21 қаңтарда № 5882 болып тіркелді.</w:t>
      </w:r>
    </w:p>
    <w:p>
      <w:pPr>
        <w:spacing w:after="0"/>
        <w:ind w:left="0"/>
        <w:jc w:val="both"/>
      </w:pPr>
      <w:bookmarkStart w:name="z7" w:id="0"/>
      <w:r>
        <w:rPr>
          <w:rFonts w:ascii="Times New Roman"/>
          <w:b w:val="false"/>
          <w:i w:val="false"/>
          <w:color w:val="ff0000"/>
          <w:sz w:val="28"/>
        </w:rPr>
        <w:t>
      Ескерту. 01.01.2021 бастап қолданысқа енгізіледі – осы шешімнің 19-тармағымен.</w:t>
      </w:r>
    </w:p>
    <w:bookmarkEnd w:id="0"/>
    <w:bookmarkStart w:name="z8" w:id="1"/>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ШЕШІМ ҚАБЫЛДАДЫ:</w:t>
      </w:r>
    </w:p>
    <w:bookmarkEnd w:id="1"/>
    <w:bookmarkStart w:name="z9" w:id="2"/>
    <w:p>
      <w:pPr>
        <w:spacing w:after="0"/>
        <w:ind w:left="0"/>
        <w:jc w:val="both"/>
      </w:pPr>
      <w:r>
        <w:rPr>
          <w:rFonts w:ascii="Times New Roman"/>
          <w:b w:val="false"/>
          <w:i w:val="false"/>
          <w:color w:val="000000"/>
          <w:sz w:val="28"/>
        </w:rPr>
        <w:t xml:space="preserve">
      1. 2021-2023 жылдарға арналған Ақсу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ішінде2021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41 181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4 208 мың теңге;</w:t>
      </w:r>
    </w:p>
    <w:bookmarkEnd w:id="4"/>
    <w:bookmarkStart w:name="z13" w:id="5"/>
    <w:p>
      <w:pPr>
        <w:spacing w:after="0"/>
        <w:ind w:left="0"/>
        <w:jc w:val="both"/>
      </w:pPr>
      <w:r>
        <w:rPr>
          <w:rFonts w:ascii="Times New Roman"/>
          <w:b w:val="false"/>
          <w:i w:val="false"/>
          <w:color w:val="000000"/>
          <w:sz w:val="28"/>
        </w:rPr>
        <w:t>
      салықтық емес түсімдер 0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0 теңге;</w:t>
      </w:r>
    </w:p>
    <w:bookmarkEnd w:id="6"/>
    <w:bookmarkStart w:name="z15" w:id="7"/>
    <w:p>
      <w:pPr>
        <w:spacing w:after="0"/>
        <w:ind w:left="0"/>
        <w:jc w:val="both"/>
      </w:pPr>
      <w:r>
        <w:rPr>
          <w:rFonts w:ascii="Times New Roman"/>
          <w:b w:val="false"/>
          <w:i w:val="false"/>
          <w:color w:val="000000"/>
          <w:sz w:val="28"/>
        </w:rPr>
        <w:t>
      трансферттер түсімдері 36 973 мың теңге;</w:t>
      </w:r>
    </w:p>
    <w:bookmarkEnd w:id="7"/>
    <w:bookmarkStart w:name="z16" w:id="8"/>
    <w:p>
      <w:pPr>
        <w:spacing w:after="0"/>
        <w:ind w:left="0"/>
        <w:jc w:val="both"/>
      </w:pPr>
      <w:r>
        <w:rPr>
          <w:rFonts w:ascii="Times New Roman"/>
          <w:b w:val="false"/>
          <w:i w:val="false"/>
          <w:color w:val="000000"/>
          <w:sz w:val="28"/>
        </w:rPr>
        <w:t>
      2) шығындар 42 954 мың теңге;</w:t>
      </w:r>
    </w:p>
    <w:bookmarkEnd w:id="8"/>
    <w:bookmarkStart w:name="z17" w:id="9"/>
    <w:p>
      <w:pPr>
        <w:spacing w:after="0"/>
        <w:ind w:left="0"/>
        <w:jc w:val="both"/>
      </w:pPr>
      <w:r>
        <w:rPr>
          <w:rFonts w:ascii="Times New Roman"/>
          <w:b w:val="false"/>
          <w:i w:val="false"/>
          <w:color w:val="000000"/>
          <w:sz w:val="28"/>
        </w:rPr>
        <w:t>
      3) таза бюджеттік кредиттеу 0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0 теңге;</w:t>
      </w:r>
    </w:p>
    <w:bookmarkEnd w:id="10"/>
    <w:bookmarkStart w:name="z19" w:id="11"/>
    <w:p>
      <w:pPr>
        <w:spacing w:after="0"/>
        <w:ind w:left="0"/>
        <w:jc w:val="both"/>
      </w:pPr>
      <w:r>
        <w:rPr>
          <w:rFonts w:ascii="Times New Roman"/>
          <w:b w:val="false"/>
          <w:i w:val="false"/>
          <w:color w:val="000000"/>
          <w:sz w:val="28"/>
        </w:rPr>
        <w:t>
      бюджеттік кредиттерді өтеу 0 теңге;</w:t>
      </w:r>
    </w:p>
    <w:bookmarkEnd w:id="11"/>
    <w:bookmarkStart w:name="z20" w:id="12"/>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2"/>
    <w:bookmarkStart w:name="z21" w:id="13"/>
    <w:p>
      <w:pPr>
        <w:spacing w:after="0"/>
        <w:ind w:left="0"/>
        <w:jc w:val="both"/>
      </w:pPr>
      <w:r>
        <w:rPr>
          <w:rFonts w:ascii="Times New Roman"/>
          <w:b w:val="false"/>
          <w:i w:val="false"/>
          <w:color w:val="000000"/>
          <w:sz w:val="28"/>
        </w:rPr>
        <w:t>
      қаржылық активтерді сатып алу 0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
    <w:bookmarkStart w:name="z23" w:id="15"/>
    <w:p>
      <w:pPr>
        <w:spacing w:after="0"/>
        <w:ind w:left="0"/>
        <w:jc w:val="both"/>
      </w:pPr>
      <w:r>
        <w:rPr>
          <w:rFonts w:ascii="Times New Roman"/>
          <w:b w:val="false"/>
          <w:i w:val="false"/>
          <w:color w:val="000000"/>
          <w:sz w:val="28"/>
        </w:rPr>
        <w:t>
      5) бюджет тапшылығы (профициті) (-) 1 773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1 773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0 теңге;</w:t>
      </w:r>
    </w:p>
    <w:bookmarkEnd w:id="17"/>
    <w:bookmarkStart w:name="z26" w:id="18"/>
    <w:p>
      <w:pPr>
        <w:spacing w:after="0"/>
        <w:ind w:left="0"/>
        <w:jc w:val="both"/>
      </w:pPr>
      <w:r>
        <w:rPr>
          <w:rFonts w:ascii="Times New Roman"/>
          <w:b w:val="false"/>
          <w:i w:val="false"/>
          <w:color w:val="000000"/>
          <w:sz w:val="28"/>
        </w:rPr>
        <w:t>
      қарыздарды өтеу 0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1 773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xml:space="preserve">
      2. 2021-2023 жылдарға арналған Арасан ауылдық округінің бюджеті тиісінше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-қосымшаларына сәйкес, оның ішінде2021 жылға келесі көлемдерде бекітілсін:</w:t>
      </w:r>
    </w:p>
    <w:bookmarkEnd w:id="19"/>
    <w:bookmarkStart w:name="z28" w:id="20"/>
    <w:p>
      <w:pPr>
        <w:spacing w:after="0"/>
        <w:ind w:left="0"/>
        <w:jc w:val="both"/>
      </w:pPr>
      <w:r>
        <w:rPr>
          <w:rFonts w:ascii="Times New Roman"/>
          <w:b w:val="false"/>
          <w:i w:val="false"/>
          <w:color w:val="000000"/>
          <w:sz w:val="28"/>
        </w:rPr>
        <w:t>
      1) кірістер 28 520 мың теңге, оның ішінде:</w:t>
      </w:r>
    </w:p>
    <w:bookmarkEnd w:id="20"/>
    <w:bookmarkStart w:name="z30" w:id="21"/>
    <w:p>
      <w:pPr>
        <w:spacing w:after="0"/>
        <w:ind w:left="0"/>
        <w:jc w:val="both"/>
      </w:pPr>
      <w:r>
        <w:rPr>
          <w:rFonts w:ascii="Times New Roman"/>
          <w:b w:val="false"/>
          <w:i w:val="false"/>
          <w:color w:val="000000"/>
          <w:sz w:val="28"/>
        </w:rPr>
        <w:t>
      салықтық түсімдер 3 437 мың теңге;</w:t>
      </w:r>
    </w:p>
    <w:bookmarkEnd w:id="21"/>
    <w:bookmarkStart w:name="z31" w:id="22"/>
    <w:p>
      <w:pPr>
        <w:spacing w:after="0"/>
        <w:ind w:left="0"/>
        <w:jc w:val="both"/>
      </w:pPr>
      <w:r>
        <w:rPr>
          <w:rFonts w:ascii="Times New Roman"/>
          <w:b w:val="false"/>
          <w:i w:val="false"/>
          <w:color w:val="000000"/>
          <w:sz w:val="28"/>
        </w:rPr>
        <w:t>
      салықтық емес түсімдер 0 теңге;</w:t>
      </w:r>
    </w:p>
    <w:bookmarkEnd w:id="22"/>
    <w:bookmarkStart w:name="z32" w:id="23"/>
    <w:p>
      <w:pPr>
        <w:spacing w:after="0"/>
        <w:ind w:left="0"/>
        <w:jc w:val="both"/>
      </w:pPr>
      <w:r>
        <w:rPr>
          <w:rFonts w:ascii="Times New Roman"/>
          <w:b w:val="false"/>
          <w:i w:val="false"/>
          <w:color w:val="000000"/>
          <w:sz w:val="28"/>
        </w:rPr>
        <w:t>
      негізгі капиталды сатудан түсетін түсімдер 0 теңге;</w:t>
      </w:r>
    </w:p>
    <w:bookmarkEnd w:id="23"/>
    <w:bookmarkStart w:name="z33" w:id="24"/>
    <w:p>
      <w:pPr>
        <w:spacing w:after="0"/>
        <w:ind w:left="0"/>
        <w:jc w:val="both"/>
      </w:pPr>
      <w:r>
        <w:rPr>
          <w:rFonts w:ascii="Times New Roman"/>
          <w:b w:val="false"/>
          <w:i w:val="false"/>
          <w:color w:val="000000"/>
          <w:sz w:val="28"/>
        </w:rPr>
        <w:t>
      трансферттер түсімдері 25 083 мың теңге;</w:t>
      </w:r>
    </w:p>
    <w:bookmarkEnd w:id="24"/>
    <w:bookmarkStart w:name="z34" w:id="25"/>
    <w:p>
      <w:pPr>
        <w:spacing w:after="0"/>
        <w:ind w:left="0"/>
        <w:jc w:val="both"/>
      </w:pPr>
      <w:r>
        <w:rPr>
          <w:rFonts w:ascii="Times New Roman"/>
          <w:b w:val="false"/>
          <w:i w:val="false"/>
          <w:color w:val="000000"/>
          <w:sz w:val="28"/>
        </w:rPr>
        <w:t>
      2) шығындар 31 106 мың теңге;</w:t>
      </w:r>
    </w:p>
    <w:bookmarkEnd w:id="25"/>
    <w:bookmarkStart w:name="z35" w:id="26"/>
    <w:p>
      <w:pPr>
        <w:spacing w:after="0"/>
        <w:ind w:left="0"/>
        <w:jc w:val="both"/>
      </w:pPr>
      <w:r>
        <w:rPr>
          <w:rFonts w:ascii="Times New Roman"/>
          <w:b w:val="false"/>
          <w:i w:val="false"/>
          <w:color w:val="000000"/>
          <w:sz w:val="28"/>
        </w:rPr>
        <w:t>
      3) таза бюджеттік кредиттеу 0 теңге, оның ішінде:</w:t>
      </w:r>
    </w:p>
    <w:bookmarkEnd w:id="26"/>
    <w:bookmarkStart w:name="z36" w:id="27"/>
    <w:p>
      <w:pPr>
        <w:spacing w:after="0"/>
        <w:ind w:left="0"/>
        <w:jc w:val="both"/>
      </w:pPr>
      <w:r>
        <w:rPr>
          <w:rFonts w:ascii="Times New Roman"/>
          <w:b w:val="false"/>
          <w:i w:val="false"/>
          <w:color w:val="000000"/>
          <w:sz w:val="28"/>
        </w:rPr>
        <w:t>
      бюджеттік кредиттер 0 теңге;</w:t>
      </w:r>
    </w:p>
    <w:bookmarkEnd w:id="27"/>
    <w:bookmarkStart w:name="z37" w:id="28"/>
    <w:p>
      <w:pPr>
        <w:spacing w:after="0"/>
        <w:ind w:left="0"/>
        <w:jc w:val="both"/>
      </w:pPr>
      <w:r>
        <w:rPr>
          <w:rFonts w:ascii="Times New Roman"/>
          <w:b w:val="false"/>
          <w:i w:val="false"/>
          <w:color w:val="000000"/>
          <w:sz w:val="28"/>
        </w:rPr>
        <w:t>
      бюджеттік кредиттерді өтеу 0 теңге;</w:t>
      </w:r>
    </w:p>
    <w:bookmarkEnd w:id="28"/>
    <w:bookmarkStart w:name="z38" w:id="29"/>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29"/>
    <w:bookmarkStart w:name="z39" w:id="30"/>
    <w:p>
      <w:pPr>
        <w:spacing w:after="0"/>
        <w:ind w:left="0"/>
        <w:jc w:val="both"/>
      </w:pPr>
      <w:r>
        <w:rPr>
          <w:rFonts w:ascii="Times New Roman"/>
          <w:b w:val="false"/>
          <w:i w:val="false"/>
          <w:color w:val="000000"/>
          <w:sz w:val="28"/>
        </w:rPr>
        <w:t>
      қаржылық активтерді сатып алу 0 теңге;</w:t>
      </w:r>
    </w:p>
    <w:bookmarkEnd w:id="30"/>
    <w:bookmarkStart w:name="z40" w:id="3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1"/>
    <w:bookmarkStart w:name="z41" w:id="32"/>
    <w:p>
      <w:pPr>
        <w:spacing w:after="0"/>
        <w:ind w:left="0"/>
        <w:jc w:val="both"/>
      </w:pPr>
      <w:r>
        <w:rPr>
          <w:rFonts w:ascii="Times New Roman"/>
          <w:b w:val="false"/>
          <w:i w:val="false"/>
          <w:color w:val="000000"/>
          <w:sz w:val="28"/>
        </w:rPr>
        <w:t>
      5) бюджет тапшылығы (профициті) (-) 2 586 мың теңге;</w:t>
      </w:r>
    </w:p>
    <w:bookmarkEnd w:id="32"/>
    <w:bookmarkStart w:name="z42" w:id="33"/>
    <w:p>
      <w:pPr>
        <w:spacing w:after="0"/>
        <w:ind w:left="0"/>
        <w:jc w:val="both"/>
      </w:pPr>
      <w:r>
        <w:rPr>
          <w:rFonts w:ascii="Times New Roman"/>
          <w:b w:val="false"/>
          <w:i w:val="false"/>
          <w:color w:val="000000"/>
          <w:sz w:val="28"/>
        </w:rPr>
        <w:t>
      6) бюджет тапшылығын қаржыландыру (профицитін пайдалану) 2 586 мың теңге, оның ішінде:</w:t>
      </w:r>
    </w:p>
    <w:bookmarkEnd w:id="33"/>
    <w:bookmarkStart w:name="z43" w:id="34"/>
    <w:p>
      <w:pPr>
        <w:spacing w:after="0"/>
        <w:ind w:left="0"/>
        <w:jc w:val="both"/>
      </w:pPr>
      <w:r>
        <w:rPr>
          <w:rFonts w:ascii="Times New Roman"/>
          <w:b w:val="false"/>
          <w:i w:val="false"/>
          <w:color w:val="000000"/>
          <w:sz w:val="28"/>
        </w:rPr>
        <w:t>
      қарыздар түсімі 0 теңге;</w:t>
      </w:r>
    </w:p>
    <w:bookmarkEnd w:id="34"/>
    <w:bookmarkStart w:name="z44" w:id="35"/>
    <w:p>
      <w:pPr>
        <w:spacing w:after="0"/>
        <w:ind w:left="0"/>
        <w:jc w:val="both"/>
      </w:pPr>
      <w:r>
        <w:rPr>
          <w:rFonts w:ascii="Times New Roman"/>
          <w:b w:val="false"/>
          <w:i w:val="false"/>
          <w:color w:val="000000"/>
          <w:sz w:val="28"/>
        </w:rPr>
        <w:t>
      қарыздарды өтеу 0 теңге;</w:t>
      </w:r>
    </w:p>
    <w:bookmarkEnd w:id="35"/>
    <w:p>
      <w:pPr>
        <w:spacing w:after="0"/>
        <w:ind w:left="0"/>
        <w:jc w:val="both"/>
      </w:pPr>
      <w:r>
        <w:rPr>
          <w:rFonts w:ascii="Times New Roman"/>
          <w:b w:val="false"/>
          <w:i w:val="false"/>
          <w:color w:val="000000"/>
          <w:sz w:val="28"/>
        </w:rPr>
        <w:t>
      бюджет қаражатының пайдаланылатын қалдықтары 2 586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5" w:id="36"/>
    <w:p>
      <w:pPr>
        <w:spacing w:after="0"/>
        <w:ind w:left="0"/>
        <w:jc w:val="both"/>
      </w:pPr>
      <w:r>
        <w:rPr>
          <w:rFonts w:ascii="Times New Roman"/>
          <w:b w:val="false"/>
          <w:i w:val="false"/>
          <w:color w:val="000000"/>
          <w:sz w:val="28"/>
        </w:rPr>
        <w:t xml:space="preserve">
      3. 2021-2023 жылдарға арналған Б. Сырттанов ауылдық округінің бюджеті тиісінше осы шешімнің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-қосымшаларына сәйкес, оның ішінде 2021 жылға келесі көлемдерде бекітілсін:</w:t>
      </w:r>
    </w:p>
    <w:bookmarkEnd w:id="36"/>
    <w:bookmarkStart w:name="z46" w:id="37"/>
    <w:p>
      <w:pPr>
        <w:spacing w:after="0"/>
        <w:ind w:left="0"/>
        <w:jc w:val="both"/>
      </w:pPr>
      <w:r>
        <w:rPr>
          <w:rFonts w:ascii="Times New Roman"/>
          <w:b w:val="false"/>
          <w:i w:val="false"/>
          <w:color w:val="000000"/>
          <w:sz w:val="28"/>
        </w:rPr>
        <w:t>
      1) кірістер 28 256 мың теңге, оның ішінде:</w:t>
      </w:r>
    </w:p>
    <w:bookmarkEnd w:id="37"/>
    <w:bookmarkStart w:name="z48" w:id="38"/>
    <w:p>
      <w:pPr>
        <w:spacing w:after="0"/>
        <w:ind w:left="0"/>
        <w:jc w:val="both"/>
      </w:pPr>
      <w:r>
        <w:rPr>
          <w:rFonts w:ascii="Times New Roman"/>
          <w:b w:val="false"/>
          <w:i w:val="false"/>
          <w:color w:val="000000"/>
          <w:sz w:val="28"/>
        </w:rPr>
        <w:t>
      салықтық түсімдер 2 766 мың теңге;</w:t>
      </w:r>
    </w:p>
    <w:bookmarkEnd w:id="38"/>
    <w:bookmarkStart w:name="z49" w:id="39"/>
    <w:p>
      <w:pPr>
        <w:spacing w:after="0"/>
        <w:ind w:left="0"/>
        <w:jc w:val="both"/>
      </w:pPr>
      <w:r>
        <w:rPr>
          <w:rFonts w:ascii="Times New Roman"/>
          <w:b w:val="false"/>
          <w:i w:val="false"/>
          <w:color w:val="000000"/>
          <w:sz w:val="28"/>
        </w:rPr>
        <w:t>
      салықтық емес түсімдер 0 теңге;</w:t>
      </w:r>
    </w:p>
    <w:bookmarkEnd w:id="39"/>
    <w:bookmarkStart w:name="z50" w:id="40"/>
    <w:p>
      <w:pPr>
        <w:spacing w:after="0"/>
        <w:ind w:left="0"/>
        <w:jc w:val="both"/>
      </w:pPr>
      <w:r>
        <w:rPr>
          <w:rFonts w:ascii="Times New Roman"/>
          <w:b w:val="false"/>
          <w:i w:val="false"/>
          <w:color w:val="000000"/>
          <w:sz w:val="28"/>
        </w:rPr>
        <w:t>
      негізгі капиталды сатудан түсетін түсімдер 0 теңге;</w:t>
      </w:r>
    </w:p>
    <w:bookmarkEnd w:id="40"/>
    <w:bookmarkStart w:name="z51" w:id="41"/>
    <w:p>
      <w:pPr>
        <w:spacing w:after="0"/>
        <w:ind w:left="0"/>
        <w:jc w:val="both"/>
      </w:pPr>
      <w:r>
        <w:rPr>
          <w:rFonts w:ascii="Times New Roman"/>
          <w:b w:val="false"/>
          <w:i w:val="false"/>
          <w:color w:val="000000"/>
          <w:sz w:val="28"/>
        </w:rPr>
        <w:t>
      трансферттер түсімдері 25 490 мың теңге;</w:t>
      </w:r>
    </w:p>
    <w:bookmarkEnd w:id="41"/>
    <w:bookmarkStart w:name="z52" w:id="42"/>
    <w:p>
      <w:pPr>
        <w:spacing w:after="0"/>
        <w:ind w:left="0"/>
        <w:jc w:val="both"/>
      </w:pPr>
      <w:r>
        <w:rPr>
          <w:rFonts w:ascii="Times New Roman"/>
          <w:b w:val="false"/>
          <w:i w:val="false"/>
          <w:color w:val="000000"/>
          <w:sz w:val="28"/>
        </w:rPr>
        <w:t>
      2) шығындар 30 569 мың теңге;</w:t>
      </w:r>
    </w:p>
    <w:bookmarkEnd w:id="42"/>
    <w:bookmarkStart w:name="z53" w:id="43"/>
    <w:p>
      <w:pPr>
        <w:spacing w:after="0"/>
        <w:ind w:left="0"/>
        <w:jc w:val="both"/>
      </w:pPr>
      <w:r>
        <w:rPr>
          <w:rFonts w:ascii="Times New Roman"/>
          <w:b w:val="false"/>
          <w:i w:val="false"/>
          <w:color w:val="000000"/>
          <w:sz w:val="28"/>
        </w:rPr>
        <w:t>
      3) таза бюджеттік кредиттеу 0 теңге, оның ішінде:</w:t>
      </w:r>
    </w:p>
    <w:bookmarkEnd w:id="43"/>
    <w:bookmarkStart w:name="z54" w:id="44"/>
    <w:p>
      <w:pPr>
        <w:spacing w:after="0"/>
        <w:ind w:left="0"/>
        <w:jc w:val="both"/>
      </w:pPr>
      <w:r>
        <w:rPr>
          <w:rFonts w:ascii="Times New Roman"/>
          <w:b w:val="false"/>
          <w:i w:val="false"/>
          <w:color w:val="000000"/>
          <w:sz w:val="28"/>
        </w:rPr>
        <w:t>
      бюджеттік кредиттер 0 теңге;</w:t>
      </w:r>
    </w:p>
    <w:bookmarkEnd w:id="44"/>
    <w:bookmarkStart w:name="z55" w:id="45"/>
    <w:p>
      <w:pPr>
        <w:spacing w:after="0"/>
        <w:ind w:left="0"/>
        <w:jc w:val="both"/>
      </w:pPr>
      <w:r>
        <w:rPr>
          <w:rFonts w:ascii="Times New Roman"/>
          <w:b w:val="false"/>
          <w:i w:val="false"/>
          <w:color w:val="000000"/>
          <w:sz w:val="28"/>
        </w:rPr>
        <w:t>
      бюджеттік кредиттерді өтеу 0 теңге;</w:t>
      </w:r>
    </w:p>
    <w:bookmarkEnd w:id="45"/>
    <w:bookmarkStart w:name="z56" w:id="46"/>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46"/>
    <w:bookmarkStart w:name="z57" w:id="47"/>
    <w:p>
      <w:pPr>
        <w:spacing w:after="0"/>
        <w:ind w:left="0"/>
        <w:jc w:val="both"/>
      </w:pPr>
      <w:r>
        <w:rPr>
          <w:rFonts w:ascii="Times New Roman"/>
          <w:b w:val="false"/>
          <w:i w:val="false"/>
          <w:color w:val="000000"/>
          <w:sz w:val="28"/>
        </w:rPr>
        <w:t xml:space="preserve">
      қаржылық активтерді сатып алу 0 теңге; </w:t>
      </w:r>
    </w:p>
    <w:bookmarkEnd w:id="47"/>
    <w:bookmarkStart w:name="z58" w:id="48"/>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48"/>
    <w:bookmarkStart w:name="z59" w:id="49"/>
    <w:p>
      <w:pPr>
        <w:spacing w:after="0"/>
        <w:ind w:left="0"/>
        <w:jc w:val="both"/>
      </w:pPr>
      <w:r>
        <w:rPr>
          <w:rFonts w:ascii="Times New Roman"/>
          <w:b w:val="false"/>
          <w:i w:val="false"/>
          <w:color w:val="000000"/>
          <w:sz w:val="28"/>
        </w:rPr>
        <w:t>
      5) бюджет тапшылығы (профициті) (-) 2 313 мың теңге;</w:t>
      </w:r>
    </w:p>
    <w:bookmarkEnd w:id="49"/>
    <w:bookmarkStart w:name="z60" w:id="50"/>
    <w:p>
      <w:pPr>
        <w:spacing w:after="0"/>
        <w:ind w:left="0"/>
        <w:jc w:val="both"/>
      </w:pPr>
      <w:r>
        <w:rPr>
          <w:rFonts w:ascii="Times New Roman"/>
          <w:b w:val="false"/>
          <w:i w:val="false"/>
          <w:color w:val="000000"/>
          <w:sz w:val="28"/>
        </w:rPr>
        <w:t>
      6) бюджет тапшылығын қаржыландыру (профицитін пайдалану) 2 313 мың теңге, оның ішінде:</w:t>
      </w:r>
    </w:p>
    <w:bookmarkEnd w:id="50"/>
    <w:bookmarkStart w:name="z61" w:id="51"/>
    <w:p>
      <w:pPr>
        <w:spacing w:after="0"/>
        <w:ind w:left="0"/>
        <w:jc w:val="both"/>
      </w:pPr>
      <w:r>
        <w:rPr>
          <w:rFonts w:ascii="Times New Roman"/>
          <w:b w:val="false"/>
          <w:i w:val="false"/>
          <w:color w:val="000000"/>
          <w:sz w:val="28"/>
        </w:rPr>
        <w:t>
      қарыздар түсімі 0 теңге;</w:t>
      </w:r>
    </w:p>
    <w:bookmarkEnd w:id="51"/>
    <w:bookmarkStart w:name="z62" w:id="52"/>
    <w:p>
      <w:pPr>
        <w:spacing w:after="0"/>
        <w:ind w:left="0"/>
        <w:jc w:val="both"/>
      </w:pPr>
      <w:r>
        <w:rPr>
          <w:rFonts w:ascii="Times New Roman"/>
          <w:b w:val="false"/>
          <w:i w:val="false"/>
          <w:color w:val="000000"/>
          <w:sz w:val="28"/>
        </w:rPr>
        <w:t>
      қарыздарды өтеу 0 теңге;</w:t>
      </w:r>
    </w:p>
    <w:bookmarkEnd w:id="52"/>
    <w:p>
      <w:pPr>
        <w:spacing w:after="0"/>
        <w:ind w:left="0"/>
        <w:jc w:val="both"/>
      </w:pPr>
      <w:r>
        <w:rPr>
          <w:rFonts w:ascii="Times New Roman"/>
          <w:b w:val="false"/>
          <w:i w:val="false"/>
          <w:color w:val="000000"/>
          <w:sz w:val="28"/>
        </w:rPr>
        <w:t>
      бюджет қаражатының пайдаланылатын қалдықтары 2 313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4. 2021-2023 жылдарға арналған Егінсу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оның ішінде 2021 жылға келесі көлемдерде бекітілсін:</w:t>
      </w:r>
    </w:p>
    <w:bookmarkEnd w:id="53"/>
    <w:bookmarkStart w:name="z64" w:id="54"/>
    <w:p>
      <w:pPr>
        <w:spacing w:after="0"/>
        <w:ind w:left="0"/>
        <w:jc w:val="both"/>
      </w:pPr>
      <w:r>
        <w:rPr>
          <w:rFonts w:ascii="Times New Roman"/>
          <w:b w:val="false"/>
          <w:i w:val="false"/>
          <w:color w:val="000000"/>
          <w:sz w:val="28"/>
        </w:rPr>
        <w:t>
      1) кірістер 27 040 мың теңге, оның ішінде:</w:t>
      </w:r>
    </w:p>
    <w:bookmarkEnd w:id="54"/>
    <w:bookmarkStart w:name="z66" w:id="55"/>
    <w:p>
      <w:pPr>
        <w:spacing w:after="0"/>
        <w:ind w:left="0"/>
        <w:jc w:val="both"/>
      </w:pPr>
      <w:r>
        <w:rPr>
          <w:rFonts w:ascii="Times New Roman"/>
          <w:b w:val="false"/>
          <w:i w:val="false"/>
          <w:color w:val="000000"/>
          <w:sz w:val="28"/>
        </w:rPr>
        <w:t>
      салықтық түсімдер 2 202 мың теңге;</w:t>
      </w:r>
    </w:p>
    <w:bookmarkEnd w:id="55"/>
    <w:bookmarkStart w:name="z67" w:id="56"/>
    <w:p>
      <w:pPr>
        <w:spacing w:after="0"/>
        <w:ind w:left="0"/>
        <w:jc w:val="both"/>
      </w:pPr>
      <w:r>
        <w:rPr>
          <w:rFonts w:ascii="Times New Roman"/>
          <w:b w:val="false"/>
          <w:i w:val="false"/>
          <w:color w:val="000000"/>
          <w:sz w:val="28"/>
        </w:rPr>
        <w:t>
      салықтық емес түсімдер 0 теңге;</w:t>
      </w:r>
    </w:p>
    <w:bookmarkEnd w:id="56"/>
    <w:bookmarkStart w:name="z68" w:id="57"/>
    <w:p>
      <w:pPr>
        <w:spacing w:after="0"/>
        <w:ind w:left="0"/>
        <w:jc w:val="both"/>
      </w:pPr>
      <w:r>
        <w:rPr>
          <w:rFonts w:ascii="Times New Roman"/>
          <w:b w:val="false"/>
          <w:i w:val="false"/>
          <w:color w:val="000000"/>
          <w:sz w:val="28"/>
        </w:rPr>
        <w:t>
      негізгі капиталды сатудан түсетін түсімдер 0 теңге;</w:t>
      </w:r>
    </w:p>
    <w:bookmarkEnd w:id="57"/>
    <w:bookmarkStart w:name="z69" w:id="58"/>
    <w:p>
      <w:pPr>
        <w:spacing w:after="0"/>
        <w:ind w:left="0"/>
        <w:jc w:val="both"/>
      </w:pPr>
      <w:r>
        <w:rPr>
          <w:rFonts w:ascii="Times New Roman"/>
          <w:b w:val="false"/>
          <w:i w:val="false"/>
          <w:color w:val="000000"/>
          <w:sz w:val="28"/>
        </w:rPr>
        <w:t>
      трансферттер түсімдері 24 838 мың теңге;</w:t>
      </w:r>
    </w:p>
    <w:bookmarkEnd w:id="58"/>
    <w:bookmarkStart w:name="z70" w:id="59"/>
    <w:p>
      <w:pPr>
        <w:spacing w:after="0"/>
        <w:ind w:left="0"/>
        <w:jc w:val="both"/>
      </w:pPr>
      <w:r>
        <w:rPr>
          <w:rFonts w:ascii="Times New Roman"/>
          <w:b w:val="false"/>
          <w:i w:val="false"/>
          <w:color w:val="000000"/>
          <w:sz w:val="28"/>
        </w:rPr>
        <w:t>
      2) шығындар 28 086 мың теңге;</w:t>
      </w:r>
    </w:p>
    <w:bookmarkEnd w:id="59"/>
    <w:bookmarkStart w:name="z71" w:id="60"/>
    <w:p>
      <w:pPr>
        <w:spacing w:after="0"/>
        <w:ind w:left="0"/>
        <w:jc w:val="both"/>
      </w:pPr>
      <w:r>
        <w:rPr>
          <w:rFonts w:ascii="Times New Roman"/>
          <w:b w:val="false"/>
          <w:i w:val="false"/>
          <w:color w:val="000000"/>
          <w:sz w:val="28"/>
        </w:rPr>
        <w:t>
      3) таза бюджеттік кредиттеу 0 теңге, оның ішінде:</w:t>
      </w:r>
    </w:p>
    <w:bookmarkEnd w:id="60"/>
    <w:bookmarkStart w:name="z72" w:id="61"/>
    <w:p>
      <w:pPr>
        <w:spacing w:after="0"/>
        <w:ind w:left="0"/>
        <w:jc w:val="both"/>
      </w:pPr>
      <w:r>
        <w:rPr>
          <w:rFonts w:ascii="Times New Roman"/>
          <w:b w:val="false"/>
          <w:i w:val="false"/>
          <w:color w:val="000000"/>
          <w:sz w:val="28"/>
        </w:rPr>
        <w:t>
      бюджеттік кредиттер 0 теңге;</w:t>
      </w:r>
    </w:p>
    <w:bookmarkEnd w:id="61"/>
    <w:bookmarkStart w:name="z73" w:id="62"/>
    <w:p>
      <w:pPr>
        <w:spacing w:after="0"/>
        <w:ind w:left="0"/>
        <w:jc w:val="both"/>
      </w:pPr>
      <w:r>
        <w:rPr>
          <w:rFonts w:ascii="Times New Roman"/>
          <w:b w:val="false"/>
          <w:i w:val="false"/>
          <w:color w:val="000000"/>
          <w:sz w:val="28"/>
        </w:rPr>
        <w:t>
      бюджеттік кредиттерді өтеу 0 теңге;</w:t>
      </w:r>
    </w:p>
    <w:bookmarkEnd w:id="62"/>
    <w:bookmarkStart w:name="z74" w:id="63"/>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63"/>
    <w:bookmarkStart w:name="z75" w:id="64"/>
    <w:p>
      <w:pPr>
        <w:spacing w:after="0"/>
        <w:ind w:left="0"/>
        <w:jc w:val="both"/>
      </w:pPr>
      <w:r>
        <w:rPr>
          <w:rFonts w:ascii="Times New Roman"/>
          <w:b w:val="false"/>
          <w:i w:val="false"/>
          <w:color w:val="000000"/>
          <w:sz w:val="28"/>
        </w:rPr>
        <w:t xml:space="preserve">
      қаржылық активтерді сатып алу 0 теңге; </w:t>
      </w:r>
    </w:p>
    <w:bookmarkEnd w:id="64"/>
    <w:bookmarkStart w:name="z76" w:id="6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5"/>
    <w:bookmarkStart w:name="z77" w:id="66"/>
    <w:p>
      <w:pPr>
        <w:spacing w:after="0"/>
        <w:ind w:left="0"/>
        <w:jc w:val="both"/>
      </w:pPr>
      <w:r>
        <w:rPr>
          <w:rFonts w:ascii="Times New Roman"/>
          <w:b w:val="false"/>
          <w:i w:val="false"/>
          <w:color w:val="000000"/>
          <w:sz w:val="28"/>
        </w:rPr>
        <w:t>
      5) бюджет тапшылығы (профициті) (-) 1 046 мың теңге;</w:t>
      </w:r>
    </w:p>
    <w:bookmarkEnd w:id="66"/>
    <w:bookmarkStart w:name="z78" w:id="67"/>
    <w:p>
      <w:pPr>
        <w:spacing w:after="0"/>
        <w:ind w:left="0"/>
        <w:jc w:val="both"/>
      </w:pPr>
      <w:r>
        <w:rPr>
          <w:rFonts w:ascii="Times New Roman"/>
          <w:b w:val="false"/>
          <w:i w:val="false"/>
          <w:color w:val="000000"/>
          <w:sz w:val="28"/>
        </w:rPr>
        <w:t>
      6) бюджет тапшылығын қаржыландыру (профицитін пайдалану) 1 046 мың теңге, оның ішінде:</w:t>
      </w:r>
    </w:p>
    <w:bookmarkEnd w:id="67"/>
    <w:bookmarkStart w:name="z79" w:id="68"/>
    <w:p>
      <w:pPr>
        <w:spacing w:after="0"/>
        <w:ind w:left="0"/>
        <w:jc w:val="both"/>
      </w:pPr>
      <w:r>
        <w:rPr>
          <w:rFonts w:ascii="Times New Roman"/>
          <w:b w:val="false"/>
          <w:i w:val="false"/>
          <w:color w:val="000000"/>
          <w:sz w:val="28"/>
        </w:rPr>
        <w:t>
      қарыздар түсімі 0 теңге;</w:t>
      </w:r>
    </w:p>
    <w:bookmarkEnd w:id="68"/>
    <w:bookmarkStart w:name="z80" w:id="69"/>
    <w:p>
      <w:pPr>
        <w:spacing w:after="0"/>
        <w:ind w:left="0"/>
        <w:jc w:val="both"/>
      </w:pPr>
      <w:r>
        <w:rPr>
          <w:rFonts w:ascii="Times New Roman"/>
          <w:b w:val="false"/>
          <w:i w:val="false"/>
          <w:color w:val="000000"/>
          <w:sz w:val="28"/>
        </w:rPr>
        <w:t>
      қарыздарды өтеу 0 теңге;</w:t>
      </w:r>
    </w:p>
    <w:bookmarkEnd w:id="69"/>
    <w:p>
      <w:pPr>
        <w:spacing w:after="0"/>
        <w:ind w:left="0"/>
        <w:jc w:val="both"/>
      </w:pPr>
      <w:r>
        <w:rPr>
          <w:rFonts w:ascii="Times New Roman"/>
          <w:b w:val="false"/>
          <w:i w:val="false"/>
          <w:color w:val="000000"/>
          <w:sz w:val="28"/>
        </w:rPr>
        <w:t>
      бюджет қаражатының пайдаланылатын қалдықтары 1 046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1" w:id="70"/>
    <w:p>
      <w:pPr>
        <w:spacing w:after="0"/>
        <w:ind w:left="0"/>
        <w:jc w:val="both"/>
      </w:pPr>
      <w:r>
        <w:rPr>
          <w:rFonts w:ascii="Times New Roman"/>
          <w:b w:val="false"/>
          <w:i w:val="false"/>
          <w:color w:val="000000"/>
          <w:sz w:val="28"/>
        </w:rPr>
        <w:t xml:space="preserve">
      5. 2021-2023 жылдарға арналған Есеболатов ауылдық округінің бюджеті тиісінше осы шешімнің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-қосымшаларына сәйкес, оның ішінде 2021 жылға келесі көлемдерде бекітілсін:</w:t>
      </w:r>
    </w:p>
    <w:bookmarkEnd w:id="70"/>
    <w:bookmarkStart w:name="z82" w:id="71"/>
    <w:p>
      <w:pPr>
        <w:spacing w:after="0"/>
        <w:ind w:left="0"/>
        <w:jc w:val="both"/>
      </w:pPr>
      <w:r>
        <w:rPr>
          <w:rFonts w:ascii="Times New Roman"/>
          <w:b w:val="false"/>
          <w:i w:val="false"/>
          <w:color w:val="000000"/>
          <w:sz w:val="28"/>
        </w:rPr>
        <w:t>
      1) кірістер 32 238 мың теңге, оның ішінде:</w:t>
      </w:r>
    </w:p>
    <w:bookmarkEnd w:id="71"/>
    <w:bookmarkStart w:name="z84" w:id="72"/>
    <w:p>
      <w:pPr>
        <w:spacing w:after="0"/>
        <w:ind w:left="0"/>
        <w:jc w:val="both"/>
      </w:pPr>
      <w:r>
        <w:rPr>
          <w:rFonts w:ascii="Times New Roman"/>
          <w:b w:val="false"/>
          <w:i w:val="false"/>
          <w:color w:val="000000"/>
          <w:sz w:val="28"/>
        </w:rPr>
        <w:t>
      салықтық түсімдер 3 365 мың теңге;</w:t>
      </w:r>
    </w:p>
    <w:bookmarkEnd w:id="72"/>
    <w:bookmarkStart w:name="z85" w:id="73"/>
    <w:p>
      <w:pPr>
        <w:spacing w:after="0"/>
        <w:ind w:left="0"/>
        <w:jc w:val="both"/>
      </w:pPr>
      <w:r>
        <w:rPr>
          <w:rFonts w:ascii="Times New Roman"/>
          <w:b w:val="false"/>
          <w:i w:val="false"/>
          <w:color w:val="000000"/>
          <w:sz w:val="28"/>
        </w:rPr>
        <w:t>
      салықтық емес түсімдер 0 теңге;</w:t>
      </w:r>
    </w:p>
    <w:bookmarkEnd w:id="73"/>
    <w:bookmarkStart w:name="z86" w:id="74"/>
    <w:p>
      <w:pPr>
        <w:spacing w:after="0"/>
        <w:ind w:left="0"/>
        <w:jc w:val="both"/>
      </w:pPr>
      <w:r>
        <w:rPr>
          <w:rFonts w:ascii="Times New Roman"/>
          <w:b w:val="false"/>
          <w:i w:val="false"/>
          <w:color w:val="000000"/>
          <w:sz w:val="28"/>
        </w:rPr>
        <w:t>
      негізгі капиталды сатудан түсетін түсімдер 0 теңге;</w:t>
      </w:r>
    </w:p>
    <w:bookmarkEnd w:id="74"/>
    <w:bookmarkStart w:name="z87" w:id="75"/>
    <w:p>
      <w:pPr>
        <w:spacing w:after="0"/>
        <w:ind w:left="0"/>
        <w:jc w:val="both"/>
      </w:pPr>
      <w:r>
        <w:rPr>
          <w:rFonts w:ascii="Times New Roman"/>
          <w:b w:val="false"/>
          <w:i w:val="false"/>
          <w:color w:val="000000"/>
          <w:sz w:val="28"/>
        </w:rPr>
        <w:t>
      трансферттер түсімдері 28 873 мың теңге;</w:t>
      </w:r>
    </w:p>
    <w:bookmarkEnd w:id="75"/>
    <w:bookmarkStart w:name="z88" w:id="76"/>
    <w:p>
      <w:pPr>
        <w:spacing w:after="0"/>
        <w:ind w:left="0"/>
        <w:jc w:val="both"/>
      </w:pPr>
      <w:r>
        <w:rPr>
          <w:rFonts w:ascii="Times New Roman"/>
          <w:b w:val="false"/>
          <w:i w:val="false"/>
          <w:color w:val="000000"/>
          <w:sz w:val="28"/>
        </w:rPr>
        <w:t>
      2) шығындар 32 558 мың теңге;</w:t>
      </w:r>
    </w:p>
    <w:bookmarkEnd w:id="76"/>
    <w:bookmarkStart w:name="z89" w:id="77"/>
    <w:p>
      <w:pPr>
        <w:spacing w:after="0"/>
        <w:ind w:left="0"/>
        <w:jc w:val="both"/>
      </w:pPr>
      <w:r>
        <w:rPr>
          <w:rFonts w:ascii="Times New Roman"/>
          <w:b w:val="false"/>
          <w:i w:val="false"/>
          <w:color w:val="000000"/>
          <w:sz w:val="28"/>
        </w:rPr>
        <w:t>
      3) таза бюджеттік кредиттеу 0 теңге, оның ішінде:</w:t>
      </w:r>
    </w:p>
    <w:bookmarkEnd w:id="77"/>
    <w:bookmarkStart w:name="z90" w:id="78"/>
    <w:p>
      <w:pPr>
        <w:spacing w:after="0"/>
        <w:ind w:left="0"/>
        <w:jc w:val="both"/>
      </w:pPr>
      <w:r>
        <w:rPr>
          <w:rFonts w:ascii="Times New Roman"/>
          <w:b w:val="false"/>
          <w:i w:val="false"/>
          <w:color w:val="000000"/>
          <w:sz w:val="28"/>
        </w:rPr>
        <w:t>
      бюджеттік кредиттер 0 теңге;</w:t>
      </w:r>
    </w:p>
    <w:bookmarkEnd w:id="78"/>
    <w:bookmarkStart w:name="z91" w:id="79"/>
    <w:p>
      <w:pPr>
        <w:spacing w:after="0"/>
        <w:ind w:left="0"/>
        <w:jc w:val="both"/>
      </w:pPr>
      <w:r>
        <w:rPr>
          <w:rFonts w:ascii="Times New Roman"/>
          <w:b w:val="false"/>
          <w:i w:val="false"/>
          <w:color w:val="000000"/>
          <w:sz w:val="28"/>
        </w:rPr>
        <w:t>
      бюджеттік кредиттерді өтеу 0 теңге;</w:t>
      </w:r>
    </w:p>
    <w:bookmarkEnd w:id="79"/>
    <w:bookmarkStart w:name="z92" w:id="80"/>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80"/>
    <w:bookmarkStart w:name="z93" w:id="81"/>
    <w:p>
      <w:pPr>
        <w:spacing w:after="0"/>
        <w:ind w:left="0"/>
        <w:jc w:val="both"/>
      </w:pPr>
      <w:r>
        <w:rPr>
          <w:rFonts w:ascii="Times New Roman"/>
          <w:b w:val="false"/>
          <w:i w:val="false"/>
          <w:color w:val="000000"/>
          <w:sz w:val="28"/>
        </w:rPr>
        <w:t>
      қаржылық активтерді сатып алу 0 теңге;</w:t>
      </w:r>
    </w:p>
    <w:bookmarkEnd w:id="81"/>
    <w:bookmarkStart w:name="z94" w:id="8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2"/>
    <w:bookmarkStart w:name="z95" w:id="83"/>
    <w:p>
      <w:pPr>
        <w:spacing w:after="0"/>
        <w:ind w:left="0"/>
        <w:jc w:val="both"/>
      </w:pPr>
      <w:r>
        <w:rPr>
          <w:rFonts w:ascii="Times New Roman"/>
          <w:b w:val="false"/>
          <w:i w:val="false"/>
          <w:color w:val="000000"/>
          <w:sz w:val="28"/>
        </w:rPr>
        <w:t>
      5) бюджет тапшылығы (профициті) (-) 320 мың теңге;</w:t>
      </w:r>
    </w:p>
    <w:bookmarkEnd w:id="83"/>
    <w:bookmarkStart w:name="z96" w:id="84"/>
    <w:p>
      <w:pPr>
        <w:spacing w:after="0"/>
        <w:ind w:left="0"/>
        <w:jc w:val="both"/>
      </w:pPr>
      <w:r>
        <w:rPr>
          <w:rFonts w:ascii="Times New Roman"/>
          <w:b w:val="false"/>
          <w:i w:val="false"/>
          <w:color w:val="000000"/>
          <w:sz w:val="28"/>
        </w:rPr>
        <w:t>
      6) бюджет тапшылығын қаржыландыру (профицитін пайдалану) 320 мың теңге, оның ішінде:</w:t>
      </w:r>
    </w:p>
    <w:bookmarkEnd w:id="84"/>
    <w:bookmarkStart w:name="z97" w:id="85"/>
    <w:p>
      <w:pPr>
        <w:spacing w:after="0"/>
        <w:ind w:left="0"/>
        <w:jc w:val="both"/>
      </w:pPr>
      <w:r>
        <w:rPr>
          <w:rFonts w:ascii="Times New Roman"/>
          <w:b w:val="false"/>
          <w:i w:val="false"/>
          <w:color w:val="000000"/>
          <w:sz w:val="28"/>
        </w:rPr>
        <w:t>
      қарыздар түсімі 0 теңге;</w:t>
      </w:r>
    </w:p>
    <w:bookmarkEnd w:id="85"/>
    <w:bookmarkStart w:name="z98" w:id="86"/>
    <w:p>
      <w:pPr>
        <w:spacing w:after="0"/>
        <w:ind w:left="0"/>
        <w:jc w:val="both"/>
      </w:pPr>
      <w:r>
        <w:rPr>
          <w:rFonts w:ascii="Times New Roman"/>
          <w:b w:val="false"/>
          <w:i w:val="false"/>
          <w:color w:val="000000"/>
          <w:sz w:val="28"/>
        </w:rPr>
        <w:t>
      қарыздарды өтеу 0 теңге;</w:t>
      </w:r>
    </w:p>
    <w:bookmarkEnd w:id="86"/>
    <w:p>
      <w:pPr>
        <w:spacing w:after="0"/>
        <w:ind w:left="0"/>
        <w:jc w:val="both"/>
      </w:pPr>
      <w:r>
        <w:rPr>
          <w:rFonts w:ascii="Times New Roman"/>
          <w:b w:val="false"/>
          <w:i w:val="false"/>
          <w:color w:val="000000"/>
          <w:sz w:val="28"/>
        </w:rPr>
        <w:t>
      бюджет қаражатының пайдаланылатын қалдықтары 320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9" w:id="87"/>
    <w:p>
      <w:pPr>
        <w:spacing w:after="0"/>
        <w:ind w:left="0"/>
        <w:jc w:val="both"/>
      </w:pPr>
      <w:r>
        <w:rPr>
          <w:rFonts w:ascii="Times New Roman"/>
          <w:b w:val="false"/>
          <w:i w:val="false"/>
          <w:color w:val="000000"/>
          <w:sz w:val="28"/>
        </w:rPr>
        <w:t xml:space="preserve">
      6. 2021-2023 жылдарға арналған Жаңалық ауылдық округінің бюджеті тиісінше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-қосымшаларына сәйкес, оның ішінде 2021 жылға келесі көлемдерде бекітілсін:</w:t>
      </w:r>
    </w:p>
    <w:bookmarkEnd w:id="87"/>
    <w:bookmarkStart w:name="z100" w:id="88"/>
    <w:p>
      <w:pPr>
        <w:spacing w:after="0"/>
        <w:ind w:left="0"/>
        <w:jc w:val="both"/>
      </w:pPr>
      <w:r>
        <w:rPr>
          <w:rFonts w:ascii="Times New Roman"/>
          <w:b w:val="false"/>
          <w:i w:val="false"/>
          <w:color w:val="000000"/>
          <w:sz w:val="28"/>
        </w:rPr>
        <w:t>
      1) кірістер 38 296 мың теңге, оның ішінде:</w:t>
      </w:r>
    </w:p>
    <w:bookmarkEnd w:id="88"/>
    <w:bookmarkStart w:name="z102" w:id="89"/>
    <w:p>
      <w:pPr>
        <w:spacing w:after="0"/>
        <w:ind w:left="0"/>
        <w:jc w:val="both"/>
      </w:pPr>
      <w:r>
        <w:rPr>
          <w:rFonts w:ascii="Times New Roman"/>
          <w:b w:val="false"/>
          <w:i w:val="false"/>
          <w:color w:val="000000"/>
          <w:sz w:val="28"/>
        </w:rPr>
        <w:t>
      салықтық түсімдер 2 490 мың теңге;</w:t>
      </w:r>
    </w:p>
    <w:bookmarkEnd w:id="89"/>
    <w:bookmarkStart w:name="z103" w:id="90"/>
    <w:p>
      <w:pPr>
        <w:spacing w:after="0"/>
        <w:ind w:left="0"/>
        <w:jc w:val="both"/>
      </w:pPr>
      <w:r>
        <w:rPr>
          <w:rFonts w:ascii="Times New Roman"/>
          <w:b w:val="false"/>
          <w:i w:val="false"/>
          <w:color w:val="000000"/>
          <w:sz w:val="28"/>
        </w:rPr>
        <w:t>
      салықтық емес түсімдер 0 теңге;</w:t>
      </w:r>
    </w:p>
    <w:bookmarkEnd w:id="90"/>
    <w:bookmarkStart w:name="z104" w:id="91"/>
    <w:p>
      <w:pPr>
        <w:spacing w:after="0"/>
        <w:ind w:left="0"/>
        <w:jc w:val="both"/>
      </w:pPr>
      <w:r>
        <w:rPr>
          <w:rFonts w:ascii="Times New Roman"/>
          <w:b w:val="false"/>
          <w:i w:val="false"/>
          <w:color w:val="000000"/>
          <w:sz w:val="28"/>
        </w:rPr>
        <w:t>
      негізгі капиталды сатудан түсетін түсімдер 0 теңге;</w:t>
      </w:r>
    </w:p>
    <w:bookmarkEnd w:id="91"/>
    <w:bookmarkStart w:name="z105" w:id="92"/>
    <w:p>
      <w:pPr>
        <w:spacing w:after="0"/>
        <w:ind w:left="0"/>
        <w:jc w:val="both"/>
      </w:pPr>
      <w:r>
        <w:rPr>
          <w:rFonts w:ascii="Times New Roman"/>
          <w:b w:val="false"/>
          <w:i w:val="false"/>
          <w:color w:val="000000"/>
          <w:sz w:val="28"/>
        </w:rPr>
        <w:t>
      трансферттер түсімдері 35 806 мың теңге;</w:t>
      </w:r>
    </w:p>
    <w:bookmarkEnd w:id="92"/>
    <w:bookmarkStart w:name="z106" w:id="93"/>
    <w:p>
      <w:pPr>
        <w:spacing w:after="0"/>
        <w:ind w:left="0"/>
        <w:jc w:val="both"/>
      </w:pPr>
      <w:r>
        <w:rPr>
          <w:rFonts w:ascii="Times New Roman"/>
          <w:b w:val="false"/>
          <w:i w:val="false"/>
          <w:color w:val="000000"/>
          <w:sz w:val="28"/>
        </w:rPr>
        <w:t xml:space="preserve">
      2) шығындар 39 259 мың теңге; </w:t>
      </w:r>
    </w:p>
    <w:bookmarkEnd w:id="93"/>
    <w:bookmarkStart w:name="z107" w:id="94"/>
    <w:p>
      <w:pPr>
        <w:spacing w:after="0"/>
        <w:ind w:left="0"/>
        <w:jc w:val="both"/>
      </w:pPr>
      <w:r>
        <w:rPr>
          <w:rFonts w:ascii="Times New Roman"/>
          <w:b w:val="false"/>
          <w:i w:val="false"/>
          <w:color w:val="000000"/>
          <w:sz w:val="28"/>
        </w:rPr>
        <w:t>
      3) таза бюджеттік кредиттеу 0 теңге, оның ішінде:</w:t>
      </w:r>
    </w:p>
    <w:bookmarkEnd w:id="94"/>
    <w:bookmarkStart w:name="z108" w:id="95"/>
    <w:p>
      <w:pPr>
        <w:spacing w:after="0"/>
        <w:ind w:left="0"/>
        <w:jc w:val="both"/>
      </w:pPr>
      <w:r>
        <w:rPr>
          <w:rFonts w:ascii="Times New Roman"/>
          <w:b w:val="false"/>
          <w:i w:val="false"/>
          <w:color w:val="000000"/>
          <w:sz w:val="28"/>
        </w:rPr>
        <w:t>
      бюджеттік кредиттер 0 теңге;</w:t>
      </w:r>
    </w:p>
    <w:bookmarkEnd w:id="95"/>
    <w:bookmarkStart w:name="z109" w:id="96"/>
    <w:p>
      <w:pPr>
        <w:spacing w:after="0"/>
        <w:ind w:left="0"/>
        <w:jc w:val="both"/>
      </w:pPr>
      <w:r>
        <w:rPr>
          <w:rFonts w:ascii="Times New Roman"/>
          <w:b w:val="false"/>
          <w:i w:val="false"/>
          <w:color w:val="000000"/>
          <w:sz w:val="28"/>
        </w:rPr>
        <w:t>
      бюджеттік кредиттерді өтеу 0 теңге;</w:t>
      </w:r>
    </w:p>
    <w:bookmarkEnd w:id="96"/>
    <w:bookmarkStart w:name="z110" w:id="97"/>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97"/>
    <w:bookmarkStart w:name="z111" w:id="98"/>
    <w:p>
      <w:pPr>
        <w:spacing w:after="0"/>
        <w:ind w:left="0"/>
        <w:jc w:val="both"/>
      </w:pPr>
      <w:r>
        <w:rPr>
          <w:rFonts w:ascii="Times New Roman"/>
          <w:b w:val="false"/>
          <w:i w:val="false"/>
          <w:color w:val="000000"/>
          <w:sz w:val="28"/>
        </w:rPr>
        <w:t>
      қаржылық активтерді сатып алу 0 теңге;</w:t>
      </w:r>
    </w:p>
    <w:bookmarkEnd w:id="98"/>
    <w:bookmarkStart w:name="z112" w:id="9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99"/>
    <w:bookmarkStart w:name="z113" w:id="100"/>
    <w:p>
      <w:pPr>
        <w:spacing w:after="0"/>
        <w:ind w:left="0"/>
        <w:jc w:val="both"/>
      </w:pPr>
      <w:r>
        <w:rPr>
          <w:rFonts w:ascii="Times New Roman"/>
          <w:b w:val="false"/>
          <w:i w:val="false"/>
          <w:color w:val="000000"/>
          <w:sz w:val="28"/>
        </w:rPr>
        <w:t>
      5) бюджет тапшылығы (профициті) (-) 963 мың теңге;</w:t>
      </w:r>
    </w:p>
    <w:bookmarkEnd w:id="100"/>
    <w:bookmarkStart w:name="z114" w:id="101"/>
    <w:p>
      <w:pPr>
        <w:spacing w:after="0"/>
        <w:ind w:left="0"/>
        <w:jc w:val="both"/>
      </w:pPr>
      <w:r>
        <w:rPr>
          <w:rFonts w:ascii="Times New Roman"/>
          <w:b w:val="false"/>
          <w:i w:val="false"/>
          <w:color w:val="000000"/>
          <w:sz w:val="28"/>
        </w:rPr>
        <w:t>
      6) бюджет тапшылығын қаржыландыру (профицитін пайдалану) 963 мың теңге, оның ішінде:</w:t>
      </w:r>
    </w:p>
    <w:bookmarkEnd w:id="101"/>
    <w:bookmarkStart w:name="z115" w:id="102"/>
    <w:p>
      <w:pPr>
        <w:spacing w:after="0"/>
        <w:ind w:left="0"/>
        <w:jc w:val="both"/>
      </w:pPr>
      <w:r>
        <w:rPr>
          <w:rFonts w:ascii="Times New Roman"/>
          <w:b w:val="false"/>
          <w:i w:val="false"/>
          <w:color w:val="000000"/>
          <w:sz w:val="28"/>
        </w:rPr>
        <w:t>
      қарыздар түсімі 0 теңге;</w:t>
      </w:r>
    </w:p>
    <w:bookmarkEnd w:id="102"/>
    <w:bookmarkStart w:name="z116" w:id="103"/>
    <w:p>
      <w:pPr>
        <w:spacing w:after="0"/>
        <w:ind w:left="0"/>
        <w:jc w:val="both"/>
      </w:pPr>
      <w:r>
        <w:rPr>
          <w:rFonts w:ascii="Times New Roman"/>
          <w:b w:val="false"/>
          <w:i w:val="false"/>
          <w:color w:val="000000"/>
          <w:sz w:val="28"/>
        </w:rPr>
        <w:t>
      қарыздарды өтеу 0 теңге;</w:t>
      </w:r>
    </w:p>
    <w:bookmarkEnd w:id="103"/>
    <w:p>
      <w:pPr>
        <w:spacing w:after="0"/>
        <w:ind w:left="0"/>
        <w:jc w:val="both"/>
      </w:pPr>
      <w:r>
        <w:rPr>
          <w:rFonts w:ascii="Times New Roman"/>
          <w:b w:val="false"/>
          <w:i w:val="false"/>
          <w:color w:val="000000"/>
          <w:sz w:val="28"/>
        </w:rPr>
        <w:t>
      бюджет қаражатының пайдаланылатын қалдықтары 963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7" w:id="104"/>
    <w:p>
      <w:pPr>
        <w:spacing w:after="0"/>
        <w:ind w:left="0"/>
        <w:jc w:val="both"/>
      </w:pPr>
      <w:r>
        <w:rPr>
          <w:rFonts w:ascii="Times New Roman"/>
          <w:b w:val="false"/>
          <w:i w:val="false"/>
          <w:color w:val="000000"/>
          <w:sz w:val="28"/>
        </w:rPr>
        <w:t xml:space="preserve">
      7. 2021-2023 жылдарға арналған Жансүгіров ауылдық округінің бюджеті тиісінше осы шешімнің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w:t>
      </w:r>
      <w:r>
        <w:rPr>
          <w:rFonts w:ascii="Times New Roman"/>
          <w:b w:val="false"/>
          <w:i w:val="false"/>
          <w:color w:val="000000"/>
          <w:sz w:val="28"/>
        </w:rPr>
        <w:t>-қосымшаларына сәйкес, оның ішінде 2021 жылға келесі көлемдерде бекітілсін:</w:t>
      </w:r>
    </w:p>
    <w:bookmarkEnd w:id="104"/>
    <w:bookmarkStart w:name="z118" w:id="105"/>
    <w:p>
      <w:pPr>
        <w:spacing w:after="0"/>
        <w:ind w:left="0"/>
        <w:jc w:val="both"/>
      </w:pPr>
      <w:r>
        <w:rPr>
          <w:rFonts w:ascii="Times New Roman"/>
          <w:b w:val="false"/>
          <w:i w:val="false"/>
          <w:color w:val="000000"/>
          <w:sz w:val="28"/>
        </w:rPr>
        <w:t>
      1) кірістер 131 705 мың теңге, оның ішінде:</w:t>
      </w:r>
    </w:p>
    <w:bookmarkEnd w:id="105"/>
    <w:bookmarkStart w:name="z120" w:id="106"/>
    <w:p>
      <w:pPr>
        <w:spacing w:after="0"/>
        <w:ind w:left="0"/>
        <w:jc w:val="both"/>
      </w:pPr>
      <w:r>
        <w:rPr>
          <w:rFonts w:ascii="Times New Roman"/>
          <w:b w:val="false"/>
          <w:i w:val="false"/>
          <w:color w:val="000000"/>
          <w:sz w:val="28"/>
        </w:rPr>
        <w:t>
      салықтық түсімдер 34 492 мың теңге;</w:t>
      </w:r>
    </w:p>
    <w:bookmarkEnd w:id="106"/>
    <w:bookmarkStart w:name="z121" w:id="107"/>
    <w:p>
      <w:pPr>
        <w:spacing w:after="0"/>
        <w:ind w:left="0"/>
        <w:jc w:val="both"/>
      </w:pPr>
      <w:r>
        <w:rPr>
          <w:rFonts w:ascii="Times New Roman"/>
          <w:b w:val="false"/>
          <w:i w:val="false"/>
          <w:color w:val="000000"/>
          <w:sz w:val="28"/>
        </w:rPr>
        <w:t>
      салықтық емес түсімдер 0 теңге;</w:t>
      </w:r>
    </w:p>
    <w:bookmarkEnd w:id="107"/>
    <w:bookmarkStart w:name="z122" w:id="108"/>
    <w:p>
      <w:pPr>
        <w:spacing w:after="0"/>
        <w:ind w:left="0"/>
        <w:jc w:val="both"/>
      </w:pPr>
      <w:r>
        <w:rPr>
          <w:rFonts w:ascii="Times New Roman"/>
          <w:b w:val="false"/>
          <w:i w:val="false"/>
          <w:color w:val="000000"/>
          <w:sz w:val="28"/>
        </w:rPr>
        <w:t>
      негізгі капиталды сатудан түсетін түсімдер 0 теңге;</w:t>
      </w:r>
    </w:p>
    <w:bookmarkEnd w:id="108"/>
    <w:bookmarkStart w:name="z123" w:id="109"/>
    <w:p>
      <w:pPr>
        <w:spacing w:after="0"/>
        <w:ind w:left="0"/>
        <w:jc w:val="both"/>
      </w:pPr>
      <w:r>
        <w:rPr>
          <w:rFonts w:ascii="Times New Roman"/>
          <w:b w:val="false"/>
          <w:i w:val="false"/>
          <w:color w:val="000000"/>
          <w:sz w:val="28"/>
        </w:rPr>
        <w:t>
      трансферттер түсімдері 97 213 мың теңге;</w:t>
      </w:r>
    </w:p>
    <w:bookmarkEnd w:id="109"/>
    <w:bookmarkStart w:name="z124" w:id="110"/>
    <w:p>
      <w:pPr>
        <w:spacing w:after="0"/>
        <w:ind w:left="0"/>
        <w:jc w:val="both"/>
      </w:pPr>
      <w:r>
        <w:rPr>
          <w:rFonts w:ascii="Times New Roman"/>
          <w:b w:val="false"/>
          <w:i w:val="false"/>
          <w:color w:val="000000"/>
          <w:sz w:val="28"/>
        </w:rPr>
        <w:t>
      2) шығындар 137 669 мың теңге;</w:t>
      </w:r>
    </w:p>
    <w:bookmarkEnd w:id="110"/>
    <w:bookmarkStart w:name="z125" w:id="111"/>
    <w:p>
      <w:pPr>
        <w:spacing w:after="0"/>
        <w:ind w:left="0"/>
        <w:jc w:val="both"/>
      </w:pPr>
      <w:r>
        <w:rPr>
          <w:rFonts w:ascii="Times New Roman"/>
          <w:b w:val="false"/>
          <w:i w:val="false"/>
          <w:color w:val="000000"/>
          <w:sz w:val="28"/>
        </w:rPr>
        <w:t>
      3) таза бюджеттік кредиттеу 0 теңге, оның ішінде:</w:t>
      </w:r>
    </w:p>
    <w:bookmarkEnd w:id="111"/>
    <w:bookmarkStart w:name="z126" w:id="112"/>
    <w:p>
      <w:pPr>
        <w:spacing w:after="0"/>
        <w:ind w:left="0"/>
        <w:jc w:val="both"/>
      </w:pPr>
      <w:r>
        <w:rPr>
          <w:rFonts w:ascii="Times New Roman"/>
          <w:b w:val="false"/>
          <w:i w:val="false"/>
          <w:color w:val="000000"/>
          <w:sz w:val="28"/>
        </w:rPr>
        <w:t>
      бюджеттік кредиттер 0 теңге;</w:t>
      </w:r>
    </w:p>
    <w:bookmarkEnd w:id="112"/>
    <w:bookmarkStart w:name="z127" w:id="113"/>
    <w:p>
      <w:pPr>
        <w:spacing w:after="0"/>
        <w:ind w:left="0"/>
        <w:jc w:val="both"/>
      </w:pPr>
      <w:r>
        <w:rPr>
          <w:rFonts w:ascii="Times New Roman"/>
          <w:b w:val="false"/>
          <w:i w:val="false"/>
          <w:color w:val="000000"/>
          <w:sz w:val="28"/>
        </w:rPr>
        <w:t>
      бюджеттік кредиттерді өтеу 0 теңге;</w:t>
      </w:r>
    </w:p>
    <w:bookmarkEnd w:id="113"/>
    <w:bookmarkStart w:name="z128" w:id="114"/>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14"/>
    <w:bookmarkStart w:name="z129" w:id="115"/>
    <w:p>
      <w:pPr>
        <w:spacing w:after="0"/>
        <w:ind w:left="0"/>
        <w:jc w:val="both"/>
      </w:pPr>
      <w:r>
        <w:rPr>
          <w:rFonts w:ascii="Times New Roman"/>
          <w:b w:val="false"/>
          <w:i w:val="false"/>
          <w:color w:val="000000"/>
          <w:sz w:val="28"/>
        </w:rPr>
        <w:t>
      қаржылық активтерді сатып алу 0 теңге;</w:t>
      </w:r>
    </w:p>
    <w:bookmarkEnd w:id="115"/>
    <w:bookmarkStart w:name="z130" w:id="116"/>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16"/>
    <w:bookmarkStart w:name="z131" w:id="117"/>
    <w:p>
      <w:pPr>
        <w:spacing w:after="0"/>
        <w:ind w:left="0"/>
        <w:jc w:val="both"/>
      </w:pPr>
      <w:r>
        <w:rPr>
          <w:rFonts w:ascii="Times New Roman"/>
          <w:b w:val="false"/>
          <w:i w:val="false"/>
          <w:color w:val="000000"/>
          <w:sz w:val="28"/>
        </w:rPr>
        <w:t>
      5) бюджет тапшылығы (профициті) (-) 5 964 мың теңге;</w:t>
      </w:r>
    </w:p>
    <w:bookmarkEnd w:id="117"/>
    <w:bookmarkStart w:name="z132" w:id="118"/>
    <w:p>
      <w:pPr>
        <w:spacing w:after="0"/>
        <w:ind w:left="0"/>
        <w:jc w:val="both"/>
      </w:pPr>
      <w:r>
        <w:rPr>
          <w:rFonts w:ascii="Times New Roman"/>
          <w:b w:val="false"/>
          <w:i w:val="false"/>
          <w:color w:val="000000"/>
          <w:sz w:val="28"/>
        </w:rPr>
        <w:t>
      6) бюджет тапшылығын қаржыландыру (профицитін пайдалану) 5 964 мың теңге, оның ішінде:</w:t>
      </w:r>
    </w:p>
    <w:bookmarkEnd w:id="118"/>
    <w:bookmarkStart w:name="z133" w:id="119"/>
    <w:p>
      <w:pPr>
        <w:spacing w:after="0"/>
        <w:ind w:left="0"/>
        <w:jc w:val="both"/>
      </w:pPr>
      <w:r>
        <w:rPr>
          <w:rFonts w:ascii="Times New Roman"/>
          <w:b w:val="false"/>
          <w:i w:val="false"/>
          <w:color w:val="000000"/>
          <w:sz w:val="28"/>
        </w:rPr>
        <w:t>
      қарыздар түсімі 0 теңге;</w:t>
      </w:r>
    </w:p>
    <w:bookmarkEnd w:id="119"/>
    <w:bookmarkStart w:name="z134" w:id="120"/>
    <w:p>
      <w:pPr>
        <w:spacing w:after="0"/>
        <w:ind w:left="0"/>
        <w:jc w:val="both"/>
      </w:pPr>
      <w:r>
        <w:rPr>
          <w:rFonts w:ascii="Times New Roman"/>
          <w:b w:val="false"/>
          <w:i w:val="false"/>
          <w:color w:val="000000"/>
          <w:sz w:val="28"/>
        </w:rPr>
        <w:t>
      қарыздарды өтеу 0 теңге;</w:t>
      </w:r>
    </w:p>
    <w:bookmarkEnd w:id="120"/>
    <w:p>
      <w:pPr>
        <w:spacing w:after="0"/>
        <w:ind w:left="0"/>
        <w:jc w:val="both"/>
      </w:pPr>
      <w:r>
        <w:rPr>
          <w:rFonts w:ascii="Times New Roman"/>
          <w:b w:val="false"/>
          <w:i w:val="false"/>
          <w:color w:val="000000"/>
          <w:sz w:val="28"/>
        </w:rPr>
        <w:t>
      бюджет қаражатының пайдаланылатын қалдықтары 5 964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5" w:id="121"/>
    <w:p>
      <w:pPr>
        <w:spacing w:after="0"/>
        <w:ind w:left="0"/>
        <w:jc w:val="both"/>
      </w:pPr>
      <w:r>
        <w:rPr>
          <w:rFonts w:ascii="Times New Roman"/>
          <w:b w:val="false"/>
          <w:i w:val="false"/>
          <w:color w:val="000000"/>
          <w:sz w:val="28"/>
        </w:rPr>
        <w:t xml:space="preserve">
      8. 2021-2023 жылдарға арналған Қапал ауылдық округінің бюджеті тиісінше осы шешімнің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w:t>
      </w:r>
      <w:r>
        <w:rPr>
          <w:rFonts w:ascii="Times New Roman"/>
          <w:b w:val="false"/>
          <w:i w:val="false"/>
          <w:color w:val="000000"/>
          <w:sz w:val="28"/>
        </w:rPr>
        <w:t>-қосымшаларына сәйкес, оның ішінде 2021 жылға келесі көлемдерде бекітілсін:</w:t>
      </w:r>
    </w:p>
    <w:bookmarkEnd w:id="121"/>
    <w:bookmarkStart w:name="z136" w:id="122"/>
    <w:p>
      <w:pPr>
        <w:spacing w:after="0"/>
        <w:ind w:left="0"/>
        <w:jc w:val="both"/>
      </w:pPr>
      <w:r>
        <w:rPr>
          <w:rFonts w:ascii="Times New Roman"/>
          <w:b w:val="false"/>
          <w:i w:val="false"/>
          <w:color w:val="000000"/>
          <w:sz w:val="28"/>
        </w:rPr>
        <w:t>
      1) кірістер 40 846 мың теңге, оның ішінде:</w:t>
      </w:r>
    </w:p>
    <w:bookmarkEnd w:id="122"/>
    <w:bookmarkStart w:name="z138" w:id="123"/>
    <w:p>
      <w:pPr>
        <w:spacing w:after="0"/>
        <w:ind w:left="0"/>
        <w:jc w:val="both"/>
      </w:pPr>
      <w:r>
        <w:rPr>
          <w:rFonts w:ascii="Times New Roman"/>
          <w:b w:val="false"/>
          <w:i w:val="false"/>
          <w:color w:val="000000"/>
          <w:sz w:val="28"/>
        </w:rPr>
        <w:t>
      салықтық түсімдер 7 381 мың теңге;</w:t>
      </w:r>
    </w:p>
    <w:bookmarkEnd w:id="123"/>
    <w:bookmarkStart w:name="z139" w:id="124"/>
    <w:p>
      <w:pPr>
        <w:spacing w:after="0"/>
        <w:ind w:left="0"/>
        <w:jc w:val="both"/>
      </w:pPr>
      <w:r>
        <w:rPr>
          <w:rFonts w:ascii="Times New Roman"/>
          <w:b w:val="false"/>
          <w:i w:val="false"/>
          <w:color w:val="000000"/>
          <w:sz w:val="28"/>
        </w:rPr>
        <w:t>
      салықтық емес түсімдер 0 теңге;</w:t>
      </w:r>
    </w:p>
    <w:bookmarkEnd w:id="124"/>
    <w:bookmarkStart w:name="z140" w:id="125"/>
    <w:p>
      <w:pPr>
        <w:spacing w:after="0"/>
        <w:ind w:left="0"/>
        <w:jc w:val="both"/>
      </w:pPr>
      <w:r>
        <w:rPr>
          <w:rFonts w:ascii="Times New Roman"/>
          <w:b w:val="false"/>
          <w:i w:val="false"/>
          <w:color w:val="000000"/>
          <w:sz w:val="28"/>
        </w:rPr>
        <w:t>
      негізгі капиталды сатудан түсетін түсімдер 0 теңге;</w:t>
      </w:r>
    </w:p>
    <w:bookmarkEnd w:id="125"/>
    <w:bookmarkStart w:name="z141" w:id="126"/>
    <w:p>
      <w:pPr>
        <w:spacing w:after="0"/>
        <w:ind w:left="0"/>
        <w:jc w:val="both"/>
      </w:pPr>
      <w:r>
        <w:rPr>
          <w:rFonts w:ascii="Times New Roman"/>
          <w:b w:val="false"/>
          <w:i w:val="false"/>
          <w:color w:val="000000"/>
          <w:sz w:val="28"/>
        </w:rPr>
        <w:t>
      трансферттер түсімдері 33 465 мың теңге;</w:t>
      </w:r>
    </w:p>
    <w:bookmarkEnd w:id="126"/>
    <w:bookmarkStart w:name="z142" w:id="127"/>
    <w:p>
      <w:pPr>
        <w:spacing w:after="0"/>
        <w:ind w:left="0"/>
        <w:jc w:val="both"/>
      </w:pPr>
      <w:r>
        <w:rPr>
          <w:rFonts w:ascii="Times New Roman"/>
          <w:b w:val="false"/>
          <w:i w:val="false"/>
          <w:color w:val="000000"/>
          <w:sz w:val="28"/>
        </w:rPr>
        <w:t>
      2) шығындар 45 092 мың теңге;</w:t>
      </w:r>
    </w:p>
    <w:bookmarkEnd w:id="127"/>
    <w:bookmarkStart w:name="z143" w:id="128"/>
    <w:p>
      <w:pPr>
        <w:spacing w:after="0"/>
        <w:ind w:left="0"/>
        <w:jc w:val="both"/>
      </w:pPr>
      <w:r>
        <w:rPr>
          <w:rFonts w:ascii="Times New Roman"/>
          <w:b w:val="false"/>
          <w:i w:val="false"/>
          <w:color w:val="000000"/>
          <w:sz w:val="28"/>
        </w:rPr>
        <w:t>
      3) таза бюджеттік кредиттеу 0 теңге, оның ішінде:</w:t>
      </w:r>
    </w:p>
    <w:bookmarkEnd w:id="128"/>
    <w:bookmarkStart w:name="z144" w:id="129"/>
    <w:p>
      <w:pPr>
        <w:spacing w:after="0"/>
        <w:ind w:left="0"/>
        <w:jc w:val="both"/>
      </w:pPr>
      <w:r>
        <w:rPr>
          <w:rFonts w:ascii="Times New Roman"/>
          <w:b w:val="false"/>
          <w:i w:val="false"/>
          <w:color w:val="000000"/>
          <w:sz w:val="28"/>
        </w:rPr>
        <w:t>
      бюджеттік кредиттер 0 теңге;</w:t>
      </w:r>
    </w:p>
    <w:bookmarkEnd w:id="129"/>
    <w:bookmarkStart w:name="z145" w:id="130"/>
    <w:p>
      <w:pPr>
        <w:spacing w:after="0"/>
        <w:ind w:left="0"/>
        <w:jc w:val="both"/>
      </w:pPr>
      <w:r>
        <w:rPr>
          <w:rFonts w:ascii="Times New Roman"/>
          <w:b w:val="false"/>
          <w:i w:val="false"/>
          <w:color w:val="000000"/>
          <w:sz w:val="28"/>
        </w:rPr>
        <w:t>
      бюджеттік кредиттерді өтеу 0 теңге;</w:t>
      </w:r>
    </w:p>
    <w:bookmarkEnd w:id="130"/>
    <w:bookmarkStart w:name="z146" w:id="131"/>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31"/>
    <w:bookmarkStart w:name="z147" w:id="132"/>
    <w:p>
      <w:pPr>
        <w:spacing w:after="0"/>
        <w:ind w:left="0"/>
        <w:jc w:val="both"/>
      </w:pPr>
      <w:r>
        <w:rPr>
          <w:rFonts w:ascii="Times New Roman"/>
          <w:b w:val="false"/>
          <w:i w:val="false"/>
          <w:color w:val="000000"/>
          <w:sz w:val="28"/>
        </w:rPr>
        <w:t>
      қаржылық активтерді сатып алу 0 теңге;</w:t>
      </w:r>
    </w:p>
    <w:bookmarkEnd w:id="132"/>
    <w:bookmarkStart w:name="z148" w:id="1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33"/>
    <w:bookmarkStart w:name="z149" w:id="134"/>
    <w:p>
      <w:pPr>
        <w:spacing w:after="0"/>
        <w:ind w:left="0"/>
        <w:jc w:val="both"/>
      </w:pPr>
      <w:r>
        <w:rPr>
          <w:rFonts w:ascii="Times New Roman"/>
          <w:b w:val="false"/>
          <w:i w:val="false"/>
          <w:color w:val="000000"/>
          <w:sz w:val="28"/>
        </w:rPr>
        <w:t>
      5) бюджет тапшылығы (профициті) (-) 4 246 мың теңге;</w:t>
      </w:r>
    </w:p>
    <w:bookmarkEnd w:id="134"/>
    <w:bookmarkStart w:name="z150" w:id="135"/>
    <w:p>
      <w:pPr>
        <w:spacing w:after="0"/>
        <w:ind w:left="0"/>
        <w:jc w:val="both"/>
      </w:pPr>
      <w:r>
        <w:rPr>
          <w:rFonts w:ascii="Times New Roman"/>
          <w:b w:val="false"/>
          <w:i w:val="false"/>
          <w:color w:val="000000"/>
          <w:sz w:val="28"/>
        </w:rPr>
        <w:t>
      6) бюджет тапшылығын қаржыландыру (профицитін пайдалану) 4 246 мың теңге, оның ішінде:</w:t>
      </w:r>
    </w:p>
    <w:bookmarkEnd w:id="135"/>
    <w:bookmarkStart w:name="z151" w:id="136"/>
    <w:p>
      <w:pPr>
        <w:spacing w:after="0"/>
        <w:ind w:left="0"/>
        <w:jc w:val="both"/>
      </w:pPr>
      <w:r>
        <w:rPr>
          <w:rFonts w:ascii="Times New Roman"/>
          <w:b w:val="false"/>
          <w:i w:val="false"/>
          <w:color w:val="000000"/>
          <w:sz w:val="28"/>
        </w:rPr>
        <w:t>
      қарыздар түсімі 0 теңге;</w:t>
      </w:r>
    </w:p>
    <w:bookmarkEnd w:id="136"/>
    <w:bookmarkStart w:name="z152" w:id="137"/>
    <w:p>
      <w:pPr>
        <w:spacing w:after="0"/>
        <w:ind w:left="0"/>
        <w:jc w:val="both"/>
      </w:pPr>
      <w:r>
        <w:rPr>
          <w:rFonts w:ascii="Times New Roman"/>
          <w:b w:val="false"/>
          <w:i w:val="false"/>
          <w:color w:val="000000"/>
          <w:sz w:val="28"/>
        </w:rPr>
        <w:t>
      қарыздарды өтеу 0 теңге;</w:t>
      </w:r>
    </w:p>
    <w:bookmarkEnd w:id="137"/>
    <w:p>
      <w:pPr>
        <w:spacing w:after="0"/>
        <w:ind w:left="0"/>
        <w:jc w:val="both"/>
      </w:pPr>
      <w:r>
        <w:rPr>
          <w:rFonts w:ascii="Times New Roman"/>
          <w:b w:val="false"/>
          <w:i w:val="false"/>
          <w:color w:val="000000"/>
          <w:sz w:val="28"/>
        </w:rPr>
        <w:t>
      бюджет қаражатының пайдаланылатын қалдықтары 4 246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53" w:id="138"/>
    <w:p>
      <w:pPr>
        <w:spacing w:after="0"/>
        <w:ind w:left="0"/>
        <w:jc w:val="both"/>
      </w:pPr>
      <w:r>
        <w:rPr>
          <w:rFonts w:ascii="Times New Roman"/>
          <w:b w:val="false"/>
          <w:i w:val="false"/>
          <w:color w:val="000000"/>
          <w:sz w:val="28"/>
        </w:rPr>
        <w:t xml:space="preserve">
      9. 2021-2023 жылдарға арналған Қаракөз ауылдық округінің бюджеті тиісінше осы шешімнің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w:t>
      </w:r>
      <w:r>
        <w:rPr>
          <w:rFonts w:ascii="Times New Roman"/>
          <w:b w:val="false"/>
          <w:i w:val="false"/>
          <w:color w:val="000000"/>
          <w:sz w:val="28"/>
        </w:rPr>
        <w:t>-қосымшаларына сәйкес, оның ішінде2021 жылға келесі көлемдерде бекітілсін:</w:t>
      </w:r>
    </w:p>
    <w:bookmarkEnd w:id="138"/>
    <w:bookmarkStart w:name="z154" w:id="139"/>
    <w:p>
      <w:pPr>
        <w:spacing w:after="0"/>
        <w:ind w:left="0"/>
        <w:jc w:val="both"/>
      </w:pPr>
      <w:r>
        <w:rPr>
          <w:rFonts w:ascii="Times New Roman"/>
          <w:b w:val="false"/>
          <w:i w:val="false"/>
          <w:color w:val="000000"/>
          <w:sz w:val="28"/>
        </w:rPr>
        <w:t>
      1) кірістер 46 883 мың теңге, оның ішінде:</w:t>
      </w:r>
    </w:p>
    <w:bookmarkEnd w:id="139"/>
    <w:bookmarkStart w:name="z156" w:id="140"/>
    <w:p>
      <w:pPr>
        <w:spacing w:after="0"/>
        <w:ind w:left="0"/>
        <w:jc w:val="both"/>
      </w:pPr>
      <w:r>
        <w:rPr>
          <w:rFonts w:ascii="Times New Roman"/>
          <w:b w:val="false"/>
          <w:i w:val="false"/>
          <w:color w:val="000000"/>
          <w:sz w:val="28"/>
        </w:rPr>
        <w:t>
      салықтық түсімдер 2 234 мың теңге;</w:t>
      </w:r>
    </w:p>
    <w:bookmarkEnd w:id="140"/>
    <w:bookmarkStart w:name="z157" w:id="141"/>
    <w:p>
      <w:pPr>
        <w:spacing w:after="0"/>
        <w:ind w:left="0"/>
        <w:jc w:val="both"/>
      </w:pPr>
      <w:r>
        <w:rPr>
          <w:rFonts w:ascii="Times New Roman"/>
          <w:b w:val="false"/>
          <w:i w:val="false"/>
          <w:color w:val="000000"/>
          <w:sz w:val="28"/>
        </w:rPr>
        <w:t>
      салықтық емес түсімдер 0 теңге;</w:t>
      </w:r>
    </w:p>
    <w:bookmarkEnd w:id="141"/>
    <w:bookmarkStart w:name="z158" w:id="142"/>
    <w:p>
      <w:pPr>
        <w:spacing w:after="0"/>
        <w:ind w:left="0"/>
        <w:jc w:val="both"/>
      </w:pPr>
      <w:r>
        <w:rPr>
          <w:rFonts w:ascii="Times New Roman"/>
          <w:b w:val="false"/>
          <w:i w:val="false"/>
          <w:color w:val="000000"/>
          <w:sz w:val="28"/>
        </w:rPr>
        <w:t>
      негізгі капиталды сатудан түсетін түсімдер 0 теңге;</w:t>
      </w:r>
    </w:p>
    <w:bookmarkEnd w:id="142"/>
    <w:bookmarkStart w:name="z159" w:id="143"/>
    <w:p>
      <w:pPr>
        <w:spacing w:after="0"/>
        <w:ind w:left="0"/>
        <w:jc w:val="both"/>
      </w:pPr>
      <w:r>
        <w:rPr>
          <w:rFonts w:ascii="Times New Roman"/>
          <w:b w:val="false"/>
          <w:i w:val="false"/>
          <w:color w:val="000000"/>
          <w:sz w:val="28"/>
        </w:rPr>
        <w:t>
      трансферттер түсімдері 44 649 мың теңге;</w:t>
      </w:r>
    </w:p>
    <w:bookmarkEnd w:id="143"/>
    <w:bookmarkStart w:name="z160" w:id="144"/>
    <w:p>
      <w:pPr>
        <w:spacing w:after="0"/>
        <w:ind w:left="0"/>
        <w:jc w:val="both"/>
      </w:pPr>
      <w:r>
        <w:rPr>
          <w:rFonts w:ascii="Times New Roman"/>
          <w:b w:val="false"/>
          <w:i w:val="false"/>
          <w:color w:val="000000"/>
          <w:sz w:val="28"/>
        </w:rPr>
        <w:t>
      2) шығындар 47 560 мың теңге;</w:t>
      </w:r>
    </w:p>
    <w:bookmarkEnd w:id="144"/>
    <w:bookmarkStart w:name="z161" w:id="145"/>
    <w:p>
      <w:pPr>
        <w:spacing w:after="0"/>
        <w:ind w:left="0"/>
        <w:jc w:val="both"/>
      </w:pPr>
      <w:r>
        <w:rPr>
          <w:rFonts w:ascii="Times New Roman"/>
          <w:b w:val="false"/>
          <w:i w:val="false"/>
          <w:color w:val="000000"/>
          <w:sz w:val="28"/>
        </w:rPr>
        <w:t>
      3) таза бюджеттік кредиттеу 0 теңге, оның ішінде:</w:t>
      </w:r>
    </w:p>
    <w:bookmarkEnd w:id="145"/>
    <w:bookmarkStart w:name="z162" w:id="146"/>
    <w:p>
      <w:pPr>
        <w:spacing w:after="0"/>
        <w:ind w:left="0"/>
        <w:jc w:val="both"/>
      </w:pPr>
      <w:r>
        <w:rPr>
          <w:rFonts w:ascii="Times New Roman"/>
          <w:b w:val="false"/>
          <w:i w:val="false"/>
          <w:color w:val="000000"/>
          <w:sz w:val="28"/>
        </w:rPr>
        <w:t>
      бюджеттік кредиттер 0 теңге;</w:t>
      </w:r>
    </w:p>
    <w:bookmarkEnd w:id="146"/>
    <w:bookmarkStart w:name="z163" w:id="147"/>
    <w:p>
      <w:pPr>
        <w:spacing w:after="0"/>
        <w:ind w:left="0"/>
        <w:jc w:val="both"/>
      </w:pPr>
      <w:r>
        <w:rPr>
          <w:rFonts w:ascii="Times New Roman"/>
          <w:b w:val="false"/>
          <w:i w:val="false"/>
          <w:color w:val="000000"/>
          <w:sz w:val="28"/>
        </w:rPr>
        <w:t>
      бюджеттік кредиттерді өтеу 0 теңге;</w:t>
      </w:r>
    </w:p>
    <w:bookmarkEnd w:id="147"/>
    <w:bookmarkStart w:name="z164" w:id="148"/>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48"/>
    <w:bookmarkStart w:name="z165" w:id="149"/>
    <w:p>
      <w:pPr>
        <w:spacing w:after="0"/>
        <w:ind w:left="0"/>
        <w:jc w:val="both"/>
      </w:pPr>
      <w:r>
        <w:rPr>
          <w:rFonts w:ascii="Times New Roman"/>
          <w:b w:val="false"/>
          <w:i w:val="false"/>
          <w:color w:val="000000"/>
          <w:sz w:val="28"/>
        </w:rPr>
        <w:t>
      қаржылық активтерді сатып алу 0 теңге;</w:t>
      </w:r>
    </w:p>
    <w:bookmarkEnd w:id="149"/>
    <w:bookmarkStart w:name="z166" w:id="150"/>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0"/>
    <w:bookmarkStart w:name="z167" w:id="151"/>
    <w:p>
      <w:pPr>
        <w:spacing w:after="0"/>
        <w:ind w:left="0"/>
        <w:jc w:val="both"/>
      </w:pPr>
      <w:r>
        <w:rPr>
          <w:rFonts w:ascii="Times New Roman"/>
          <w:b w:val="false"/>
          <w:i w:val="false"/>
          <w:color w:val="000000"/>
          <w:sz w:val="28"/>
        </w:rPr>
        <w:t>
      5) бюджет тапшылығы (профициті) (-) 677 мың теңге;</w:t>
      </w:r>
    </w:p>
    <w:bookmarkEnd w:id="151"/>
    <w:bookmarkStart w:name="z168" w:id="152"/>
    <w:p>
      <w:pPr>
        <w:spacing w:after="0"/>
        <w:ind w:left="0"/>
        <w:jc w:val="both"/>
      </w:pPr>
      <w:r>
        <w:rPr>
          <w:rFonts w:ascii="Times New Roman"/>
          <w:b w:val="false"/>
          <w:i w:val="false"/>
          <w:color w:val="000000"/>
          <w:sz w:val="28"/>
        </w:rPr>
        <w:t>
      6) бюджет тапшылығын қаржыландыру (профицитін пайдалану) 677 мың теңге, оның ішінде:</w:t>
      </w:r>
    </w:p>
    <w:bookmarkEnd w:id="152"/>
    <w:bookmarkStart w:name="z169" w:id="153"/>
    <w:p>
      <w:pPr>
        <w:spacing w:after="0"/>
        <w:ind w:left="0"/>
        <w:jc w:val="both"/>
      </w:pPr>
      <w:r>
        <w:rPr>
          <w:rFonts w:ascii="Times New Roman"/>
          <w:b w:val="false"/>
          <w:i w:val="false"/>
          <w:color w:val="000000"/>
          <w:sz w:val="28"/>
        </w:rPr>
        <w:t>
      қарыздар түсімі 0 теңге;</w:t>
      </w:r>
    </w:p>
    <w:bookmarkEnd w:id="153"/>
    <w:bookmarkStart w:name="z170" w:id="154"/>
    <w:p>
      <w:pPr>
        <w:spacing w:after="0"/>
        <w:ind w:left="0"/>
        <w:jc w:val="both"/>
      </w:pPr>
      <w:r>
        <w:rPr>
          <w:rFonts w:ascii="Times New Roman"/>
          <w:b w:val="false"/>
          <w:i w:val="false"/>
          <w:color w:val="000000"/>
          <w:sz w:val="28"/>
        </w:rPr>
        <w:t>
      қарыздарды өтеу 0 теңге;</w:t>
      </w:r>
    </w:p>
    <w:bookmarkEnd w:id="154"/>
    <w:p>
      <w:pPr>
        <w:spacing w:after="0"/>
        <w:ind w:left="0"/>
        <w:jc w:val="both"/>
      </w:pPr>
      <w:r>
        <w:rPr>
          <w:rFonts w:ascii="Times New Roman"/>
          <w:b w:val="false"/>
          <w:i w:val="false"/>
          <w:color w:val="000000"/>
          <w:sz w:val="28"/>
        </w:rPr>
        <w:t>
      бюджет қаражатының пайдаланылатын қалдықтары 677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71" w:id="155"/>
    <w:p>
      <w:pPr>
        <w:spacing w:after="0"/>
        <w:ind w:left="0"/>
        <w:jc w:val="both"/>
      </w:pPr>
      <w:r>
        <w:rPr>
          <w:rFonts w:ascii="Times New Roman"/>
          <w:b w:val="false"/>
          <w:i w:val="false"/>
          <w:color w:val="000000"/>
          <w:sz w:val="28"/>
        </w:rPr>
        <w:t xml:space="preserve">
      10. 2021-2023 жылдарға арналған Қарасу ауылдық округінің бюджеті тиісінше осы шешімнің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w:t>
      </w:r>
      <w:r>
        <w:rPr>
          <w:rFonts w:ascii="Times New Roman"/>
          <w:b w:val="false"/>
          <w:i w:val="false"/>
          <w:color w:val="000000"/>
          <w:sz w:val="28"/>
        </w:rPr>
        <w:t>-қосымшаларына сәйкес, оның ішінде 2021 жылға келесі көлемдерде бекітілсін:</w:t>
      </w:r>
    </w:p>
    <w:bookmarkEnd w:id="155"/>
    <w:bookmarkStart w:name="z172" w:id="156"/>
    <w:p>
      <w:pPr>
        <w:spacing w:after="0"/>
        <w:ind w:left="0"/>
        <w:jc w:val="both"/>
      </w:pPr>
      <w:r>
        <w:rPr>
          <w:rFonts w:ascii="Times New Roman"/>
          <w:b w:val="false"/>
          <w:i w:val="false"/>
          <w:color w:val="000000"/>
          <w:sz w:val="28"/>
        </w:rPr>
        <w:t>
      1) кірістер 33 428 мың теңге, оның ішінде:</w:t>
      </w:r>
    </w:p>
    <w:bookmarkEnd w:id="156"/>
    <w:bookmarkStart w:name="z174" w:id="157"/>
    <w:p>
      <w:pPr>
        <w:spacing w:after="0"/>
        <w:ind w:left="0"/>
        <w:jc w:val="both"/>
      </w:pPr>
      <w:r>
        <w:rPr>
          <w:rFonts w:ascii="Times New Roman"/>
          <w:b w:val="false"/>
          <w:i w:val="false"/>
          <w:color w:val="000000"/>
          <w:sz w:val="28"/>
        </w:rPr>
        <w:t>
      салықтық түсімдер 4 175 мың теңге;</w:t>
      </w:r>
    </w:p>
    <w:bookmarkEnd w:id="157"/>
    <w:bookmarkStart w:name="z175" w:id="158"/>
    <w:p>
      <w:pPr>
        <w:spacing w:after="0"/>
        <w:ind w:left="0"/>
        <w:jc w:val="both"/>
      </w:pPr>
      <w:r>
        <w:rPr>
          <w:rFonts w:ascii="Times New Roman"/>
          <w:b w:val="false"/>
          <w:i w:val="false"/>
          <w:color w:val="000000"/>
          <w:sz w:val="28"/>
        </w:rPr>
        <w:t>
      салықтық емес түсімдер 0 теңге;</w:t>
      </w:r>
    </w:p>
    <w:bookmarkEnd w:id="158"/>
    <w:bookmarkStart w:name="z176" w:id="159"/>
    <w:p>
      <w:pPr>
        <w:spacing w:after="0"/>
        <w:ind w:left="0"/>
        <w:jc w:val="both"/>
      </w:pPr>
      <w:r>
        <w:rPr>
          <w:rFonts w:ascii="Times New Roman"/>
          <w:b w:val="false"/>
          <w:i w:val="false"/>
          <w:color w:val="000000"/>
          <w:sz w:val="28"/>
        </w:rPr>
        <w:t>
      негізгі капиталды сатудан түсетін түсімдер 0 теңге;</w:t>
      </w:r>
    </w:p>
    <w:bookmarkEnd w:id="159"/>
    <w:bookmarkStart w:name="z177" w:id="160"/>
    <w:p>
      <w:pPr>
        <w:spacing w:after="0"/>
        <w:ind w:left="0"/>
        <w:jc w:val="both"/>
      </w:pPr>
      <w:r>
        <w:rPr>
          <w:rFonts w:ascii="Times New Roman"/>
          <w:b w:val="false"/>
          <w:i w:val="false"/>
          <w:color w:val="000000"/>
          <w:sz w:val="28"/>
        </w:rPr>
        <w:t>
      трансферттер түсімдері 29 253 мың теңге;</w:t>
      </w:r>
    </w:p>
    <w:bookmarkEnd w:id="160"/>
    <w:bookmarkStart w:name="z178" w:id="161"/>
    <w:p>
      <w:pPr>
        <w:spacing w:after="0"/>
        <w:ind w:left="0"/>
        <w:jc w:val="both"/>
      </w:pPr>
      <w:r>
        <w:rPr>
          <w:rFonts w:ascii="Times New Roman"/>
          <w:b w:val="false"/>
          <w:i w:val="false"/>
          <w:color w:val="000000"/>
          <w:sz w:val="28"/>
        </w:rPr>
        <w:t>
      2) шығындар 36 265 мың теңге;</w:t>
      </w:r>
    </w:p>
    <w:bookmarkEnd w:id="161"/>
    <w:bookmarkStart w:name="z179" w:id="162"/>
    <w:p>
      <w:pPr>
        <w:spacing w:after="0"/>
        <w:ind w:left="0"/>
        <w:jc w:val="both"/>
      </w:pPr>
      <w:r>
        <w:rPr>
          <w:rFonts w:ascii="Times New Roman"/>
          <w:b w:val="false"/>
          <w:i w:val="false"/>
          <w:color w:val="000000"/>
          <w:sz w:val="28"/>
        </w:rPr>
        <w:t>
      3) таза бюджеттік кредиттеу 0 теңге, оның ішінде:</w:t>
      </w:r>
    </w:p>
    <w:bookmarkEnd w:id="162"/>
    <w:bookmarkStart w:name="z180" w:id="163"/>
    <w:p>
      <w:pPr>
        <w:spacing w:after="0"/>
        <w:ind w:left="0"/>
        <w:jc w:val="both"/>
      </w:pPr>
      <w:r>
        <w:rPr>
          <w:rFonts w:ascii="Times New Roman"/>
          <w:b w:val="false"/>
          <w:i w:val="false"/>
          <w:color w:val="000000"/>
          <w:sz w:val="28"/>
        </w:rPr>
        <w:t>
      бюджеттік кредиттер 0 теңге;</w:t>
      </w:r>
    </w:p>
    <w:bookmarkEnd w:id="163"/>
    <w:bookmarkStart w:name="z181" w:id="164"/>
    <w:p>
      <w:pPr>
        <w:spacing w:after="0"/>
        <w:ind w:left="0"/>
        <w:jc w:val="both"/>
      </w:pPr>
      <w:r>
        <w:rPr>
          <w:rFonts w:ascii="Times New Roman"/>
          <w:b w:val="false"/>
          <w:i w:val="false"/>
          <w:color w:val="000000"/>
          <w:sz w:val="28"/>
        </w:rPr>
        <w:t>
      бюджеттік кредиттерді өтеу 0 теңге;</w:t>
      </w:r>
    </w:p>
    <w:bookmarkEnd w:id="164"/>
    <w:bookmarkStart w:name="z182" w:id="165"/>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65"/>
    <w:bookmarkStart w:name="z183" w:id="166"/>
    <w:p>
      <w:pPr>
        <w:spacing w:after="0"/>
        <w:ind w:left="0"/>
        <w:jc w:val="both"/>
      </w:pPr>
      <w:r>
        <w:rPr>
          <w:rFonts w:ascii="Times New Roman"/>
          <w:b w:val="false"/>
          <w:i w:val="false"/>
          <w:color w:val="000000"/>
          <w:sz w:val="28"/>
        </w:rPr>
        <w:t>
      қаржылық активтерді сатып алу 0 теңге;</w:t>
      </w:r>
    </w:p>
    <w:bookmarkEnd w:id="166"/>
    <w:bookmarkStart w:name="z184" w:id="16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67"/>
    <w:bookmarkStart w:name="z185" w:id="168"/>
    <w:p>
      <w:pPr>
        <w:spacing w:after="0"/>
        <w:ind w:left="0"/>
        <w:jc w:val="both"/>
      </w:pPr>
      <w:r>
        <w:rPr>
          <w:rFonts w:ascii="Times New Roman"/>
          <w:b w:val="false"/>
          <w:i w:val="false"/>
          <w:color w:val="000000"/>
          <w:sz w:val="28"/>
        </w:rPr>
        <w:t>
      5) бюджет тапшылығы (профициті) (-) 2 837 мың теңге;</w:t>
      </w:r>
    </w:p>
    <w:bookmarkEnd w:id="168"/>
    <w:bookmarkStart w:name="z186" w:id="169"/>
    <w:p>
      <w:pPr>
        <w:spacing w:after="0"/>
        <w:ind w:left="0"/>
        <w:jc w:val="both"/>
      </w:pPr>
      <w:r>
        <w:rPr>
          <w:rFonts w:ascii="Times New Roman"/>
          <w:b w:val="false"/>
          <w:i w:val="false"/>
          <w:color w:val="000000"/>
          <w:sz w:val="28"/>
        </w:rPr>
        <w:t>
      6) бюджет тапшылығын қаржыландыру (профицитін пайдалану) 2 837 мың теңге, оның ішінде:</w:t>
      </w:r>
    </w:p>
    <w:bookmarkEnd w:id="169"/>
    <w:bookmarkStart w:name="z187" w:id="170"/>
    <w:p>
      <w:pPr>
        <w:spacing w:after="0"/>
        <w:ind w:left="0"/>
        <w:jc w:val="both"/>
      </w:pPr>
      <w:r>
        <w:rPr>
          <w:rFonts w:ascii="Times New Roman"/>
          <w:b w:val="false"/>
          <w:i w:val="false"/>
          <w:color w:val="000000"/>
          <w:sz w:val="28"/>
        </w:rPr>
        <w:t>
      қарыздар түсімі 0 теңге;</w:t>
      </w:r>
    </w:p>
    <w:bookmarkEnd w:id="170"/>
    <w:bookmarkStart w:name="z188" w:id="171"/>
    <w:p>
      <w:pPr>
        <w:spacing w:after="0"/>
        <w:ind w:left="0"/>
        <w:jc w:val="both"/>
      </w:pPr>
      <w:r>
        <w:rPr>
          <w:rFonts w:ascii="Times New Roman"/>
          <w:b w:val="false"/>
          <w:i w:val="false"/>
          <w:color w:val="000000"/>
          <w:sz w:val="28"/>
        </w:rPr>
        <w:t>
      қарыздарды өтеу 0 теңге;</w:t>
      </w:r>
    </w:p>
    <w:bookmarkEnd w:id="171"/>
    <w:p>
      <w:pPr>
        <w:spacing w:after="0"/>
        <w:ind w:left="0"/>
        <w:jc w:val="both"/>
      </w:pPr>
      <w:r>
        <w:rPr>
          <w:rFonts w:ascii="Times New Roman"/>
          <w:b w:val="false"/>
          <w:i w:val="false"/>
          <w:color w:val="000000"/>
          <w:sz w:val="28"/>
        </w:rPr>
        <w:t>
      бюджет қаражатының пайдаланылатын қалдықтары 2 837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89" w:id="172"/>
    <w:p>
      <w:pPr>
        <w:spacing w:after="0"/>
        <w:ind w:left="0"/>
        <w:jc w:val="both"/>
      </w:pPr>
      <w:r>
        <w:rPr>
          <w:rFonts w:ascii="Times New Roman"/>
          <w:b w:val="false"/>
          <w:i w:val="false"/>
          <w:color w:val="000000"/>
          <w:sz w:val="28"/>
        </w:rPr>
        <w:t xml:space="preserve">
      11. 2021-2023 жылдарға арналған Қарашілік ауылдық округінің бюджеті тиісінше осы шешімнің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w:t>
      </w:r>
      <w:r>
        <w:rPr>
          <w:rFonts w:ascii="Times New Roman"/>
          <w:b w:val="false"/>
          <w:i w:val="false"/>
          <w:color w:val="000000"/>
          <w:sz w:val="28"/>
        </w:rPr>
        <w:t>-қосымшаларына сәйкес, оның ішінде 2021 жылға келесі көлемдерде бекітілсін:</w:t>
      </w:r>
    </w:p>
    <w:bookmarkEnd w:id="172"/>
    <w:bookmarkStart w:name="z190" w:id="173"/>
    <w:p>
      <w:pPr>
        <w:spacing w:after="0"/>
        <w:ind w:left="0"/>
        <w:jc w:val="both"/>
      </w:pPr>
      <w:r>
        <w:rPr>
          <w:rFonts w:ascii="Times New Roman"/>
          <w:b w:val="false"/>
          <w:i w:val="false"/>
          <w:color w:val="000000"/>
          <w:sz w:val="28"/>
        </w:rPr>
        <w:t>
      1) кірістер 32 404 мың теңге, оның ішінде:</w:t>
      </w:r>
    </w:p>
    <w:bookmarkEnd w:id="173"/>
    <w:bookmarkStart w:name="z192" w:id="174"/>
    <w:p>
      <w:pPr>
        <w:spacing w:after="0"/>
        <w:ind w:left="0"/>
        <w:jc w:val="both"/>
      </w:pPr>
      <w:r>
        <w:rPr>
          <w:rFonts w:ascii="Times New Roman"/>
          <w:b w:val="false"/>
          <w:i w:val="false"/>
          <w:color w:val="000000"/>
          <w:sz w:val="28"/>
        </w:rPr>
        <w:t>
      салықтық түсімдер 7 659 мың теңге;</w:t>
      </w:r>
    </w:p>
    <w:bookmarkEnd w:id="174"/>
    <w:bookmarkStart w:name="z193" w:id="175"/>
    <w:p>
      <w:pPr>
        <w:spacing w:after="0"/>
        <w:ind w:left="0"/>
        <w:jc w:val="both"/>
      </w:pPr>
      <w:r>
        <w:rPr>
          <w:rFonts w:ascii="Times New Roman"/>
          <w:b w:val="false"/>
          <w:i w:val="false"/>
          <w:color w:val="000000"/>
          <w:sz w:val="28"/>
        </w:rPr>
        <w:t>
      салықтық емес түсімдер 0 теңге;</w:t>
      </w:r>
    </w:p>
    <w:bookmarkEnd w:id="175"/>
    <w:bookmarkStart w:name="z194" w:id="176"/>
    <w:p>
      <w:pPr>
        <w:spacing w:after="0"/>
        <w:ind w:left="0"/>
        <w:jc w:val="both"/>
      </w:pPr>
      <w:r>
        <w:rPr>
          <w:rFonts w:ascii="Times New Roman"/>
          <w:b w:val="false"/>
          <w:i w:val="false"/>
          <w:color w:val="000000"/>
          <w:sz w:val="28"/>
        </w:rPr>
        <w:t>
      негізгі капиталды сатудан түсетін түсімдер 0 теңге;</w:t>
      </w:r>
    </w:p>
    <w:bookmarkEnd w:id="176"/>
    <w:bookmarkStart w:name="z195" w:id="177"/>
    <w:p>
      <w:pPr>
        <w:spacing w:after="0"/>
        <w:ind w:left="0"/>
        <w:jc w:val="both"/>
      </w:pPr>
      <w:r>
        <w:rPr>
          <w:rFonts w:ascii="Times New Roman"/>
          <w:b w:val="false"/>
          <w:i w:val="false"/>
          <w:color w:val="000000"/>
          <w:sz w:val="28"/>
        </w:rPr>
        <w:t>
      трансферттер түсімдері 24 745 мың теңге;</w:t>
      </w:r>
    </w:p>
    <w:bookmarkEnd w:id="177"/>
    <w:bookmarkStart w:name="z196" w:id="178"/>
    <w:p>
      <w:pPr>
        <w:spacing w:after="0"/>
        <w:ind w:left="0"/>
        <w:jc w:val="both"/>
      </w:pPr>
      <w:r>
        <w:rPr>
          <w:rFonts w:ascii="Times New Roman"/>
          <w:b w:val="false"/>
          <w:i w:val="false"/>
          <w:color w:val="000000"/>
          <w:sz w:val="28"/>
        </w:rPr>
        <w:t>
      2) шығындар 46 170 мың теңге;</w:t>
      </w:r>
    </w:p>
    <w:bookmarkEnd w:id="178"/>
    <w:bookmarkStart w:name="z197" w:id="179"/>
    <w:p>
      <w:pPr>
        <w:spacing w:after="0"/>
        <w:ind w:left="0"/>
        <w:jc w:val="both"/>
      </w:pPr>
      <w:r>
        <w:rPr>
          <w:rFonts w:ascii="Times New Roman"/>
          <w:b w:val="false"/>
          <w:i w:val="false"/>
          <w:color w:val="000000"/>
          <w:sz w:val="28"/>
        </w:rPr>
        <w:t>
      3) таза бюджеттік кредиттеу 0 теңге, оның ішінде:</w:t>
      </w:r>
    </w:p>
    <w:bookmarkEnd w:id="179"/>
    <w:bookmarkStart w:name="z198" w:id="180"/>
    <w:p>
      <w:pPr>
        <w:spacing w:after="0"/>
        <w:ind w:left="0"/>
        <w:jc w:val="both"/>
      </w:pPr>
      <w:r>
        <w:rPr>
          <w:rFonts w:ascii="Times New Roman"/>
          <w:b w:val="false"/>
          <w:i w:val="false"/>
          <w:color w:val="000000"/>
          <w:sz w:val="28"/>
        </w:rPr>
        <w:t>
      бюджеттік кредиттер 0 теңге;</w:t>
      </w:r>
    </w:p>
    <w:bookmarkEnd w:id="180"/>
    <w:bookmarkStart w:name="z199" w:id="181"/>
    <w:p>
      <w:pPr>
        <w:spacing w:after="0"/>
        <w:ind w:left="0"/>
        <w:jc w:val="both"/>
      </w:pPr>
      <w:r>
        <w:rPr>
          <w:rFonts w:ascii="Times New Roman"/>
          <w:b w:val="false"/>
          <w:i w:val="false"/>
          <w:color w:val="000000"/>
          <w:sz w:val="28"/>
        </w:rPr>
        <w:t>
      бюджеттік кредиттерді өтеу 0 теңге;</w:t>
      </w:r>
    </w:p>
    <w:bookmarkEnd w:id="181"/>
    <w:bookmarkStart w:name="z200" w:id="182"/>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82"/>
    <w:bookmarkStart w:name="z201" w:id="183"/>
    <w:p>
      <w:pPr>
        <w:spacing w:after="0"/>
        <w:ind w:left="0"/>
        <w:jc w:val="both"/>
      </w:pPr>
      <w:r>
        <w:rPr>
          <w:rFonts w:ascii="Times New Roman"/>
          <w:b w:val="false"/>
          <w:i w:val="false"/>
          <w:color w:val="000000"/>
          <w:sz w:val="28"/>
        </w:rPr>
        <w:t>
      қаржылық активтерді сатып алу 0 теңге;</w:t>
      </w:r>
    </w:p>
    <w:bookmarkEnd w:id="183"/>
    <w:bookmarkStart w:name="z202" w:id="18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84"/>
    <w:bookmarkStart w:name="z203" w:id="185"/>
    <w:p>
      <w:pPr>
        <w:spacing w:after="0"/>
        <w:ind w:left="0"/>
        <w:jc w:val="both"/>
      </w:pPr>
      <w:r>
        <w:rPr>
          <w:rFonts w:ascii="Times New Roman"/>
          <w:b w:val="false"/>
          <w:i w:val="false"/>
          <w:color w:val="000000"/>
          <w:sz w:val="28"/>
        </w:rPr>
        <w:t>
      5) бюджет тапшылығы (профициті) (-) 13 766 мың теңге;</w:t>
      </w:r>
    </w:p>
    <w:bookmarkEnd w:id="185"/>
    <w:bookmarkStart w:name="z204" w:id="186"/>
    <w:p>
      <w:pPr>
        <w:spacing w:after="0"/>
        <w:ind w:left="0"/>
        <w:jc w:val="both"/>
      </w:pPr>
      <w:r>
        <w:rPr>
          <w:rFonts w:ascii="Times New Roman"/>
          <w:b w:val="false"/>
          <w:i w:val="false"/>
          <w:color w:val="000000"/>
          <w:sz w:val="28"/>
        </w:rPr>
        <w:t>
      6) бюджет тапшылығын қаржыландыру (профицитін пайдалану) 13 766 мың теңге, оның ішінде:</w:t>
      </w:r>
    </w:p>
    <w:bookmarkEnd w:id="186"/>
    <w:bookmarkStart w:name="z205" w:id="187"/>
    <w:p>
      <w:pPr>
        <w:spacing w:after="0"/>
        <w:ind w:left="0"/>
        <w:jc w:val="both"/>
      </w:pPr>
      <w:r>
        <w:rPr>
          <w:rFonts w:ascii="Times New Roman"/>
          <w:b w:val="false"/>
          <w:i w:val="false"/>
          <w:color w:val="000000"/>
          <w:sz w:val="28"/>
        </w:rPr>
        <w:t>
      қарыздар түсімі 0 теңге;</w:t>
      </w:r>
    </w:p>
    <w:bookmarkEnd w:id="187"/>
    <w:bookmarkStart w:name="z206" w:id="188"/>
    <w:p>
      <w:pPr>
        <w:spacing w:after="0"/>
        <w:ind w:left="0"/>
        <w:jc w:val="both"/>
      </w:pPr>
      <w:r>
        <w:rPr>
          <w:rFonts w:ascii="Times New Roman"/>
          <w:b w:val="false"/>
          <w:i w:val="false"/>
          <w:color w:val="000000"/>
          <w:sz w:val="28"/>
        </w:rPr>
        <w:t>
      қарыздарды өтеу 0 теңге;</w:t>
      </w:r>
    </w:p>
    <w:bookmarkEnd w:id="188"/>
    <w:p>
      <w:pPr>
        <w:spacing w:after="0"/>
        <w:ind w:left="0"/>
        <w:jc w:val="both"/>
      </w:pPr>
      <w:r>
        <w:rPr>
          <w:rFonts w:ascii="Times New Roman"/>
          <w:b w:val="false"/>
          <w:i w:val="false"/>
          <w:color w:val="000000"/>
          <w:sz w:val="28"/>
        </w:rPr>
        <w:t>
      бюджет қаражатының пайдаланылатын қалдықтары 13 766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07" w:id="189"/>
    <w:p>
      <w:pPr>
        <w:spacing w:after="0"/>
        <w:ind w:left="0"/>
        <w:jc w:val="both"/>
      </w:pPr>
      <w:r>
        <w:rPr>
          <w:rFonts w:ascii="Times New Roman"/>
          <w:b w:val="false"/>
          <w:i w:val="false"/>
          <w:color w:val="000000"/>
          <w:sz w:val="28"/>
        </w:rPr>
        <w:t xml:space="preserve">
      12. 2021-2023 жылдарға арналған Көшкентал ауылдық округінің бюджеті тиісінше осы шешімнің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w:t>
      </w:r>
      <w:r>
        <w:rPr>
          <w:rFonts w:ascii="Times New Roman"/>
          <w:b w:val="false"/>
          <w:i w:val="false"/>
          <w:color w:val="000000"/>
          <w:sz w:val="28"/>
        </w:rPr>
        <w:t>-қосымшаларына сәйкес, оның ішінде 2021 жылға келесі көлемдерде бекітілсін:</w:t>
      </w:r>
    </w:p>
    <w:bookmarkEnd w:id="189"/>
    <w:bookmarkStart w:name="z208" w:id="190"/>
    <w:p>
      <w:pPr>
        <w:spacing w:after="0"/>
        <w:ind w:left="0"/>
        <w:jc w:val="both"/>
      </w:pPr>
      <w:r>
        <w:rPr>
          <w:rFonts w:ascii="Times New Roman"/>
          <w:b w:val="false"/>
          <w:i w:val="false"/>
          <w:color w:val="000000"/>
          <w:sz w:val="28"/>
        </w:rPr>
        <w:t>
      1) кірістер 28 308 мың теңге, оның ішінде:</w:t>
      </w:r>
    </w:p>
    <w:bookmarkEnd w:id="190"/>
    <w:bookmarkStart w:name="z210" w:id="191"/>
    <w:p>
      <w:pPr>
        <w:spacing w:after="0"/>
        <w:ind w:left="0"/>
        <w:jc w:val="both"/>
      </w:pPr>
      <w:r>
        <w:rPr>
          <w:rFonts w:ascii="Times New Roman"/>
          <w:b w:val="false"/>
          <w:i w:val="false"/>
          <w:color w:val="000000"/>
          <w:sz w:val="28"/>
        </w:rPr>
        <w:t>
      салықтық түсімдер 2 800 мың теңге;</w:t>
      </w:r>
    </w:p>
    <w:bookmarkEnd w:id="191"/>
    <w:bookmarkStart w:name="z211" w:id="192"/>
    <w:p>
      <w:pPr>
        <w:spacing w:after="0"/>
        <w:ind w:left="0"/>
        <w:jc w:val="both"/>
      </w:pPr>
      <w:r>
        <w:rPr>
          <w:rFonts w:ascii="Times New Roman"/>
          <w:b w:val="false"/>
          <w:i w:val="false"/>
          <w:color w:val="000000"/>
          <w:sz w:val="28"/>
        </w:rPr>
        <w:t>
      салықтық емес түсімдер 0 теңге;</w:t>
      </w:r>
    </w:p>
    <w:bookmarkEnd w:id="192"/>
    <w:bookmarkStart w:name="z212" w:id="193"/>
    <w:p>
      <w:pPr>
        <w:spacing w:after="0"/>
        <w:ind w:left="0"/>
        <w:jc w:val="both"/>
      </w:pPr>
      <w:r>
        <w:rPr>
          <w:rFonts w:ascii="Times New Roman"/>
          <w:b w:val="false"/>
          <w:i w:val="false"/>
          <w:color w:val="000000"/>
          <w:sz w:val="28"/>
        </w:rPr>
        <w:t>
      негізгі капиталды сатудан түсетін түсімдер 0 теңге;</w:t>
      </w:r>
    </w:p>
    <w:bookmarkEnd w:id="193"/>
    <w:bookmarkStart w:name="z213" w:id="194"/>
    <w:p>
      <w:pPr>
        <w:spacing w:after="0"/>
        <w:ind w:left="0"/>
        <w:jc w:val="both"/>
      </w:pPr>
      <w:r>
        <w:rPr>
          <w:rFonts w:ascii="Times New Roman"/>
          <w:b w:val="false"/>
          <w:i w:val="false"/>
          <w:color w:val="000000"/>
          <w:sz w:val="28"/>
        </w:rPr>
        <w:t>
      трансферттер түсімдері 25 508 мың теңге;</w:t>
      </w:r>
    </w:p>
    <w:bookmarkEnd w:id="194"/>
    <w:bookmarkStart w:name="z214" w:id="195"/>
    <w:p>
      <w:pPr>
        <w:spacing w:after="0"/>
        <w:ind w:left="0"/>
        <w:jc w:val="both"/>
      </w:pPr>
      <w:r>
        <w:rPr>
          <w:rFonts w:ascii="Times New Roman"/>
          <w:b w:val="false"/>
          <w:i w:val="false"/>
          <w:color w:val="000000"/>
          <w:sz w:val="28"/>
        </w:rPr>
        <w:t>
      2) шығындар 29 507 мың теңге;</w:t>
      </w:r>
    </w:p>
    <w:bookmarkEnd w:id="195"/>
    <w:bookmarkStart w:name="z215" w:id="196"/>
    <w:p>
      <w:pPr>
        <w:spacing w:after="0"/>
        <w:ind w:left="0"/>
        <w:jc w:val="both"/>
      </w:pPr>
      <w:r>
        <w:rPr>
          <w:rFonts w:ascii="Times New Roman"/>
          <w:b w:val="false"/>
          <w:i w:val="false"/>
          <w:color w:val="000000"/>
          <w:sz w:val="28"/>
        </w:rPr>
        <w:t>
      3) таза бюджеттік кредиттеу 0 теңге, оның ішінде:</w:t>
      </w:r>
    </w:p>
    <w:bookmarkEnd w:id="196"/>
    <w:bookmarkStart w:name="z216" w:id="197"/>
    <w:p>
      <w:pPr>
        <w:spacing w:after="0"/>
        <w:ind w:left="0"/>
        <w:jc w:val="both"/>
      </w:pPr>
      <w:r>
        <w:rPr>
          <w:rFonts w:ascii="Times New Roman"/>
          <w:b w:val="false"/>
          <w:i w:val="false"/>
          <w:color w:val="000000"/>
          <w:sz w:val="28"/>
        </w:rPr>
        <w:t>
      бюджеттік кредиттер 0 теңге;</w:t>
      </w:r>
    </w:p>
    <w:bookmarkEnd w:id="197"/>
    <w:bookmarkStart w:name="z217" w:id="198"/>
    <w:p>
      <w:pPr>
        <w:spacing w:after="0"/>
        <w:ind w:left="0"/>
        <w:jc w:val="both"/>
      </w:pPr>
      <w:r>
        <w:rPr>
          <w:rFonts w:ascii="Times New Roman"/>
          <w:b w:val="false"/>
          <w:i w:val="false"/>
          <w:color w:val="000000"/>
          <w:sz w:val="28"/>
        </w:rPr>
        <w:t>
      бюджеттік кредиттерді өтеу 0 теңге;</w:t>
      </w:r>
    </w:p>
    <w:bookmarkEnd w:id="198"/>
    <w:bookmarkStart w:name="z218" w:id="199"/>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199"/>
    <w:bookmarkStart w:name="z219" w:id="200"/>
    <w:p>
      <w:pPr>
        <w:spacing w:after="0"/>
        <w:ind w:left="0"/>
        <w:jc w:val="both"/>
      </w:pPr>
      <w:r>
        <w:rPr>
          <w:rFonts w:ascii="Times New Roman"/>
          <w:b w:val="false"/>
          <w:i w:val="false"/>
          <w:color w:val="000000"/>
          <w:sz w:val="28"/>
        </w:rPr>
        <w:t>
      қаржылық активтерді сатып алу 0 теңге;</w:t>
      </w:r>
    </w:p>
    <w:bookmarkEnd w:id="200"/>
    <w:bookmarkStart w:name="z220" w:id="20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01"/>
    <w:bookmarkStart w:name="z221" w:id="202"/>
    <w:p>
      <w:pPr>
        <w:spacing w:after="0"/>
        <w:ind w:left="0"/>
        <w:jc w:val="both"/>
      </w:pPr>
      <w:r>
        <w:rPr>
          <w:rFonts w:ascii="Times New Roman"/>
          <w:b w:val="false"/>
          <w:i w:val="false"/>
          <w:color w:val="000000"/>
          <w:sz w:val="28"/>
        </w:rPr>
        <w:t>
      5) бюджет тапшылығы (профициті) (-) 1 199 мың теңге;</w:t>
      </w:r>
    </w:p>
    <w:bookmarkEnd w:id="202"/>
    <w:bookmarkStart w:name="z222" w:id="203"/>
    <w:p>
      <w:pPr>
        <w:spacing w:after="0"/>
        <w:ind w:left="0"/>
        <w:jc w:val="both"/>
      </w:pPr>
      <w:r>
        <w:rPr>
          <w:rFonts w:ascii="Times New Roman"/>
          <w:b w:val="false"/>
          <w:i w:val="false"/>
          <w:color w:val="000000"/>
          <w:sz w:val="28"/>
        </w:rPr>
        <w:t>
      6) бюджет тапшылығын қаржыландыру (профицитін пайдалану) 1 199 мың теңге, оның ішінде:</w:t>
      </w:r>
    </w:p>
    <w:bookmarkEnd w:id="203"/>
    <w:bookmarkStart w:name="z223" w:id="204"/>
    <w:p>
      <w:pPr>
        <w:spacing w:after="0"/>
        <w:ind w:left="0"/>
        <w:jc w:val="both"/>
      </w:pPr>
      <w:r>
        <w:rPr>
          <w:rFonts w:ascii="Times New Roman"/>
          <w:b w:val="false"/>
          <w:i w:val="false"/>
          <w:color w:val="000000"/>
          <w:sz w:val="28"/>
        </w:rPr>
        <w:t>
      қарыздар түсімі 0 теңге;</w:t>
      </w:r>
    </w:p>
    <w:bookmarkEnd w:id="204"/>
    <w:bookmarkStart w:name="z224" w:id="205"/>
    <w:p>
      <w:pPr>
        <w:spacing w:after="0"/>
        <w:ind w:left="0"/>
        <w:jc w:val="both"/>
      </w:pPr>
      <w:r>
        <w:rPr>
          <w:rFonts w:ascii="Times New Roman"/>
          <w:b w:val="false"/>
          <w:i w:val="false"/>
          <w:color w:val="000000"/>
          <w:sz w:val="28"/>
        </w:rPr>
        <w:t>
      қарыздарды өтеу 0 теңге;</w:t>
      </w:r>
    </w:p>
    <w:bookmarkEnd w:id="205"/>
    <w:p>
      <w:pPr>
        <w:spacing w:after="0"/>
        <w:ind w:left="0"/>
        <w:jc w:val="both"/>
      </w:pPr>
      <w:r>
        <w:rPr>
          <w:rFonts w:ascii="Times New Roman"/>
          <w:b w:val="false"/>
          <w:i w:val="false"/>
          <w:color w:val="000000"/>
          <w:sz w:val="28"/>
        </w:rPr>
        <w:t>
      бюджет қаражатының пайдаланылатын қалдықтары 1 199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5" w:id="206"/>
    <w:p>
      <w:pPr>
        <w:spacing w:after="0"/>
        <w:ind w:left="0"/>
        <w:jc w:val="both"/>
      </w:pPr>
      <w:r>
        <w:rPr>
          <w:rFonts w:ascii="Times New Roman"/>
          <w:b w:val="false"/>
          <w:i w:val="false"/>
          <w:color w:val="000000"/>
          <w:sz w:val="28"/>
        </w:rPr>
        <w:t xml:space="preserve">
      13. 2021-2023 жылдарға арналған Қызылағаш ауылдық округінің бюджеті тиісінше осы шешімнің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w:t>
      </w:r>
      <w:r>
        <w:rPr>
          <w:rFonts w:ascii="Times New Roman"/>
          <w:b w:val="false"/>
          <w:i w:val="false"/>
          <w:color w:val="000000"/>
          <w:sz w:val="28"/>
        </w:rPr>
        <w:t>-қосымшаларына сәйкес, оның ішінде 2021 жылға келесі көлемдерде бекітілсін:</w:t>
      </w:r>
    </w:p>
    <w:bookmarkEnd w:id="206"/>
    <w:bookmarkStart w:name="z226" w:id="207"/>
    <w:p>
      <w:pPr>
        <w:spacing w:after="0"/>
        <w:ind w:left="0"/>
        <w:jc w:val="both"/>
      </w:pPr>
      <w:r>
        <w:rPr>
          <w:rFonts w:ascii="Times New Roman"/>
          <w:b w:val="false"/>
          <w:i w:val="false"/>
          <w:color w:val="000000"/>
          <w:sz w:val="28"/>
        </w:rPr>
        <w:t>
      1) кірістер 58 208 мың теңге, оның ішінде:</w:t>
      </w:r>
    </w:p>
    <w:bookmarkEnd w:id="207"/>
    <w:bookmarkStart w:name="z228" w:id="208"/>
    <w:p>
      <w:pPr>
        <w:spacing w:after="0"/>
        <w:ind w:left="0"/>
        <w:jc w:val="both"/>
      </w:pPr>
      <w:r>
        <w:rPr>
          <w:rFonts w:ascii="Times New Roman"/>
          <w:b w:val="false"/>
          <w:i w:val="false"/>
          <w:color w:val="000000"/>
          <w:sz w:val="28"/>
        </w:rPr>
        <w:t>
      салықтық түсімдер 6 267 мың теңге;</w:t>
      </w:r>
    </w:p>
    <w:bookmarkEnd w:id="208"/>
    <w:bookmarkStart w:name="z229" w:id="209"/>
    <w:p>
      <w:pPr>
        <w:spacing w:after="0"/>
        <w:ind w:left="0"/>
        <w:jc w:val="both"/>
      </w:pPr>
      <w:r>
        <w:rPr>
          <w:rFonts w:ascii="Times New Roman"/>
          <w:b w:val="false"/>
          <w:i w:val="false"/>
          <w:color w:val="000000"/>
          <w:sz w:val="28"/>
        </w:rPr>
        <w:t>
      салықтық емес түсімдер 0 теңге;</w:t>
      </w:r>
    </w:p>
    <w:bookmarkEnd w:id="209"/>
    <w:bookmarkStart w:name="z230" w:id="210"/>
    <w:p>
      <w:pPr>
        <w:spacing w:after="0"/>
        <w:ind w:left="0"/>
        <w:jc w:val="both"/>
      </w:pPr>
      <w:r>
        <w:rPr>
          <w:rFonts w:ascii="Times New Roman"/>
          <w:b w:val="false"/>
          <w:i w:val="false"/>
          <w:color w:val="000000"/>
          <w:sz w:val="28"/>
        </w:rPr>
        <w:t>
      негізгі капиталды сатудан түсетін түсімдер 0 теңге;</w:t>
      </w:r>
    </w:p>
    <w:bookmarkEnd w:id="210"/>
    <w:bookmarkStart w:name="z231" w:id="211"/>
    <w:p>
      <w:pPr>
        <w:spacing w:after="0"/>
        <w:ind w:left="0"/>
        <w:jc w:val="both"/>
      </w:pPr>
      <w:r>
        <w:rPr>
          <w:rFonts w:ascii="Times New Roman"/>
          <w:b w:val="false"/>
          <w:i w:val="false"/>
          <w:color w:val="000000"/>
          <w:sz w:val="28"/>
        </w:rPr>
        <w:t>
      трансферттер түсімдері 51 941 мың теңге,</w:t>
      </w:r>
    </w:p>
    <w:bookmarkEnd w:id="211"/>
    <w:bookmarkStart w:name="z232" w:id="212"/>
    <w:p>
      <w:pPr>
        <w:spacing w:after="0"/>
        <w:ind w:left="0"/>
        <w:jc w:val="both"/>
      </w:pPr>
      <w:r>
        <w:rPr>
          <w:rFonts w:ascii="Times New Roman"/>
          <w:b w:val="false"/>
          <w:i w:val="false"/>
          <w:color w:val="000000"/>
          <w:sz w:val="28"/>
        </w:rPr>
        <w:t>
      2) шығындар 63 375 мың теңге;</w:t>
      </w:r>
    </w:p>
    <w:bookmarkEnd w:id="212"/>
    <w:bookmarkStart w:name="z233" w:id="213"/>
    <w:p>
      <w:pPr>
        <w:spacing w:after="0"/>
        <w:ind w:left="0"/>
        <w:jc w:val="both"/>
      </w:pPr>
      <w:r>
        <w:rPr>
          <w:rFonts w:ascii="Times New Roman"/>
          <w:b w:val="false"/>
          <w:i w:val="false"/>
          <w:color w:val="000000"/>
          <w:sz w:val="28"/>
        </w:rPr>
        <w:t>
      3) таза бюджеттік кредиттеу 0 теңге, оның ішінде:</w:t>
      </w:r>
    </w:p>
    <w:bookmarkEnd w:id="213"/>
    <w:bookmarkStart w:name="z234" w:id="214"/>
    <w:p>
      <w:pPr>
        <w:spacing w:after="0"/>
        <w:ind w:left="0"/>
        <w:jc w:val="both"/>
      </w:pPr>
      <w:r>
        <w:rPr>
          <w:rFonts w:ascii="Times New Roman"/>
          <w:b w:val="false"/>
          <w:i w:val="false"/>
          <w:color w:val="000000"/>
          <w:sz w:val="28"/>
        </w:rPr>
        <w:t>
      бюджеттік кредиттер 0 теңге;</w:t>
      </w:r>
    </w:p>
    <w:bookmarkEnd w:id="214"/>
    <w:bookmarkStart w:name="z235" w:id="215"/>
    <w:p>
      <w:pPr>
        <w:spacing w:after="0"/>
        <w:ind w:left="0"/>
        <w:jc w:val="both"/>
      </w:pPr>
      <w:r>
        <w:rPr>
          <w:rFonts w:ascii="Times New Roman"/>
          <w:b w:val="false"/>
          <w:i w:val="false"/>
          <w:color w:val="000000"/>
          <w:sz w:val="28"/>
        </w:rPr>
        <w:t>
      бюджеттік кредиттерді өтеу 0 теңге;</w:t>
      </w:r>
    </w:p>
    <w:bookmarkEnd w:id="215"/>
    <w:bookmarkStart w:name="z236" w:id="216"/>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216"/>
    <w:bookmarkStart w:name="z237" w:id="217"/>
    <w:p>
      <w:pPr>
        <w:spacing w:after="0"/>
        <w:ind w:left="0"/>
        <w:jc w:val="both"/>
      </w:pPr>
      <w:r>
        <w:rPr>
          <w:rFonts w:ascii="Times New Roman"/>
          <w:b w:val="false"/>
          <w:i w:val="false"/>
          <w:color w:val="000000"/>
          <w:sz w:val="28"/>
        </w:rPr>
        <w:t>
      қаржылық активтерді сатып алу 0 теңге;</w:t>
      </w:r>
    </w:p>
    <w:bookmarkEnd w:id="217"/>
    <w:bookmarkStart w:name="z238" w:id="218"/>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8"/>
    <w:bookmarkStart w:name="z239" w:id="219"/>
    <w:p>
      <w:pPr>
        <w:spacing w:after="0"/>
        <w:ind w:left="0"/>
        <w:jc w:val="both"/>
      </w:pPr>
      <w:r>
        <w:rPr>
          <w:rFonts w:ascii="Times New Roman"/>
          <w:b w:val="false"/>
          <w:i w:val="false"/>
          <w:color w:val="000000"/>
          <w:sz w:val="28"/>
        </w:rPr>
        <w:t>
      5) бюджет тапшылығы (профициті) (-) 5 167 мың теңге;</w:t>
      </w:r>
    </w:p>
    <w:bookmarkEnd w:id="219"/>
    <w:bookmarkStart w:name="z240" w:id="220"/>
    <w:p>
      <w:pPr>
        <w:spacing w:after="0"/>
        <w:ind w:left="0"/>
        <w:jc w:val="both"/>
      </w:pPr>
      <w:r>
        <w:rPr>
          <w:rFonts w:ascii="Times New Roman"/>
          <w:b w:val="false"/>
          <w:i w:val="false"/>
          <w:color w:val="000000"/>
          <w:sz w:val="28"/>
        </w:rPr>
        <w:t>
      6) бюджет тапшылығын қаржыландыру (профицитін пайдалану) 5 167 мың теңге, оның ішінде:</w:t>
      </w:r>
    </w:p>
    <w:bookmarkEnd w:id="220"/>
    <w:bookmarkStart w:name="z241" w:id="221"/>
    <w:p>
      <w:pPr>
        <w:spacing w:after="0"/>
        <w:ind w:left="0"/>
        <w:jc w:val="both"/>
      </w:pPr>
      <w:r>
        <w:rPr>
          <w:rFonts w:ascii="Times New Roman"/>
          <w:b w:val="false"/>
          <w:i w:val="false"/>
          <w:color w:val="000000"/>
          <w:sz w:val="28"/>
        </w:rPr>
        <w:t>
      қарыздар түсімі 0 теңге;</w:t>
      </w:r>
    </w:p>
    <w:bookmarkEnd w:id="221"/>
    <w:bookmarkStart w:name="z242" w:id="222"/>
    <w:p>
      <w:pPr>
        <w:spacing w:after="0"/>
        <w:ind w:left="0"/>
        <w:jc w:val="both"/>
      </w:pPr>
      <w:r>
        <w:rPr>
          <w:rFonts w:ascii="Times New Roman"/>
          <w:b w:val="false"/>
          <w:i w:val="false"/>
          <w:color w:val="000000"/>
          <w:sz w:val="28"/>
        </w:rPr>
        <w:t>
      қарыздарды өтеу 0 теңге;</w:t>
      </w:r>
    </w:p>
    <w:bookmarkEnd w:id="222"/>
    <w:p>
      <w:pPr>
        <w:spacing w:after="0"/>
        <w:ind w:left="0"/>
        <w:jc w:val="both"/>
      </w:pPr>
      <w:r>
        <w:rPr>
          <w:rFonts w:ascii="Times New Roman"/>
          <w:b w:val="false"/>
          <w:i w:val="false"/>
          <w:color w:val="000000"/>
          <w:sz w:val="28"/>
        </w:rPr>
        <w:t>
      бюджет қаражатының пайдаланылатын қалдықтары 5 167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3" w:id="223"/>
    <w:p>
      <w:pPr>
        <w:spacing w:after="0"/>
        <w:ind w:left="0"/>
        <w:jc w:val="both"/>
      </w:pPr>
      <w:r>
        <w:rPr>
          <w:rFonts w:ascii="Times New Roman"/>
          <w:b w:val="false"/>
          <w:i w:val="false"/>
          <w:color w:val="000000"/>
          <w:sz w:val="28"/>
        </w:rPr>
        <w:t xml:space="preserve">
      14. 2021-2023 жылдарға арналған Матай ауылдық округінің бюджеті тиісінше осы шешімнің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w:t>
      </w:r>
      <w:r>
        <w:rPr>
          <w:rFonts w:ascii="Times New Roman"/>
          <w:b w:val="false"/>
          <w:i w:val="false"/>
          <w:color w:val="000000"/>
          <w:sz w:val="28"/>
        </w:rPr>
        <w:t>-қосымшаларына сәйкес, оның ішінде 2021 жылға келесі көлемдерде бекітілсін:</w:t>
      </w:r>
    </w:p>
    <w:bookmarkEnd w:id="223"/>
    <w:bookmarkStart w:name="z244" w:id="224"/>
    <w:p>
      <w:pPr>
        <w:spacing w:after="0"/>
        <w:ind w:left="0"/>
        <w:jc w:val="both"/>
      </w:pPr>
      <w:r>
        <w:rPr>
          <w:rFonts w:ascii="Times New Roman"/>
          <w:b w:val="false"/>
          <w:i w:val="false"/>
          <w:color w:val="000000"/>
          <w:sz w:val="28"/>
        </w:rPr>
        <w:t>
      1) кірістер 54 624 мың теңге, оның ішінде:</w:t>
      </w:r>
    </w:p>
    <w:bookmarkEnd w:id="224"/>
    <w:bookmarkStart w:name="z246" w:id="225"/>
    <w:p>
      <w:pPr>
        <w:spacing w:after="0"/>
        <w:ind w:left="0"/>
        <w:jc w:val="both"/>
      </w:pPr>
      <w:r>
        <w:rPr>
          <w:rFonts w:ascii="Times New Roman"/>
          <w:b w:val="false"/>
          <w:i w:val="false"/>
          <w:color w:val="000000"/>
          <w:sz w:val="28"/>
        </w:rPr>
        <w:t>
      салықтық түсімдер 11 248 мың теңге;</w:t>
      </w:r>
    </w:p>
    <w:bookmarkEnd w:id="225"/>
    <w:bookmarkStart w:name="z247" w:id="226"/>
    <w:p>
      <w:pPr>
        <w:spacing w:after="0"/>
        <w:ind w:left="0"/>
        <w:jc w:val="both"/>
      </w:pPr>
      <w:r>
        <w:rPr>
          <w:rFonts w:ascii="Times New Roman"/>
          <w:b w:val="false"/>
          <w:i w:val="false"/>
          <w:color w:val="000000"/>
          <w:sz w:val="28"/>
        </w:rPr>
        <w:t>
      салықтық емес түсімдер 0 теңге;</w:t>
      </w:r>
    </w:p>
    <w:bookmarkEnd w:id="226"/>
    <w:bookmarkStart w:name="z248" w:id="227"/>
    <w:p>
      <w:pPr>
        <w:spacing w:after="0"/>
        <w:ind w:left="0"/>
        <w:jc w:val="both"/>
      </w:pPr>
      <w:r>
        <w:rPr>
          <w:rFonts w:ascii="Times New Roman"/>
          <w:b w:val="false"/>
          <w:i w:val="false"/>
          <w:color w:val="000000"/>
          <w:sz w:val="28"/>
        </w:rPr>
        <w:t>
      негізгі капиталды сатудан түсетін түсімдер 0 теңге;</w:t>
      </w:r>
    </w:p>
    <w:bookmarkEnd w:id="227"/>
    <w:bookmarkStart w:name="z249" w:id="228"/>
    <w:p>
      <w:pPr>
        <w:spacing w:after="0"/>
        <w:ind w:left="0"/>
        <w:jc w:val="both"/>
      </w:pPr>
      <w:r>
        <w:rPr>
          <w:rFonts w:ascii="Times New Roman"/>
          <w:b w:val="false"/>
          <w:i w:val="false"/>
          <w:color w:val="000000"/>
          <w:sz w:val="28"/>
        </w:rPr>
        <w:t>
      трансферттер түсімдері 43 376 мың теңге;</w:t>
      </w:r>
    </w:p>
    <w:bookmarkEnd w:id="228"/>
    <w:bookmarkStart w:name="z250" w:id="229"/>
    <w:p>
      <w:pPr>
        <w:spacing w:after="0"/>
        <w:ind w:left="0"/>
        <w:jc w:val="both"/>
      </w:pPr>
      <w:r>
        <w:rPr>
          <w:rFonts w:ascii="Times New Roman"/>
          <w:b w:val="false"/>
          <w:i w:val="false"/>
          <w:color w:val="000000"/>
          <w:sz w:val="28"/>
        </w:rPr>
        <w:t>
      2) шығындар 56 099 мың теңге;</w:t>
      </w:r>
    </w:p>
    <w:bookmarkEnd w:id="229"/>
    <w:bookmarkStart w:name="z251" w:id="230"/>
    <w:p>
      <w:pPr>
        <w:spacing w:after="0"/>
        <w:ind w:left="0"/>
        <w:jc w:val="both"/>
      </w:pPr>
      <w:r>
        <w:rPr>
          <w:rFonts w:ascii="Times New Roman"/>
          <w:b w:val="false"/>
          <w:i w:val="false"/>
          <w:color w:val="000000"/>
          <w:sz w:val="28"/>
        </w:rPr>
        <w:t>
      3) таза бюджеттік кредиттеу 0 теңге, оның ішінде:</w:t>
      </w:r>
    </w:p>
    <w:bookmarkEnd w:id="230"/>
    <w:bookmarkStart w:name="z252" w:id="231"/>
    <w:p>
      <w:pPr>
        <w:spacing w:after="0"/>
        <w:ind w:left="0"/>
        <w:jc w:val="both"/>
      </w:pPr>
      <w:r>
        <w:rPr>
          <w:rFonts w:ascii="Times New Roman"/>
          <w:b w:val="false"/>
          <w:i w:val="false"/>
          <w:color w:val="000000"/>
          <w:sz w:val="28"/>
        </w:rPr>
        <w:t>
      бюджеттік кредиттер 0 теңге;</w:t>
      </w:r>
    </w:p>
    <w:bookmarkEnd w:id="231"/>
    <w:bookmarkStart w:name="z253" w:id="232"/>
    <w:p>
      <w:pPr>
        <w:spacing w:after="0"/>
        <w:ind w:left="0"/>
        <w:jc w:val="both"/>
      </w:pPr>
      <w:r>
        <w:rPr>
          <w:rFonts w:ascii="Times New Roman"/>
          <w:b w:val="false"/>
          <w:i w:val="false"/>
          <w:color w:val="000000"/>
          <w:sz w:val="28"/>
        </w:rPr>
        <w:t>
      бюджеттік кредиттерді өтеу 0 теңге;</w:t>
      </w:r>
    </w:p>
    <w:bookmarkEnd w:id="232"/>
    <w:bookmarkStart w:name="z254" w:id="233"/>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233"/>
    <w:bookmarkStart w:name="z255" w:id="234"/>
    <w:p>
      <w:pPr>
        <w:spacing w:after="0"/>
        <w:ind w:left="0"/>
        <w:jc w:val="both"/>
      </w:pPr>
      <w:r>
        <w:rPr>
          <w:rFonts w:ascii="Times New Roman"/>
          <w:b w:val="false"/>
          <w:i w:val="false"/>
          <w:color w:val="000000"/>
          <w:sz w:val="28"/>
        </w:rPr>
        <w:t>
      қаржылық активтерді сатып алу 0 теңге;</w:t>
      </w:r>
    </w:p>
    <w:bookmarkEnd w:id="234"/>
    <w:bookmarkStart w:name="z256" w:id="23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5"/>
    <w:bookmarkStart w:name="z257" w:id="236"/>
    <w:p>
      <w:pPr>
        <w:spacing w:after="0"/>
        <w:ind w:left="0"/>
        <w:jc w:val="both"/>
      </w:pPr>
      <w:r>
        <w:rPr>
          <w:rFonts w:ascii="Times New Roman"/>
          <w:b w:val="false"/>
          <w:i w:val="false"/>
          <w:color w:val="000000"/>
          <w:sz w:val="28"/>
        </w:rPr>
        <w:t>
      5) бюджет тапшылығы (профициті) (-) 1 475 мың теңге;</w:t>
      </w:r>
    </w:p>
    <w:bookmarkEnd w:id="236"/>
    <w:bookmarkStart w:name="z258" w:id="237"/>
    <w:p>
      <w:pPr>
        <w:spacing w:after="0"/>
        <w:ind w:left="0"/>
        <w:jc w:val="both"/>
      </w:pPr>
      <w:r>
        <w:rPr>
          <w:rFonts w:ascii="Times New Roman"/>
          <w:b w:val="false"/>
          <w:i w:val="false"/>
          <w:color w:val="000000"/>
          <w:sz w:val="28"/>
        </w:rPr>
        <w:t>
      6) бюджет тапшылығын қаржыландыру (профицитін пайдалану) 1 475 мың теңге, оның ішінде:</w:t>
      </w:r>
    </w:p>
    <w:bookmarkEnd w:id="237"/>
    <w:bookmarkStart w:name="z259" w:id="238"/>
    <w:p>
      <w:pPr>
        <w:spacing w:after="0"/>
        <w:ind w:left="0"/>
        <w:jc w:val="both"/>
      </w:pPr>
      <w:r>
        <w:rPr>
          <w:rFonts w:ascii="Times New Roman"/>
          <w:b w:val="false"/>
          <w:i w:val="false"/>
          <w:color w:val="000000"/>
          <w:sz w:val="28"/>
        </w:rPr>
        <w:t>
      қарыздар түсімі 0 теңге;</w:t>
      </w:r>
    </w:p>
    <w:bookmarkEnd w:id="238"/>
    <w:bookmarkStart w:name="z260" w:id="239"/>
    <w:p>
      <w:pPr>
        <w:spacing w:after="0"/>
        <w:ind w:left="0"/>
        <w:jc w:val="both"/>
      </w:pPr>
      <w:r>
        <w:rPr>
          <w:rFonts w:ascii="Times New Roman"/>
          <w:b w:val="false"/>
          <w:i w:val="false"/>
          <w:color w:val="000000"/>
          <w:sz w:val="28"/>
        </w:rPr>
        <w:t>
      қарыздарды өтеу 0 теңге;</w:t>
      </w:r>
    </w:p>
    <w:bookmarkEnd w:id="239"/>
    <w:p>
      <w:pPr>
        <w:spacing w:after="0"/>
        <w:ind w:left="0"/>
        <w:jc w:val="both"/>
      </w:pPr>
      <w:r>
        <w:rPr>
          <w:rFonts w:ascii="Times New Roman"/>
          <w:b w:val="false"/>
          <w:i w:val="false"/>
          <w:color w:val="000000"/>
          <w:sz w:val="28"/>
        </w:rPr>
        <w:t>
      бюджет қаражатының пайдаланылатын қалдықтары 1 475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61" w:id="240"/>
    <w:p>
      <w:pPr>
        <w:spacing w:after="0"/>
        <w:ind w:left="0"/>
        <w:jc w:val="both"/>
      </w:pPr>
      <w:r>
        <w:rPr>
          <w:rFonts w:ascii="Times New Roman"/>
          <w:b w:val="false"/>
          <w:i w:val="false"/>
          <w:color w:val="000000"/>
          <w:sz w:val="28"/>
        </w:rPr>
        <w:t xml:space="preserve">
      15. 2021-2023 жылдарға арналған Молалы ауылдық округінің бюджеті тиісінше осы шешімнің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w:t>
      </w:r>
      <w:r>
        <w:rPr>
          <w:rFonts w:ascii="Times New Roman"/>
          <w:b w:val="false"/>
          <w:i w:val="false"/>
          <w:color w:val="000000"/>
          <w:sz w:val="28"/>
        </w:rPr>
        <w:t>-қосымшаларына сәйкес, оның ішінде 2021 жылға келесі көлемдерде бекітілсін:</w:t>
      </w:r>
    </w:p>
    <w:bookmarkEnd w:id="240"/>
    <w:bookmarkStart w:name="z262" w:id="241"/>
    <w:p>
      <w:pPr>
        <w:spacing w:after="0"/>
        <w:ind w:left="0"/>
        <w:jc w:val="both"/>
      </w:pPr>
      <w:r>
        <w:rPr>
          <w:rFonts w:ascii="Times New Roman"/>
          <w:b w:val="false"/>
          <w:i w:val="false"/>
          <w:color w:val="000000"/>
          <w:sz w:val="28"/>
        </w:rPr>
        <w:t>
      1) кірістер 32 308 мың теңге, оның ішінде:</w:t>
      </w:r>
    </w:p>
    <w:bookmarkEnd w:id="241"/>
    <w:bookmarkStart w:name="z264" w:id="242"/>
    <w:p>
      <w:pPr>
        <w:spacing w:after="0"/>
        <w:ind w:left="0"/>
        <w:jc w:val="both"/>
      </w:pPr>
      <w:r>
        <w:rPr>
          <w:rFonts w:ascii="Times New Roman"/>
          <w:b w:val="false"/>
          <w:i w:val="false"/>
          <w:color w:val="000000"/>
          <w:sz w:val="28"/>
        </w:rPr>
        <w:t>
      салықтық түсімдер 1 280 мың теңге;</w:t>
      </w:r>
    </w:p>
    <w:bookmarkEnd w:id="242"/>
    <w:bookmarkStart w:name="z265" w:id="243"/>
    <w:p>
      <w:pPr>
        <w:spacing w:after="0"/>
        <w:ind w:left="0"/>
        <w:jc w:val="both"/>
      </w:pPr>
      <w:r>
        <w:rPr>
          <w:rFonts w:ascii="Times New Roman"/>
          <w:b w:val="false"/>
          <w:i w:val="false"/>
          <w:color w:val="000000"/>
          <w:sz w:val="28"/>
        </w:rPr>
        <w:t>
      салықтық емес түсімдер 0 теңге;</w:t>
      </w:r>
    </w:p>
    <w:bookmarkEnd w:id="243"/>
    <w:bookmarkStart w:name="z266" w:id="244"/>
    <w:p>
      <w:pPr>
        <w:spacing w:after="0"/>
        <w:ind w:left="0"/>
        <w:jc w:val="both"/>
      </w:pPr>
      <w:r>
        <w:rPr>
          <w:rFonts w:ascii="Times New Roman"/>
          <w:b w:val="false"/>
          <w:i w:val="false"/>
          <w:color w:val="000000"/>
          <w:sz w:val="28"/>
        </w:rPr>
        <w:t>
      негізгі капиталды сатудан түсетін түсімдер 0 теңге;</w:t>
      </w:r>
    </w:p>
    <w:bookmarkEnd w:id="244"/>
    <w:bookmarkStart w:name="z267" w:id="245"/>
    <w:p>
      <w:pPr>
        <w:spacing w:after="0"/>
        <w:ind w:left="0"/>
        <w:jc w:val="both"/>
      </w:pPr>
      <w:r>
        <w:rPr>
          <w:rFonts w:ascii="Times New Roman"/>
          <w:b w:val="false"/>
          <w:i w:val="false"/>
          <w:color w:val="000000"/>
          <w:sz w:val="28"/>
        </w:rPr>
        <w:t>
      трансферттер түсімдері 31 028 мың теңге;</w:t>
      </w:r>
    </w:p>
    <w:bookmarkEnd w:id="245"/>
    <w:bookmarkStart w:name="z268" w:id="246"/>
    <w:p>
      <w:pPr>
        <w:spacing w:after="0"/>
        <w:ind w:left="0"/>
        <w:jc w:val="both"/>
      </w:pPr>
      <w:r>
        <w:rPr>
          <w:rFonts w:ascii="Times New Roman"/>
          <w:b w:val="false"/>
          <w:i w:val="false"/>
          <w:color w:val="000000"/>
          <w:sz w:val="28"/>
        </w:rPr>
        <w:t>
      2) шығындар 32 912 мың теңге;</w:t>
      </w:r>
    </w:p>
    <w:bookmarkEnd w:id="246"/>
    <w:bookmarkStart w:name="z269" w:id="247"/>
    <w:p>
      <w:pPr>
        <w:spacing w:after="0"/>
        <w:ind w:left="0"/>
        <w:jc w:val="both"/>
      </w:pPr>
      <w:r>
        <w:rPr>
          <w:rFonts w:ascii="Times New Roman"/>
          <w:b w:val="false"/>
          <w:i w:val="false"/>
          <w:color w:val="000000"/>
          <w:sz w:val="28"/>
        </w:rPr>
        <w:t>
      3) таза бюджеттік кредиттеу 0 теңге, оның ішінде:</w:t>
      </w:r>
    </w:p>
    <w:bookmarkEnd w:id="247"/>
    <w:bookmarkStart w:name="z270" w:id="248"/>
    <w:p>
      <w:pPr>
        <w:spacing w:after="0"/>
        <w:ind w:left="0"/>
        <w:jc w:val="both"/>
      </w:pPr>
      <w:r>
        <w:rPr>
          <w:rFonts w:ascii="Times New Roman"/>
          <w:b w:val="false"/>
          <w:i w:val="false"/>
          <w:color w:val="000000"/>
          <w:sz w:val="28"/>
        </w:rPr>
        <w:t>
      бюджеттік кредиттер 0 теңге;</w:t>
      </w:r>
    </w:p>
    <w:bookmarkEnd w:id="248"/>
    <w:bookmarkStart w:name="z271" w:id="249"/>
    <w:p>
      <w:pPr>
        <w:spacing w:after="0"/>
        <w:ind w:left="0"/>
        <w:jc w:val="both"/>
      </w:pPr>
      <w:r>
        <w:rPr>
          <w:rFonts w:ascii="Times New Roman"/>
          <w:b w:val="false"/>
          <w:i w:val="false"/>
          <w:color w:val="000000"/>
          <w:sz w:val="28"/>
        </w:rPr>
        <w:t>
      бюджеттік кредиттерді өтеу 0 теңге;</w:t>
      </w:r>
    </w:p>
    <w:bookmarkEnd w:id="249"/>
    <w:bookmarkStart w:name="z272" w:id="250"/>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250"/>
    <w:bookmarkStart w:name="z273" w:id="251"/>
    <w:p>
      <w:pPr>
        <w:spacing w:after="0"/>
        <w:ind w:left="0"/>
        <w:jc w:val="both"/>
      </w:pPr>
      <w:r>
        <w:rPr>
          <w:rFonts w:ascii="Times New Roman"/>
          <w:b w:val="false"/>
          <w:i w:val="false"/>
          <w:color w:val="000000"/>
          <w:sz w:val="28"/>
        </w:rPr>
        <w:t>
      қаржылық активтерді сатып алу 0 теңге;</w:t>
      </w:r>
    </w:p>
    <w:bookmarkEnd w:id="251"/>
    <w:bookmarkStart w:name="z274" w:id="25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52"/>
    <w:bookmarkStart w:name="z275" w:id="253"/>
    <w:p>
      <w:pPr>
        <w:spacing w:after="0"/>
        <w:ind w:left="0"/>
        <w:jc w:val="both"/>
      </w:pPr>
      <w:r>
        <w:rPr>
          <w:rFonts w:ascii="Times New Roman"/>
          <w:b w:val="false"/>
          <w:i w:val="false"/>
          <w:color w:val="000000"/>
          <w:sz w:val="28"/>
        </w:rPr>
        <w:t>
      5) бюджет тапшылығы (профициті) (-) 604 мың теңге;</w:t>
      </w:r>
    </w:p>
    <w:bookmarkEnd w:id="253"/>
    <w:bookmarkStart w:name="z276" w:id="254"/>
    <w:p>
      <w:pPr>
        <w:spacing w:after="0"/>
        <w:ind w:left="0"/>
        <w:jc w:val="both"/>
      </w:pPr>
      <w:r>
        <w:rPr>
          <w:rFonts w:ascii="Times New Roman"/>
          <w:b w:val="false"/>
          <w:i w:val="false"/>
          <w:color w:val="000000"/>
          <w:sz w:val="28"/>
        </w:rPr>
        <w:t>
      6) бюджет тапшылығын қаржыландыру (профицитін пайдалану) 604 мың теңге, оның ішінде:</w:t>
      </w:r>
    </w:p>
    <w:bookmarkEnd w:id="254"/>
    <w:bookmarkStart w:name="z277" w:id="255"/>
    <w:p>
      <w:pPr>
        <w:spacing w:after="0"/>
        <w:ind w:left="0"/>
        <w:jc w:val="both"/>
      </w:pPr>
      <w:r>
        <w:rPr>
          <w:rFonts w:ascii="Times New Roman"/>
          <w:b w:val="false"/>
          <w:i w:val="false"/>
          <w:color w:val="000000"/>
          <w:sz w:val="28"/>
        </w:rPr>
        <w:t>
      қарыздар түсімі 0 теңге;</w:t>
      </w:r>
    </w:p>
    <w:bookmarkEnd w:id="255"/>
    <w:bookmarkStart w:name="z278" w:id="256"/>
    <w:p>
      <w:pPr>
        <w:spacing w:after="0"/>
        <w:ind w:left="0"/>
        <w:jc w:val="both"/>
      </w:pPr>
      <w:r>
        <w:rPr>
          <w:rFonts w:ascii="Times New Roman"/>
          <w:b w:val="false"/>
          <w:i w:val="false"/>
          <w:color w:val="000000"/>
          <w:sz w:val="28"/>
        </w:rPr>
        <w:t>
      қарыздарды өтеу 0 теңге;</w:t>
      </w:r>
    </w:p>
    <w:bookmarkEnd w:id="256"/>
    <w:p>
      <w:pPr>
        <w:spacing w:after="0"/>
        <w:ind w:left="0"/>
        <w:jc w:val="both"/>
      </w:pPr>
      <w:r>
        <w:rPr>
          <w:rFonts w:ascii="Times New Roman"/>
          <w:b w:val="false"/>
          <w:i w:val="false"/>
          <w:color w:val="000000"/>
          <w:sz w:val="28"/>
        </w:rPr>
        <w:t>
      бюджет қаражатының пайдаланылатын қалдықтары 604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79" w:id="257"/>
    <w:p>
      <w:pPr>
        <w:spacing w:after="0"/>
        <w:ind w:left="0"/>
        <w:jc w:val="both"/>
      </w:pPr>
      <w:r>
        <w:rPr>
          <w:rFonts w:ascii="Times New Roman"/>
          <w:b w:val="false"/>
          <w:i w:val="false"/>
          <w:color w:val="000000"/>
          <w:sz w:val="28"/>
        </w:rPr>
        <w:t xml:space="preserve">
      16. 2021-2023 жылдарға арналған Ойтоған ауылдық округінің бюджеті тиісінше осы шешімнің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w:t>
      </w:r>
      <w:r>
        <w:rPr>
          <w:rFonts w:ascii="Times New Roman"/>
          <w:b w:val="false"/>
          <w:i w:val="false"/>
          <w:color w:val="000000"/>
          <w:sz w:val="28"/>
        </w:rPr>
        <w:t>-қосымшаларына сәйкес, оның ішінде 2021 жылға келесі көлемдерде бекітілсін:</w:t>
      </w:r>
    </w:p>
    <w:bookmarkEnd w:id="257"/>
    <w:bookmarkStart w:name="z280" w:id="258"/>
    <w:p>
      <w:pPr>
        <w:spacing w:after="0"/>
        <w:ind w:left="0"/>
        <w:jc w:val="both"/>
      </w:pPr>
      <w:r>
        <w:rPr>
          <w:rFonts w:ascii="Times New Roman"/>
          <w:b w:val="false"/>
          <w:i w:val="false"/>
          <w:color w:val="000000"/>
          <w:sz w:val="28"/>
        </w:rPr>
        <w:t>
      1) кірістер 26 548 мың теңге, оның ішінде:</w:t>
      </w:r>
    </w:p>
    <w:bookmarkEnd w:id="258"/>
    <w:bookmarkStart w:name="z282" w:id="259"/>
    <w:p>
      <w:pPr>
        <w:spacing w:after="0"/>
        <w:ind w:left="0"/>
        <w:jc w:val="both"/>
      </w:pPr>
      <w:r>
        <w:rPr>
          <w:rFonts w:ascii="Times New Roman"/>
          <w:b w:val="false"/>
          <w:i w:val="false"/>
          <w:color w:val="000000"/>
          <w:sz w:val="28"/>
        </w:rPr>
        <w:t>
      салықтық түсімдер 2 179 мың теңге;</w:t>
      </w:r>
    </w:p>
    <w:bookmarkEnd w:id="259"/>
    <w:bookmarkStart w:name="z283" w:id="260"/>
    <w:p>
      <w:pPr>
        <w:spacing w:after="0"/>
        <w:ind w:left="0"/>
        <w:jc w:val="both"/>
      </w:pPr>
      <w:r>
        <w:rPr>
          <w:rFonts w:ascii="Times New Roman"/>
          <w:b w:val="false"/>
          <w:i w:val="false"/>
          <w:color w:val="000000"/>
          <w:sz w:val="28"/>
        </w:rPr>
        <w:t>
      салықтық емес түсімдер 0 теңге;</w:t>
      </w:r>
    </w:p>
    <w:bookmarkEnd w:id="260"/>
    <w:bookmarkStart w:name="z284" w:id="261"/>
    <w:p>
      <w:pPr>
        <w:spacing w:after="0"/>
        <w:ind w:left="0"/>
        <w:jc w:val="both"/>
      </w:pPr>
      <w:r>
        <w:rPr>
          <w:rFonts w:ascii="Times New Roman"/>
          <w:b w:val="false"/>
          <w:i w:val="false"/>
          <w:color w:val="000000"/>
          <w:sz w:val="28"/>
        </w:rPr>
        <w:t>
      негізгі капиталды сатудан түсетін түсімдер 0 теңге;</w:t>
      </w:r>
    </w:p>
    <w:bookmarkEnd w:id="261"/>
    <w:bookmarkStart w:name="z285" w:id="262"/>
    <w:p>
      <w:pPr>
        <w:spacing w:after="0"/>
        <w:ind w:left="0"/>
        <w:jc w:val="both"/>
      </w:pPr>
      <w:r>
        <w:rPr>
          <w:rFonts w:ascii="Times New Roman"/>
          <w:b w:val="false"/>
          <w:i w:val="false"/>
          <w:color w:val="000000"/>
          <w:sz w:val="28"/>
        </w:rPr>
        <w:t>
      трансферттер түсімдері 24 369 мың теңге;</w:t>
      </w:r>
    </w:p>
    <w:bookmarkEnd w:id="262"/>
    <w:bookmarkStart w:name="z286" w:id="263"/>
    <w:p>
      <w:pPr>
        <w:spacing w:after="0"/>
        <w:ind w:left="0"/>
        <w:jc w:val="both"/>
      </w:pPr>
      <w:r>
        <w:rPr>
          <w:rFonts w:ascii="Times New Roman"/>
          <w:b w:val="false"/>
          <w:i w:val="false"/>
          <w:color w:val="000000"/>
          <w:sz w:val="28"/>
        </w:rPr>
        <w:t>
      2) шығындар 27 774 мың теңге;</w:t>
      </w:r>
    </w:p>
    <w:bookmarkEnd w:id="263"/>
    <w:bookmarkStart w:name="z287" w:id="264"/>
    <w:p>
      <w:pPr>
        <w:spacing w:after="0"/>
        <w:ind w:left="0"/>
        <w:jc w:val="both"/>
      </w:pPr>
      <w:r>
        <w:rPr>
          <w:rFonts w:ascii="Times New Roman"/>
          <w:b w:val="false"/>
          <w:i w:val="false"/>
          <w:color w:val="000000"/>
          <w:sz w:val="28"/>
        </w:rPr>
        <w:t>
      3) таза бюджеттік кредиттеу 0 теңге, оның ішінде:</w:t>
      </w:r>
    </w:p>
    <w:bookmarkEnd w:id="264"/>
    <w:bookmarkStart w:name="z288" w:id="265"/>
    <w:p>
      <w:pPr>
        <w:spacing w:after="0"/>
        <w:ind w:left="0"/>
        <w:jc w:val="both"/>
      </w:pPr>
      <w:r>
        <w:rPr>
          <w:rFonts w:ascii="Times New Roman"/>
          <w:b w:val="false"/>
          <w:i w:val="false"/>
          <w:color w:val="000000"/>
          <w:sz w:val="28"/>
        </w:rPr>
        <w:t>
      бюджеттік кредиттер 0 теңге;</w:t>
      </w:r>
    </w:p>
    <w:bookmarkEnd w:id="265"/>
    <w:bookmarkStart w:name="z289" w:id="266"/>
    <w:p>
      <w:pPr>
        <w:spacing w:after="0"/>
        <w:ind w:left="0"/>
        <w:jc w:val="both"/>
      </w:pPr>
      <w:r>
        <w:rPr>
          <w:rFonts w:ascii="Times New Roman"/>
          <w:b w:val="false"/>
          <w:i w:val="false"/>
          <w:color w:val="000000"/>
          <w:sz w:val="28"/>
        </w:rPr>
        <w:t>
      бюджеттік кредиттерді өтеу 0 теңге;</w:t>
      </w:r>
    </w:p>
    <w:bookmarkEnd w:id="266"/>
    <w:bookmarkStart w:name="z290" w:id="267"/>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267"/>
    <w:bookmarkStart w:name="z291" w:id="268"/>
    <w:p>
      <w:pPr>
        <w:spacing w:after="0"/>
        <w:ind w:left="0"/>
        <w:jc w:val="both"/>
      </w:pPr>
      <w:r>
        <w:rPr>
          <w:rFonts w:ascii="Times New Roman"/>
          <w:b w:val="false"/>
          <w:i w:val="false"/>
          <w:color w:val="000000"/>
          <w:sz w:val="28"/>
        </w:rPr>
        <w:t>
      қаржылық активтерді сатып алу 0 теңге;</w:t>
      </w:r>
    </w:p>
    <w:bookmarkEnd w:id="268"/>
    <w:bookmarkStart w:name="z292" w:id="2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9"/>
    <w:bookmarkStart w:name="z293" w:id="270"/>
    <w:p>
      <w:pPr>
        <w:spacing w:after="0"/>
        <w:ind w:left="0"/>
        <w:jc w:val="both"/>
      </w:pPr>
      <w:r>
        <w:rPr>
          <w:rFonts w:ascii="Times New Roman"/>
          <w:b w:val="false"/>
          <w:i w:val="false"/>
          <w:color w:val="000000"/>
          <w:sz w:val="28"/>
        </w:rPr>
        <w:t>
      5) бюджет тапшылығы (профициті) (-) 1 226 мың теңге;</w:t>
      </w:r>
    </w:p>
    <w:bookmarkEnd w:id="270"/>
    <w:bookmarkStart w:name="z294" w:id="271"/>
    <w:p>
      <w:pPr>
        <w:spacing w:after="0"/>
        <w:ind w:left="0"/>
        <w:jc w:val="both"/>
      </w:pPr>
      <w:r>
        <w:rPr>
          <w:rFonts w:ascii="Times New Roman"/>
          <w:b w:val="false"/>
          <w:i w:val="false"/>
          <w:color w:val="000000"/>
          <w:sz w:val="28"/>
        </w:rPr>
        <w:t>
      6) бюджет тапшылығын қаржыландыру (профицитін пайдалану) 1 226 мың теңге, оның ішінде:</w:t>
      </w:r>
    </w:p>
    <w:bookmarkEnd w:id="271"/>
    <w:bookmarkStart w:name="z295" w:id="272"/>
    <w:p>
      <w:pPr>
        <w:spacing w:after="0"/>
        <w:ind w:left="0"/>
        <w:jc w:val="both"/>
      </w:pPr>
      <w:r>
        <w:rPr>
          <w:rFonts w:ascii="Times New Roman"/>
          <w:b w:val="false"/>
          <w:i w:val="false"/>
          <w:color w:val="000000"/>
          <w:sz w:val="28"/>
        </w:rPr>
        <w:t>
      қарыздар түсімі 0 теңге;</w:t>
      </w:r>
    </w:p>
    <w:bookmarkEnd w:id="272"/>
    <w:bookmarkStart w:name="z296" w:id="273"/>
    <w:p>
      <w:pPr>
        <w:spacing w:after="0"/>
        <w:ind w:left="0"/>
        <w:jc w:val="both"/>
      </w:pPr>
      <w:r>
        <w:rPr>
          <w:rFonts w:ascii="Times New Roman"/>
          <w:b w:val="false"/>
          <w:i w:val="false"/>
          <w:color w:val="000000"/>
          <w:sz w:val="28"/>
        </w:rPr>
        <w:t>
      қарыздарды өтеу 0 теңге;</w:t>
      </w:r>
    </w:p>
    <w:bookmarkEnd w:id="273"/>
    <w:p>
      <w:pPr>
        <w:spacing w:after="0"/>
        <w:ind w:left="0"/>
        <w:jc w:val="both"/>
      </w:pPr>
      <w:r>
        <w:rPr>
          <w:rFonts w:ascii="Times New Roman"/>
          <w:b w:val="false"/>
          <w:i w:val="false"/>
          <w:color w:val="000000"/>
          <w:sz w:val="28"/>
        </w:rPr>
        <w:t>
      бюджет қаражатының пайдаланылатын қалдықтары 1 226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97" w:id="274"/>
    <w:p>
      <w:pPr>
        <w:spacing w:after="0"/>
        <w:ind w:left="0"/>
        <w:jc w:val="both"/>
      </w:pPr>
      <w:r>
        <w:rPr>
          <w:rFonts w:ascii="Times New Roman"/>
          <w:b w:val="false"/>
          <w:i w:val="false"/>
          <w:color w:val="000000"/>
          <w:sz w:val="28"/>
        </w:rPr>
        <w:t xml:space="preserve">
      17. 2021-2023 жылдарға арналған Суықсай ауылдық округінің бюджеті тиісінше осы шешімнің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w:t>
      </w:r>
      <w:r>
        <w:rPr>
          <w:rFonts w:ascii="Times New Roman"/>
          <w:b w:val="false"/>
          <w:i w:val="false"/>
          <w:color w:val="000000"/>
          <w:sz w:val="28"/>
        </w:rPr>
        <w:t>-қосымшаларына сәйкес, оның ішінде 2021 жылға келесі көлемдерде бекітілсін:</w:t>
      </w:r>
    </w:p>
    <w:bookmarkEnd w:id="274"/>
    <w:bookmarkStart w:name="z298" w:id="275"/>
    <w:p>
      <w:pPr>
        <w:spacing w:after="0"/>
        <w:ind w:left="0"/>
        <w:jc w:val="both"/>
      </w:pPr>
      <w:r>
        <w:rPr>
          <w:rFonts w:ascii="Times New Roman"/>
          <w:b w:val="false"/>
          <w:i w:val="false"/>
          <w:color w:val="000000"/>
          <w:sz w:val="28"/>
        </w:rPr>
        <w:t>
      1) кірістер 30 033 мың теңге, оның ішінде:</w:t>
      </w:r>
    </w:p>
    <w:bookmarkEnd w:id="275"/>
    <w:bookmarkStart w:name="z300" w:id="276"/>
    <w:p>
      <w:pPr>
        <w:spacing w:after="0"/>
        <w:ind w:left="0"/>
        <w:jc w:val="both"/>
      </w:pPr>
      <w:r>
        <w:rPr>
          <w:rFonts w:ascii="Times New Roman"/>
          <w:b w:val="false"/>
          <w:i w:val="false"/>
          <w:color w:val="000000"/>
          <w:sz w:val="28"/>
        </w:rPr>
        <w:t>
      салықтық түсімдер 4 231 мың теңге;</w:t>
      </w:r>
    </w:p>
    <w:bookmarkEnd w:id="276"/>
    <w:bookmarkStart w:name="z301" w:id="277"/>
    <w:p>
      <w:pPr>
        <w:spacing w:after="0"/>
        <w:ind w:left="0"/>
        <w:jc w:val="both"/>
      </w:pPr>
      <w:r>
        <w:rPr>
          <w:rFonts w:ascii="Times New Roman"/>
          <w:b w:val="false"/>
          <w:i w:val="false"/>
          <w:color w:val="000000"/>
          <w:sz w:val="28"/>
        </w:rPr>
        <w:t>
      салықтық емес түсімдер 0 теңге;</w:t>
      </w:r>
    </w:p>
    <w:bookmarkEnd w:id="277"/>
    <w:bookmarkStart w:name="z302" w:id="278"/>
    <w:p>
      <w:pPr>
        <w:spacing w:after="0"/>
        <w:ind w:left="0"/>
        <w:jc w:val="both"/>
      </w:pPr>
      <w:r>
        <w:rPr>
          <w:rFonts w:ascii="Times New Roman"/>
          <w:b w:val="false"/>
          <w:i w:val="false"/>
          <w:color w:val="000000"/>
          <w:sz w:val="28"/>
        </w:rPr>
        <w:t>
      негізгі капиталды сатудан түсетін түсімдер 0 теңге;</w:t>
      </w:r>
    </w:p>
    <w:bookmarkEnd w:id="278"/>
    <w:bookmarkStart w:name="z303" w:id="279"/>
    <w:p>
      <w:pPr>
        <w:spacing w:after="0"/>
        <w:ind w:left="0"/>
        <w:jc w:val="both"/>
      </w:pPr>
      <w:r>
        <w:rPr>
          <w:rFonts w:ascii="Times New Roman"/>
          <w:b w:val="false"/>
          <w:i w:val="false"/>
          <w:color w:val="000000"/>
          <w:sz w:val="28"/>
        </w:rPr>
        <w:t>
      трансферттер түсімдері 25 802 мың теңге;</w:t>
      </w:r>
    </w:p>
    <w:bookmarkEnd w:id="279"/>
    <w:bookmarkStart w:name="z304" w:id="280"/>
    <w:p>
      <w:pPr>
        <w:spacing w:after="0"/>
        <w:ind w:left="0"/>
        <w:jc w:val="both"/>
      </w:pPr>
      <w:r>
        <w:rPr>
          <w:rFonts w:ascii="Times New Roman"/>
          <w:b w:val="false"/>
          <w:i w:val="false"/>
          <w:color w:val="000000"/>
          <w:sz w:val="28"/>
        </w:rPr>
        <w:t>
      2) шығындар 34 081 мың теңге;</w:t>
      </w:r>
    </w:p>
    <w:bookmarkEnd w:id="280"/>
    <w:bookmarkStart w:name="z305" w:id="281"/>
    <w:p>
      <w:pPr>
        <w:spacing w:after="0"/>
        <w:ind w:left="0"/>
        <w:jc w:val="both"/>
      </w:pPr>
      <w:r>
        <w:rPr>
          <w:rFonts w:ascii="Times New Roman"/>
          <w:b w:val="false"/>
          <w:i w:val="false"/>
          <w:color w:val="000000"/>
          <w:sz w:val="28"/>
        </w:rPr>
        <w:t>
      3) таза бюджеттік кредиттеу 0 теңге, оның ішінде:</w:t>
      </w:r>
    </w:p>
    <w:bookmarkEnd w:id="281"/>
    <w:bookmarkStart w:name="z306" w:id="282"/>
    <w:p>
      <w:pPr>
        <w:spacing w:after="0"/>
        <w:ind w:left="0"/>
        <w:jc w:val="both"/>
      </w:pPr>
      <w:r>
        <w:rPr>
          <w:rFonts w:ascii="Times New Roman"/>
          <w:b w:val="false"/>
          <w:i w:val="false"/>
          <w:color w:val="000000"/>
          <w:sz w:val="28"/>
        </w:rPr>
        <w:t>
      бюджеттік кредиттер 0 теңге;</w:t>
      </w:r>
    </w:p>
    <w:bookmarkEnd w:id="282"/>
    <w:bookmarkStart w:name="z307" w:id="283"/>
    <w:p>
      <w:pPr>
        <w:spacing w:after="0"/>
        <w:ind w:left="0"/>
        <w:jc w:val="both"/>
      </w:pPr>
      <w:r>
        <w:rPr>
          <w:rFonts w:ascii="Times New Roman"/>
          <w:b w:val="false"/>
          <w:i w:val="false"/>
          <w:color w:val="000000"/>
          <w:sz w:val="28"/>
        </w:rPr>
        <w:t>
      бюджеттік кредиттерді өтеу 0 теңге;</w:t>
      </w:r>
    </w:p>
    <w:bookmarkEnd w:id="283"/>
    <w:bookmarkStart w:name="z308" w:id="284"/>
    <w:p>
      <w:pPr>
        <w:spacing w:after="0"/>
        <w:ind w:left="0"/>
        <w:jc w:val="both"/>
      </w:pPr>
      <w:r>
        <w:rPr>
          <w:rFonts w:ascii="Times New Roman"/>
          <w:b w:val="false"/>
          <w:i w:val="false"/>
          <w:color w:val="000000"/>
          <w:sz w:val="28"/>
        </w:rPr>
        <w:t xml:space="preserve">
      4) қаржы активтерімен операциялар бойынша сальдо 0 теңге, оның ішінде: </w:t>
      </w:r>
    </w:p>
    <w:bookmarkEnd w:id="284"/>
    <w:bookmarkStart w:name="z309" w:id="285"/>
    <w:p>
      <w:pPr>
        <w:spacing w:after="0"/>
        <w:ind w:left="0"/>
        <w:jc w:val="both"/>
      </w:pPr>
      <w:r>
        <w:rPr>
          <w:rFonts w:ascii="Times New Roman"/>
          <w:b w:val="false"/>
          <w:i w:val="false"/>
          <w:color w:val="000000"/>
          <w:sz w:val="28"/>
        </w:rPr>
        <w:t>
      қаржылық активтерді сатып алу 0 теңге;</w:t>
      </w:r>
    </w:p>
    <w:bookmarkEnd w:id="285"/>
    <w:bookmarkStart w:name="z310" w:id="286"/>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86"/>
    <w:bookmarkStart w:name="z311" w:id="287"/>
    <w:p>
      <w:pPr>
        <w:spacing w:after="0"/>
        <w:ind w:left="0"/>
        <w:jc w:val="both"/>
      </w:pPr>
      <w:r>
        <w:rPr>
          <w:rFonts w:ascii="Times New Roman"/>
          <w:b w:val="false"/>
          <w:i w:val="false"/>
          <w:color w:val="000000"/>
          <w:sz w:val="28"/>
        </w:rPr>
        <w:t>
      5) бюджет тапшылығы (профициті) (-) 4 048 мың теңге;</w:t>
      </w:r>
    </w:p>
    <w:bookmarkEnd w:id="287"/>
    <w:bookmarkStart w:name="z312" w:id="288"/>
    <w:p>
      <w:pPr>
        <w:spacing w:after="0"/>
        <w:ind w:left="0"/>
        <w:jc w:val="both"/>
      </w:pPr>
      <w:r>
        <w:rPr>
          <w:rFonts w:ascii="Times New Roman"/>
          <w:b w:val="false"/>
          <w:i w:val="false"/>
          <w:color w:val="000000"/>
          <w:sz w:val="28"/>
        </w:rPr>
        <w:t>
      6) бюджет тапшылығын қаржыландыру (профицитін пайдалану) 4 048 мың теңге, оның ішінде:</w:t>
      </w:r>
    </w:p>
    <w:bookmarkEnd w:id="288"/>
    <w:bookmarkStart w:name="z313" w:id="289"/>
    <w:p>
      <w:pPr>
        <w:spacing w:after="0"/>
        <w:ind w:left="0"/>
        <w:jc w:val="both"/>
      </w:pPr>
      <w:r>
        <w:rPr>
          <w:rFonts w:ascii="Times New Roman"/>
          <w:b w:val="false"/>
          <w:i w:val="false"/>
          <w:color w:val="000000"/>
          <w:sz w:val="28"/>
        </w:rPr>
        <w:t>
      қарыздар түсімі 0 теңге;</w:t>
      </w:r>
    </w:p>
    <w:bookmarkEnd w:id="289"/>
    <w:bookmarkStart w:name="z314" w:id="290"/>
    <w:p>
      <w:pPr>
        <w:spacing w:after="0"/>
        <w:ind w:left="0"/>
        <w:jc w:val="both"/>
      </w:pPr>
      <w:r>
        <w:rPr>
          <w:rFonts w:ascii="Times New Roman"/>
          <w:b w:val="false"/>
          <w:i w:val="false"/>
          <w:color w:val="000000"/>
          <w:sz w:val="28"/>
        </w:rPr>
        <w:t>
      қарыздарды өтеу 0 теңге;</w:t>
      </w:r>
    </w:p>
    <w:bookmarkEnd w:id="290"/>
    <w:p>
      <w:pPr>
        <w:spacing w:after="0"/>
        <w:ind w:left="0"/>
        <w:jc w:val="both"/>
      </w:pPr>
      <w:r>
        <w:rPr>
          <w:rFonts w:ascii="Times New Roman"/>
          <w:b w:val="false"/>
          <w:i w:val="false"/>
          <w:color w:val="000000"/>
          <w:sz w:val="28"/>
        </w:rPr>
        <w:t>
      бюджет қаражатының пайдаланылатын қалдықтары 4 048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Алматы облысы Ақсу аудандық мәслихатының 03.12.2021 </w:t>
      </w:r>
      <w:r>
        <w:rPr>
          <w:rFonts w:ascii="Times New Roman"/>
          <w:b w:val="false"/>
          <w:i w:val="false"/>
          <w:color w:val="000000"/>
          <w:sz w:val="28"/>
        </w:rPr>
        <w:t>№ 16-59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15" w:id="291"/>
    <w:p>
      <w:pPr>
        <w:spacing w:after="0"/>
        <w:ind w:left="0"/>
        <w:jc w:val="both"/>
      </w:pPr>
      <w:r>
        <w:rPr>
          <w:rFonts w:ascii="Times New Roman"/>
          <w:b w:val="false"/>
          <w:i w:val="false"/>
          <w:color w:val="000000"/>
          <w:sz w:val="28"/>
        </w:rPr>
        <w:t>
      18.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291"/>
    <w:bookmarkStart w:name="z316" w:id="292"/>
    <w:p>
      <w:pPr>
        <w:spacing w:after="0"/>
        <w:ind w:left="0"/>
        <w:jc w:val="both"/>
      </w:pPr>
      <w:r>
        <w:rPr>
          <w:rFonts w:ascii="Times New Roman"/>
          <w:b w:val="false"/>
          <w:i w:val="false"/>
          <w:color w:val="000000"/>
          <w:sz w:val="28"/>
        </w:rPr>
        <w:t>
      19. Осы шешім 2021 жылдың 1 қаңтарынан бастап қолданысқа енгізіледі.</w:t>
      </w:r>
    </w:p>
    <w:bookmarkEnd w:id="29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Сексенбаева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 хатшысының уақытша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Мусабаланов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1-қосымша</w:t>
            </w:r>
          </w:p>
        </w:tc>
      </w:tr>
    </w:tbl>
    <w:bookmarkStart w:name="z324" w:id="293"/>
    <w:p>
      <w:pPr>
        <w:spacing w:after="0"/>
        <w:ind w:left="0"/>
        <w:jc w:val="left"/>
      </w:pPr>
      <w:r>
        <w:rPr>
          <w:rFonts w:ascii="Times New Roman"/>
          <w:b/>
          <w:i w:val="false"/>
          <w:color w:val="000000"/>
        </w:rPr>
        <w:t xml:space="preserve"> 2021 жылға арналған Ақсу ауылдық округінің бюджеті</w:t>
      </w:r>
    </w:p>
    <w:bookmarkEnd w:id="293"/>
    <w:p>
      <w:pPr>
        <w:spacing w:after="0"/>
        <w:ind w:left="0"/>
        <w:jc w:val="both"/>
      </w:pPr>
      <w:r>
        <w:rPr>
          <w:rFonts w:ascii="Times New Roman"/>
          <w:b w:val="false"/>
          <w:i w:val="false"/>
          <w:color w:val="ff0000"/>
          <w:sz w:val="28"/>
        </w:rPr>
        <w:t xml:space="preserve">
      Ескерту. 1-қосымша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4"/>
          <w:p>
            <w:pPr>
              <w:spacing w:after="20"/>
              <w:ind w:left="20"/>
              <w:jc w:val="both"/>
            </w:pPr>
            <w:r>
              <w:rPr>
                <w:rFonts w:ascii="Times New Roman"/>
                <w:b w:val="false"/>
                <w:i w:val="false"/>
                <w:color w:val="000000"/>
                <w:sz w:val="20"/>
              </w:rPr>
              <w:t>
Сомасы</w:t>
            </w:r>
          </w:p>
          <w:bookmarkEnd w:id="29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5"/>
          <w:p>
            <w:pPr>
              <w:spacing w:after="20"/>
              <w:ind w:left="20"/>
              <w:jc w:val="both"/>
            </w:pPr>
            <w:r>
              <w:rPr>
                <w:rFonts w:ascii="Times New Roman"/>
                <w:b w:val="false"/>
                <w:i w:val="false"/>
                <w:color w:val="000000"/>
                <w:sz w:val="20"/>
              </w:rPr>
              <w:t>
Сомасы</w:t>
            </w:r>
          </w:p>
          <w:bookmarkEnd w:id="29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2-қосымша</w:t>
            </w:r>
          </w:p>
        </w:tc>
      </w:tr>
    </w:tbl>
    <w:bookmarkStart w:name="z331" w:id="296"/>
    <w:p>
      <w:pPr>
        <w:spacing w:after="0"/>
        <w:ind w:left="0"/>
        <w:jc w:val="left"/>
      </w:pPr>
      <w:r>
        <w:rPr>
          <w:rFonts w:ascii="Times New Roman"/>
          <w:b/>
          <w:i w:val="false"/>
          <w:color w:val="000000"/>
        </w:rPr>
        <w:t xml:space="preserve"> 2022 жылға арналған Ақсу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7"/>
          <w:p>
            <w:pPr>
              <w:spacing w:after="20"/>
              <w:ind w:left="20"/>
              <w:jc w:val="both"/>
            </w:pPr>
            <w:r>
              <w:rPr>
                <w:rFonts w:ascii="Times New Roman"/>
                <w:b w:val="false"/>
                <w:i w:val="false"/>
                <w:color w:val="000000"/>
                <w:sz w:val="20"/>
              </w:rPr>
              <w:t>
Сомасы</w:t>
            </w:r>
          </w:p>
          <w:bookmarkEnd w:id="29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8"/>
          <w:p>
            <w:pPr>
              <w:spacing w:after="20"/>
              <w:ind w:left="20"/>
              <w:jc w:val="both"/>
            </w:pPr>
            <w:r>
              <w:rPr>
                <w:rFonts w:ascii="Times New Roman"/>
                <w:b w:val="false"/>
                <w:i w:val="false"/>
                <w:color w:val="000000"/>
                <w:sz w:val="20"/>
              </w:rPr>
              <w:t>
Сомасы</w:t>
            </w:r>
          </w:p>
          <w:bookmarkEnd w:id="29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9"/>
          <w:p>
            <w:pPr>
              <w:spacing w:after="20"/>
              <w:ind w:left="20"/>
              <w:jc w:val="both"/>
            </w:pPr>
            <w:r>
              <w:rPr>
                <w:rFonts w:ascii="Times New Roman"/>
                <w:b w:val="false"/>
                <w:i w:val="false"/>
                <w:color w:val="000000"/>
                <w:sz w:val="20"/>
              </w:rPr>
              <w:t>
Сомасы</w:t>
            </w:r>
          </w:p>
          <w:bookmarkEnd w:id="29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0"/>
          <w:p>
            <w:pPr>
              <w:spacing w:after="20"/>
              <w:ind w:left="20"/>
              <w:jc w:val="both"/>
            </w:pPr>
            <w:r>
              <w:rPr>
                <w:rFonts w:ascii="Times New Roman"/>
                <w:b w:val="false"/>
                <w:i w:val="false"/>
                <w:color w:val="000000"/>
                <w:sz w:val="20"/>
              </w:rPr>
              <w:t>
Сомасы</w:t>
            </w:r>
          </w:p>
          <w:bookmarkEnd w:id="30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1"/>
          <w:p>
            <w:pPr>
              <w:spacing w:after="20"/>
              <w:ind w:left="20"/>
              <w:jc w:val="both"/>
            </w:pPr>
            <w:r>
              <w:rPr>
                <w:rFonts w:ascii="Times New Roman"/>
                <w:b w:val="false"/>
                <w:i w:val="false"/>
                <w:color w:val="000000"/>
                <w:sz w:val="20"/>
              </w:rPr>
              <w:t>
Сомасы</w:t>
            </w:r>
          </w:p>
          <w:bookmarkEnd w:id="3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3-қосымша</w:t>
            </w:r>
          </w:p>
        </w:tc>
      </w:tr>
    </w:tbl>
    <w:bookmarkStart w:name="z338" w:id="302"/>
    <w:p>
      <w:pPr>
        <w:spacing w:after="0"/>
        <w:ind w:left="0"/>
        <w:jc w:val="left"/>
      </w:pPr>
      <w:r>
        <w:rPr>
          <w:rFonts w:ascii="Times New Roman"/>
          <w:b/>
          <w:i w:val="false"/>
          <w:color w:val="000000"/>
        </w:rPr>
        <w:t xml:space="preserve"> 2023 жылға арналған Ақсу ауылдық округінің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3"/>
          <w:p>
            <w:pPr>
              <w:spacing w:after="20"/>
              <w:ind w:left="20"/>
              <w:jc w:val="both"/>
            </w:pPr>
            <w:r>
              <w:rPr>
                <w:rFonts w:ascii="Times New Roman"/>
                <w:b w:val="false"/>
                <w:i w:val="false"/>
                <w:color w:val="000000"/>
                <w:sz w:val="20"/>
              </w:rPr>
              <w:t>
Сомасы</w:t>
            </w:r>
          </w:p>
          <w:bookmarkEnd w:id="30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4"/>
          <w:p>
            <w:pPr>
              <w:spacing w:after="20"/>
              <w:ind w:left="20"/>
              <w:jc w:val="both"/>
            </w:pPr>
            <w:r>
              <w:rPr>
                <w:rFonts w:ascii="Times New Roman"/>
                <w:b w:val="false"/>
                <w:i w:val="false"/>
                <w:color w:val="000000"/>
                <w:sz w:val="20"/>
              </w:rPr>
              <w:t>
Сомасы</w:t>
            </w:r>
          </w:p>
          <w:bookmarkEnd w:id="30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5"/>
          <w:p>
            <w:pPr>
              <w:spacing w:after="20"/>
              <w:ind w:left="20"/>
              <w:jc w:val="both"/>
            </w:pPr>
            <w:r>
              <w:rPr>
                <w:rFonts w:ascii="Times New Roman"/>
                <w:b w:val="false"/>
                <w:i w:val="false"/>
                <w:color w:val="000000"/>
                <w:sz w:val="20"/>
              </w:rPr>
              <w:t>
Сомасы</w:t>
            </w:r>
          </w:p>
          <w:bookmarkEnd w:id="30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6"/>
          <w:p>
            <w:pPr>
              <w:spacing w:after="20"/>
              <w:ind w:left="20"/>
              <w:jc w:val="both"/>
            </w:pPr>
            <w:r>
              <w:rPr>
                <w:rFonts w:ascii="Times New Roman"/>
                <w:b w:val="false"/>
                <w:i w:val="false"/>
                <w:color w:val="000000"/>
                <w:sz w:val="20"/>
              </w:rPr>
              <w:t>
Сомасы</w:t>
            </w:r>
          </w:p>
          <w:bookmarkEnd w:id="30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7"/>
          <w:p>
            <w:pPr>
              <w:spacing w:after="20"/>
              <w:ind w:left="20"/>
              <w:jc w:val="both"/>
            </w:pPr>
            <w:r>
              <w:rPr>
                <w:rFonts w:ascii="Times New Roman"/>
                <w:b w:val="false"/>
                <w:i w:val="false"/>
                <w:color w:val="000000"/>
                <w:sz w:val="20"/>
              </w:rPr>
              <w:t>
Сомасы</w:t>
            </w:r>
          </w:p>
          <w:bookmarkEnd w:id="30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4-қосымша</w:t>
            </w:r>
          </w:p>
        </w:tc>
      </w:tr>
    </w:tbl>
    <w:bookmarkStart w:name="z345" w:id="308"/>
    <w:p>
      <w:pPr>
        <w:spacing w:after="0"/>
        <w:ind w:left="0"/>
        <w:jc w:val="left"/>
      </w:pPr>
      <w:r>
        <w:rPr>
          <w:rFonts w:ascii="Times New Roman"/>
          <w:b/>
          <w:i w:val="false"/>
          <w:color w:val="000000"/>
        </w:rPr>
        <w:t xml:space="preserve"> 2021 жылға арналған Арасан ауылдық округінің бюджеті</w:t>
      </w:r>
    </w:p>
    <w:bookmarkEnd w:id="308"/>
    <w:p>
      <w:pPr>
        <w:spacing w:after="0"/>
        <w:ind w:left="0"/>
        <w:jc w:val="both"/>
      </w:pPr>
      <w:r>
        <w:rPr>
          <w:rFonts w:ascii="Times New Roman"/>
          <w:b w:val="false"/>
          <w:i w:val="false"/>
          <w:color w:val="ff0000"/>
          <w:sz w:val="28"/>
        </w:rPr>
        <w:t xml:space="preserve">
      Ескерту. 4-қосымша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5-қосымша</w:t>
            </w:r>
          </w:p>
        </w:tc>
      </w:tr>
    </w:tbl>
    <w:bookmarkStart w:name="z352" w:id="309"/>
    <w:p>
      <w:pPr>
        <w:spacing w:after="0"/>
        <w:ind w:left="0"/>
        <w:jc w:val="left"/>
      </w:pPr>
      <w:r>
        <w:rPr>
          <w:rFonts w:ascii="Times New Roman"/>
          <w:b/>
          <w:i w:val="false"/>
          <w:color w:val="000000"/>
        </w:rPr>
        <w:t xml:space="preserve"> 2022 жылға арналған Арасан ауылдық округінің бюджеті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0"/>
          <w:p>
            <w:pPr>
              <w:spacing w:after="20"/>
              <w:ind w:left="20"/>
              <w:jc w:val="both"/>
            </w:pPr>
            <w:r>
              <w:rPr>
                <w:rFonts w:ascii="Times New Roman"/>
                <w:b w:val="false"/>
                <w:i w:val="false"/>
                <w:color w:val="000000"/>
                <w:sz w:val="20"/>
              </w:rPr>
              <w:t>
Сомасы</w:t>
            </w:r>
          </w:p>
          <w:bookmarkEnd w:id="31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1"/>
          <w:p>
            <w:pPr>
              <w:spacing w:after="20"/>
              <w:ind w:left="20"/>
              <w:jc w:val="both"/>
            </w:pPr>
            <w:r>
              <w:rPr>
                <w:rFonts w:ascii="Times New Roman"/>
                <w:b w:val="false"/>
                <w:i w:val="false"/>
                <w:color w:val="000000"/>
                <w:sz w:val="20"/>
              </w:rPr>
              <w:t>
Сомасы</w:t>
            </w:r>
          </w:p>
          <w:bookmarkEnd w:id="31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2"/>
          <w:p>
            <w:pPr>
              <w:spacing w:after="20"/>
              <w:ind w:left="20"/>
              <w:jc w:val="both"/>
            </w:pPr>
            <w:r>
              <w:rPr>
                <w:rFonts w:ascii="Times New Roman"/>
                <w:b w:val="false"/>
                <w:i w:val="false"/>
                <w:color w:val="000000"/>
                <w:sz w:val="20"/>
              </w:rPr>
              <w:t>
Сомасы</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3"/>
          <w:p>
            <w:pPr>
              <w:spacing w:after="20"/>
              <w:ind w:left="20"/>
              <w:jc w:val="both"/>
            </w:pPr>
            <w:r>
              <w:rPr>
                <w:rFonts w:ascii="Times New Roman"/>
                <w:b w:val="false"/>
                <w:i w:val="false"/>
                <w:color w:val="000000"/>
                <w:sz w:val="20"/>
              </w:rPr>
              <w:t>
Сомасы</w:t>
            </w:r>
          </w:p>
          <w:bookmarkEnd w:id="31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4"/>
          <w:p>
            <w:pPr>
              <w:spacing w:after="20"/>
              <w:ind w:left="20"/>
              <w:jc w:val="both"/>
            </w:pPr>
            <w:r>
              <w:rPr>
                <w:rFonts w:ascii="Times New Roman"/>
                <w:b w:val="false"/>
                <w:i w:val="false"/>
                <w:color w:val="000000"/>
                <w:sz w:val="20"/>
              </w:rPr>
              <w:t>
Сомасы</w:t>
            </w:r>
          </w:p>
          <w:bookmarkEnd w:id="31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6-қосымша</w:t>
            </w:r>
          </w:p>
        </w:tc>
      </w:tr>
    </w:tbl>
    <w:bookmarkStart w:name="z359" w:id="315"/>
    <w:p>
      <w:pPr>
        <w:spacing w:after="0"/>
        <w:ind w:left="0"/>
        <w:jc w:val="left"/>
      </w:pPr>
      <w:r>
        <w:rPr>
          <w:rFonts w:ascii="Times New Roman"/>
          <w:b/>
          <w:i w:val="false"/>
          <w:color w:val="000000"/>
        </w:rPr>
        <w:t xml:space="preserve"> 2023 жылға арналған Арасан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16"/>
          <w:p>
            <w:pPr>
              <w:spacing w:after="20"/>
              <w:ind w:left="20"/>
              <w:jc w:val="both"/>
            </w:pPr>
            <w:r>
              <w:rPr>
                <w:rFonts w:ascii="Times New Roman"/>
                <w:b w:val="false"/>
                <w:i w:val="false"/>
                <w:color w:val="000000"/>
                <w:sz w:val="20"/>
              </w:rPr>
              <w:t>
Сомасы</w:t>
            </w:r>
          </w:p>
          <w:bookmarkEnd w:id="31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17"/>
          <w:p>
            <w:pPr>
              <w:spacing w:after="20"/>
              <w:ind w:left="20"/>
              <w:jc w:val="both"/>
            </w:pPr>
            <w:r>
              <w:rPr>
                <w:rFonts w:ascii="Times New Roman"/>
                <w:b w:val="false"/>
                <w:i w:val="false"/>
                <w:color w:val="000000"/>
                <w:sz w:val="20"/>
              </w:rPr>
              <w:t>
Сомасы</w:t>
            </w:r>
          </w:p>
          <w:bookmarkEnd w:id="31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8"/>
          <w:p>
            <w:pPr>
              <w:spacing w:after="20"/>
              <w:ind w:left="20"/>
              <w:jc w:val="both"/>
            </w:pPr>
            <w:r>
              <w:rPr>
                <w:rFonts w:ascii="Times New Roman"/>
                <w:b w:val="false"/>
                <w:i w:val="false"/>
                <w:color w:val="000000"/>
                <w:sz w:val="20"/>
              </w:rPr>
              <w:t>
Сомасы</w:t>
            </w:r>
          </w:p>
          <w:bookmarkEnd w:id="31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9"/>
          <w:p>
            <w:pPr>
              <w:spacing w:after="20"/>
              <w:ind w:left="20"/>
              <w:jc w:val="both"/>
            </w:pPr>
            <w:r>
              <w:rPr>
                <w:rFonts w:ascii="Times New Roman"/>
                <w:b w:val="false"/>
                <w:i w:val="false"/>
                <w:color w:val="000000"/>
                <w:sz w:val="20"/>
              </w:rPr>
              <w:t>
Сомасы</w:t>
            </w:r>
          </w:p>
          <w:bookmarkEnd w:id="31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0"/>
          <w:p>
            <w:pPr>
              <w:spacing w:after="20"/>
              <w:ind w:left="20"/>
              <w:jc w:val="both"/>
            </w:pPr>
            <w:r>
              <w:rPr>
                <w:rFonts w:ascii="Times New Roman"/>
                <w:b w:val="false"/>
                <w:i w:val="false"/>
                <w:color w:val="000000"/>
                <w:sz w:val="20"/>
              </w:rPr>
              <w:t>
Сомасы</w:t>
            </w:r>
          </w:p>
          <w:bookmarkEnd w:id="32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7-қосымша</w:t>
            </w:r>
          </w:p>
        </w:tc>
      </w:tr>
    </w:tbl>
    <w:bookmarkStart w:name="z366" w:id="321"/>
    <w:p>
      <w:pPr>
        <w:spacing w:after="0"/>
        <w:ind w:left="0"/>
        <w:jc w:val="left"/>
      </w:pPr>
      <w:r>
        <w:rPr>
          <w:rFonts w:ascii="Times New Roman"/>
          <w:b/>
          <w:i w:val="false"/>
          <w:color w:val="000000"/>
        </w:rPr>
        <w:t xml:space="preserve"> 2021 жылға арналған Б. Сырттанов ауылдық округінің бюджеті</w:t>
      </w:r>
    </w:p>
    <w:bookmarkEnd w:id="321"/>
    <w:p>
      <w:pPr>
        <w:spacing w:after="0"/>
        <w:ind w:left="0"/>
        <w:jc w:val="both"/>
      </w:pPr>
      <w:r>
        <w:rPr>
          <w:rFonts w:ascii="Times New Roman"/>
          <w:b w:val="false"/>
          <w:i w:val="false"/>
          <w:color w:val="ff0000"/>
          <w:sz w:val="28"/>
        </w:rPr>
        <w:t xml:space="preserve">
      Ескерту. 7-қосымша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8-қосымша</w:t>
            </w:r>
          </w:p>
        </w:tc>
      </w:tr>
    </w:tbl>
    <w:bookmarkStart w:name="z373" w:id="322"/>
    <w:p>
      <w:pPr>
        <w:spacing w:after="0"/>
        <w:ind w:left="0"/>
        <w:jc w:val="left"/>
      </w:pPr>
      <w:r>
        <w:rPr>
          <w:rFonts w:ascii="Times New Roman"/>
          <w:b/>
          <w:i w:val="false"/>
          <w:color w:val="000000"/>
        </w:rPr>
        <w:t xml:space="preserve"> 2022 жылға арналған Б. Сырттанов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3"/>
          <w:p>
            <w:pPr>
              <w:spacing w:after="20"/>
              <w:ind w:left="20"/>
              <w:jc w:val="both"/>
            </w:pPr>
            <w:r>
              <w:rPr>
                <w:rFonts w:ascii="Times New Roman"/>
                <w:b w:val="false"/>
                <w:i w:val="false"/>
                <w:color w:val="000000"/>
                <w:sz w:val="20"/>
              </w:rPr>
              <w:t>
Сомасы</w:t>
            </w:r>
          </w:p>
          <w:bookmarkEnd w:id="32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4"/>
          <w:p>
            <w:pPr>
              <w:spacing w:after="20"/>
              <w:ind w:left="20"/>
              <w:jc w:val="both"/>
            </w:pPr>
            <w:r>
              <w:rPr>
                <w:rFonts w:ascii="Times New Roman"/>
                <w:b w:val="false"/>
                <w:i w:val="false"/>
                <w:color w:val="000000"/>
                <w:sz w:val="20"/>
              </w:rPr>
              <w:t>
Сомасы</w:t>
            </w:r>
          </w:p>
          <w:bookmarkEnd w:id="32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5"/>
          <w:p>
            <w:pPr>
              <w:spacing w:after="20"/>
              <w:ind w:left="20"/>
              <w:jc w:val="both"/>
            </w:pPr>
            <w:r>
              <w:rPr>
                <w:rFonts w:ascii="Times New Roman"/>
                <w:b w:val="false"/>
                <w:i w:val="false"/>
                <w:color w:val="000000"/>
                <w:sz w:val="20"/>
              </w:rPr>
              <w:t>
Сомасы</w:t>
            </w:r>
          </w:p>
          <w:bookmarkEnd w:id="32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26"/>
          <w:p>
            <w:pPr>
              <w:spacing w:after="20"/>
              <w:ind w:left="20"/>
              <w:jc w:val="both"/>
            </w:pPr>
            <w:r>
              <w:rPr>
                <w:rFonts w:ascii="Times New Roman"/>
                <w:b w:val="false"/>
                <w:i w:val="false"/>
                <w:color w:val="000000"/>
                <w:sz w:val="20"/>
              </w:rPr>
              <w:t>
Сомасы</w:t>
            </w:r>
          </w:p>
          <w:bookmarkEnd w:id="32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27"/>
          <w:p>
            <w:pPr>
              <w:spacing w:after="20"/>
              <w:ind w:left="20"/>
              <w:jc w:val="both"/>
            </w:pPr>
            <w:r>
              <w:rPr>
                <w:rFonts w:ascii="Times New Roman"/>
                <w:b w:val="false"/>
                <w:i w:val="false"/>
                <w:color w:val="000000"/>
                <w:sz w:val="20"/>
              </w:rPr>
              <w:t>
Сомасы</w:t>
            </w:r>
          </w:p>
          <w:bookmarkEnd w:id="32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9-қосымша</w:t>
            </w:r>
          </w:p>
        </w:tc>
      </w:tr>
    </w:tbl>
    <w:p>
      <w:pPr>
        <w:spacing w:after="0"/>
        <w:ind w:left="0"/>
        <w:jc w:val="left"/>
      </w:pPr>
      <w:r>
        <w:rPr>
          <w:rFonts w:ascii="Times New Roman"/>
          <w:b/>
          <w:i w:val="false"/>
          <w:color w:val="000000"/>
        </w:rPr>
        <w:t xml:space="preserve"> 2023 жылға арналған Б. Сырттанов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8"/>
          <w:p>
            <w:pPr>
              <w:spacing w:after="20"/>
              <w:ind w:left="20"/>
              <w:jc w:val="both"/>
            </w:pPr>
            <w:r>
              <w:rPr>
                <w:rFonts w:ascii="Times New Roman"/>
                <w:b w:val="false"/>
                <w:i w:val="false"/>
                <w:color w:val="000000"/>
                <w:sz w:val="20"/>
              </w:rPr>
              <w:t>
Сомасы</w:t>
            </w:r>
          </w:p>
          <w:bookmarkEnd w:id="3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9"/>
          <w:p>
            <w:pPr>
              <w:spacing w:after="20"/>
              <w:ind w:left="20"/>
              <w:jc w:val="both"/>
            </w:pPr>
            <w:r>
              <w:rPr>
                <w:rFonts w:ascii="Times New Roman"/>
                <w:b w:val="false"/>
                <w:i w:val="false"/>
                <w:color w:val="000000"/>
                <w:sz w:val="20"/>
              </w:rPr>
              <w:t>
Сомасы</w:t>
            </w:r>
          </w:p>
          <w:bookmarkEnd w:id="32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30"/>
          <w:p>
            <w:pPr>
              <w:spacing w:after="20"/>
              <w:ind w:left="20"/>
              <w:jc w:val="both"/>
            </w:pPr>
            <w:r>
              <w:rPr>
                <w:rFonts w:ascii="Times New Roman"/>
                <w:b w:val="false"/>
                <w:i w:val="false"/>
                <w:color w:val="000000"/>
                <w:sz w:val="20"/>
              </w:rPr>
              <w:t>
Сомасы</w:t>
            </w:r>
          </w:p>
          <w:bookmarkEnd w:id="33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1"/>
          <w:p>
            <w:pPr>
              <w:spacing w:after="20"/>
              <w:ind w:left="20"/>
              <w:jc w:val="both"/>
            </w:pPr>
            <w:r>
              <w:rPr>
                <w:rFonts w:ascii="Times New Roman"/>
                <w:b w:val="false"/>
                <w:i w:val="false"/>
                <w:color w:val="000000"/>
                <w:sz w:val="20"/>
              </w:rPr>
              <w:t>
Сомасы</w:t>
            </w:r>
          </w:p>
          <w:bookmarkEnd w:id="33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32"/>
          <w:p>
            <w:pPr>
              <w:spacing w:after="20"/>
              <w:ind w:left="20"/>
              <w:jc w:val="both"/>
            </w:pPr>
            <w:r>
              <w:rPr>
                <w:rFonts w:ascii="Times New Roman"/>
                <w:b w:val="false"/>
                <w:i w:val="false"/>
                <w:color w:val="000000"/>
                <w:sz w:val="20"/>
              </w:rPr>
              <w:t>
Сомасы</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10-қосымша</w:t>
            </w:r>
          </w:p>
        </w:tc>
      </w:tr>
    </w:tbl>
    <w:p>
      <w:pPr>
        <w:spacing w:after="0"/>
        <w:ind w:left="0"/>
        <w:jc w:val="left"/>
      </w:pPr>
      <w:r>
        <w:rPr>
          <w:rFonts w:ascii="Times New Roman"/>
          <w:b/>
          <w:i w:val="false"/>
          <w:color w:val="000000"/>
        </w:rPr>
        <w:t xml:space="preserve"> 2021 жылға арналған Егінсу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3"/>
          <w:p>
            <w:pPr>
              <w:spacing w:after="20"/>
              <w:ind w:left="20"/>
              <w:jc w:val="both"/>
            </w:pPr>
            <w:r>
              <w:rPr>
                <w:rFonts w:ascii="Times New Roman"/>
                <w:b w:val="false"/>
                <w:i w:val="false"/>
                <w:color w:val="000000"/>
                <w:sz w:val="20"/>
              </w:rPr>
              <w:t>
Сомасы</w:t>
            </w:r>
          </w:p>
          <w:bookmarkEnd w:id="33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4"/>
          <w:p>
            <w:pPr>
              <w:spacing w:after="20"/>
              <w:ind w:left="20"/>
              <w:jc w:val="both"/>
            </w:pPr>
            <w:r>
              <w:rPr>
                <w:rFonts w:ascii="Times New Roman"/>
                <w:b w:val="false"/>
                <w:i w:val="false"/>
                <w:color w:val="000000"/>
                <w:sz w:val="20"/>
              </w:rPr>
              <w:t>
Сомасы</w:t>
            </w:r>
          </w:p>
          <w:bookmarkEnd w:id="33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5"/>
          <w:p>
            <w:pPr>
              <w:spacing w:after="20"/>
              <w:ind w:left="20"/>
              <w:jc w:val="both"/>
            </w:pPr>
            <w:r>
              <w:rPr>
                <w:rFonts w:ascii="Times New Roman"/>
                <w:b w:val="false"/>
                <w:i w:val="false"/>
                <w:color w:val="000000"/>
                <w:sz w:val="20"/>
              </w:rPr>
              <w:t>
Сомасы</w:t>
            </w:r>
          </w:p>
          <w:bookmarkEnd w:id="33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6"/>
          <w:p>
            <w:pPr>
              <w:spacing w:after="20"/>
              <w:ind w:left="20"/>
              <w:jc w:val="both"/>
            </w:pPr>
            <w:r>
              <w:rPr>
                <w:rFonts w:ascii="Times New Roman"/>
                <w:b w:val="false"/>
                <w:i w:val="false"/>
                <w:color w:val="000000"/>
                <w:sz w:val="20"/>
              </w:rPr>
              <w:t>
Сомасы</w:t>
            </w:r>
          </w:p>
          <w:bookmarkEnd w:id="33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7"/>
          <w:p>
            <w:pPr>
              <w:spacing w:after="20"/>
              <w:ind w:left="20"/>
              <w:jc w:val="both"/>
            </w:pPr>
            <w:r>
              <w:rPr>
                <w:rFonts w:ascii="Times New Roman"/>
                <w:b w:val="false"/>
                <w:i w:val="false"/>
                <w:color w:val="000000"/>
                <w:sz w:val="20"/>
              </w:rPr>
              <w:t>
Сомасы</w:t>
            </w:r>
          </w:p>
          <w:bookmarkEnd w:id="33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11-қосымша</w:t>
            </w:r>
          </w:p>
        </w:tc>
      </w:tr>
    </w:tbl>
    <w:p>
      <w:pPr>
        <w:spacing w:after="0"/>
        <w:ind w:left="0"/>
        <w:jc w:val="left"/>
      </w:pPr>
      <w:r>
        <w:rPr>
          <w:rFonts w:ascii="Times New Roman"/>
          <w:b/>
          <w:i w:val="false"/>
          <w:color w:val="000000"/>
        </w:rPr>
        <w:t xml:space="preserve"> 2022 жылға арналған Егінсу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8"/>
          <w:p>
            <w:pPr>
              <w:spacing w:after="20"/>
              <w:ind w:left="20"/>
              <w:jc w:val="both"/>
            </w:pPr>
            <w:r>
              <w:rPr>
                <w:rFonts w:ascii="Times New Roman"/>
                <w:b w:val="false"/>
                <w:i w:val="false"/>
                <w:color w:val="000000"/>
                <w:sz w:val="20"/>
              </w:rPr>
              <w:t>
Сомасы</w:t>
            </w:r>
          </w:p>
          <w:bookmarkEnd w:id="3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9"/>
          <w:p>
            <w:pPr>
              <w:spacing w:after="20"/>
              <w:ind w:left="20"/>
              <w:jc w:val="both"/>
            </w:pPr>
            <w:r>
              <w:rPr>
                <w:rFonts w:ascii="Times New Roman"/>
                <w:b w:val="false"/>
                <w:i w:val="false"/>
                <w:color w:val="000000"/>
                <w:sz w:val="20"/>
              </w:rPr>
              <w:t>
Сомасы</w:t>
            </w:r>
          </w:p>
          <w:bookmarkEnd w:id="33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0"/>
          <w:p>
            <w:pPr>
              <w:spacing w:after="20"/>
              <w:ind w:left="20"/>
              <w:jc w:val="both"/>
            </w:pPr>
            <w:r>
              <w:rPr>
                <w:rFonts w:ascii="Times New Roman"/>
                <w:b w:val="false"/>
                <w:i w:val="false"/>
                <w:color w:val="000000"/>
                <w:sz w:val="20"/>
              </w:rPr>
              <w:t>
Сомасы</w:t>
            </w:r>
          </w:p>
          <w:bookmarkEnd w:id="34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1"/>
          <w:p>
            <w:pPr>
              <w:spacing w:after="20"/>
              <w:ind w:left="20"/>
              <w:jc w:val="both"/>
            </w:pPr>
            <w:r>
              <w:rPr>
                <w:rFonts w:ascii="Times New Roman"/>
                <w:b w:val="false"/>
                <w:i w:val="false"/>
                <w:color w:val="000000"/>
                <w:sz w:val="20"/>
              </w:rPr>
              <w:t>
Сомасы</w:t>
            </w:r>
          </w:p>
          <w:bookmarkEnd w:id="34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2"/>
          <w:p>
            <w:pPr>
              <w:spacing w:after="20"/>
              <w:ind w:left="20"/>
              <w:jc w:val="both"/>
            </w:pPr>
            <w:r>
              <w:rPr>
                <w:rFonts w:ascii="Times New Roman"/>
                <w:b w:val="false"/>
                <w:i w:val="false"/>
                <w:color w:val="000000"/>
                <w:sz w:val="20"/>
              </w:rPr>
              <w:t>
Сомасы</w:t>
            </w:r>
          </w:p>
          <w:bookmarkEnd w:id="34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12-қосымша</w:t>
            </w:r>
          </w:p>
        </w:tc>
      </w:tr>
    </w:tbl>
    <w:p>
      <w:pPr>
        <w:spacing w:after="0"/>
        <w:ind w:left="0"/>
        <w:jc w:val="left"/>
      </w:pPr>
      <w:r>
        <w:rPr>
          <w:rFonts w:ascii="Times New Roman"/>
          <w:b/>
          <w:i w:val="false"/>
          <w:color w:val="000000"/>
        </w:rPr>
        <w:t xml:space="preserve"> 2023 жылға арналған Егінсу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3"/>
          <w:p>
            <w:pPr>
              <w:spacing w:after="20"/>
              <w:ind w:left="20"/>
              <w:jc w:val="both"/>
            </w:pPr>
            <w:r>
              <w:rPr>
                <w:rFonts w:ascii="Times New Roman"/>
                <w:b w:val="false"/>
                <w:i w:val="false"/>
                <w:color w:val="000000"/>
                <w:sz w:val="20"/>
              </w:rPr>
              <w:t>
Сомасы</w:t>
            </w:r>
          </w:p>
          <w:bookmarkEnd w:id="34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4"/>
          <w:p>
            <w:pPr>
              <w:spacing w:after="20"/>
              <w:ind w:left="20"/>
              <w:jc w:val="both"/>
            </w:pPr>
            <w:r>
              <w:rPr>
                <w:rFonts w:ascii="Times New Roman"/>
                <w:b w:val="false"/>
                <w:i w:val="false"/>
                <w:color w:val="000000"/>
                <w:sz w:val="20"/>
              </w:rPr>
              <w:t>
Сомасы</w:t>
            </w:r>
          </w:p>
          <w:bookmarkEnd w:id="34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5"/>
          <w:p>
            <w:pPr>
              <w:spacing w:after="20"/>
              <w:ind w:left="20"/>
              <w:jc w:val="both"/>
            </w:pPr>
            <w:r>
              <w:rPr>
                <w:rFonts w:ascii="Times New Roman"/>
                <w:b w:val="false"/>
                <w:i w:val="false"/>
                <w:color w:val="000000"/>
                <w:sz w:val="20"/>
              </w:rPr>
              <w:t>
Сомасы</w:t>
            </w:r>
          </w:p>
          <w:bookmarkEnd w:id="34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6"/>
          <w:p>
            <w:pPr>
              <w:spacing w:after="20"/>
              <w:ind w:left="20"/>
              <w:jc w:val="both"/>
            </w:pPr>
            <w:r>
              <w:rPr>
                <w:rFonts w:ascii="Times New Roman"/>
                <w:b w:val="false"/>
                <w:i w:val="false"/>
                <w:color w:val="000000"/>
                <w:sz w:val="20"/>
              </w:rPr>
              <w:t>
Сомасы</w:t>
            </w:r>
          </w:p>
          <w:bookmarkEnd w:id="34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7"/>
          <w:p>
            <w:pPr>
              <w:spacing w:after="20"/>
              <w:ind w:left="20"/>
              <w:jc w:val="both"/>
            </w:pPr>
            <w:r>
              <w:rPr>
                <w:rFonts w:ascii="Times New Roman"/>
                <w:b w:val="false"/>
                <w:i w:val="false"/>
                <w:color w:val="000000"/>
                <w:sz w:val="20"/>
              </w:rPr>
              <w:t>
Сомасы</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13-қосымша</w:t>
            </w:r>
          </w:p>
        </w:tc>
      </w:tr>
    </w:tbl>
    <w:p>
      <w:pPr>
        <w:spacing w:after="0"/>
        <w:ind w:left="0"/>
        <w:jc w:val="left"/>
      </w:pPr>
      <w:r>
        <w:rPr>
          <w:rFonts w:ascii="Times New Roman"/>
          <w:b/>
          <w:i w:val="false"/>
          <w:color w:val="000000"/>
        </w:rPr>
        <w:t xml:space="preserve"> 2021 жылға арналған Есеболатов ауылдық округінің бюджеті</w:t>
      </w:r>
    </w:p>
    <w:p>
      <w:pPr>
        <w:spacing w:after="0"/>
        <w:ind w:left="0"/>
        <w:jc w:val="both"/>
      </w:pPr>
      <w:r>
        <w:rPr>
          <w:rFonts w:ascii="Times New Roman"/>
          <w:b w:val="false"/>
          <w:i w:val="false"/>
          <w:color w:val="ff0000"/>
          <w:sz w:val="28"/>
        </w:rPr>
        <w:t xml:space="preserve">
      Ескерту. 13-қосымша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14-қосымша</w:t>
            </w:r>
          </w:p>
        </w:tc>
      </w:tr>
    </w:tbl>
    <w:p>
      <w:pPr>
        <w:spacing w:after="0"/>
        <w:ind w:left="0"/>
        <w:jc w:val="left"/>
      </w:pPr>
      <w:r>
        <w:rPr>
          <w:rFonts w:ascii="Times New Roman"/>
          <w:b/>
          <w:i w:val="false"/>
          <w:color w:val="000000"/>
        </w:rPr>
        <w:t xml:space="preserve"> 2022 жылға арналған Есеболатов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8"/>
          <w:p>
            <w:pPr>
              <w:spacing w:after="20"/>
              <w:ind w:left="20"/>
              <w:jc w:val="both"/>
            </w:pPr>
            <w:r>
              <w:rPr>
                <w:rFonts w:ascii="Times New Roman"/>
                <w:b w:val="false"/>
                <w:i w:val="false"/>
                <w:color w:val="000000"/>
                <w:sz w:val="20"/>
              </w:rPr>
              <w:t>
Сомасы</w:t>
            </w:r>
          </w:p>
          <w:bookmarkEnd w:id="3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9"/>
          <w:p>
            <w:pPr>
              <w:spacing w:after="20"/>
              <w:ind w:left="20"/>
              <w:jc w:val="both"/>
            </w:pPr>
            <w:r>
              <w:rPr>
                <w:rFonts w:ascii="Times New Roman"/>
                <w:b w:val="false"/>
                <w:i w:val="false"/>
                <w:color w:val="000000"/>
                <w:sz w:val="20"/>
              </w:rPr>
              <w:t>
Сомасы</w:t>
            </w:r>
          </w:p>
          <w:bookmarkEnd w:id="34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0"/>
          <w:p>
            <w:pPr>
              <w:spacing w:after="20"/>
              <w:ind w:left="20"/>
              <w:jc w:val="both"/>
            </w:pPr>
            <w:r>
              <w:rPr>
                <w:rFonts w:ascii="Times New Roman"/>
                <w:b w:val="false"/>
                <w:i w:val="false"/>
                <w:color w:val="000000"/>
                <w:sz w:val="20"/>
              </w:rPr>
              <w:t>
Сомасы</w:t>
            </w:r>
          </w:p>
          <w:bookmarkEnd w:id="35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1"/>
          <w:p>
            <w:pPr>
              <w:spacing w:after="20"/>
              <w:ind w:left="20"/>
              <w:jc w:val="both"/>
            </w:pPr>
            <w:r>
              <w:rPr>
                <w:rFonts w:ascii="Times New Roman"/>
                <w:b w:val="false"/>
                <w:i w:val="false"/>
                <w:color w:val="000000"/>
                <w:sz w:val="20"/>
              </w:rPr>
              <w:t>
Сомасы</w:t>
            </w:r>
          </w:p>
          <w:bookmarkEnd w:id="35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2"/>
          <w:p>
            <w:pPr>
              <w:spacing w:after="20"/>
              <w:ind w:left="20"/>
              <w:jc w:val="both"/>
            </w:pPr>
            <w:r>
              <w:rPr>
                <w:rFonts w:ascii="Times New Roman"/>
                <w:b w:val="false"/>
                <w:i w:val="false"/>
                <w:color w:val="000000"/>
                <w:sz w:val="20"/>
              </w:rPr>
              <w:t>
Сомасы</w:t>
            </w:r>
          </w:p>
          <w:bookmarkEnd w:id="35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15-қосымша</w:t>
            </w:r>
          </w:p>
        </w:tc>
      </w:tr>
    </w:tbl>
    <w:p>
      <w:pPr>
        <w:spacing w:after="0"/>
        <w:ind w:left="0"/>
        <w:jc w:val="left"/>
      </w:pPr>
      <w:r>
        <w:rPr>
          <w:rFonts w:ascii="Times New Roman"/>
          <w:b/>
          <w:i w:val="false"/>
          <w:color w:val="000000"/>
        </w:rPr>
        <w:t xml:space="preserve"> 2023 жылға арналған Есеболатов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3"/>
          <w:p>
            <w:pPr>
              <w:spacing w:after="20"/>
              <w:ind w:left="20"/>
              <w:jc w:val="both"/>
            </w:pPr>
            <w:r>
              <w:rPr>
                <w:rFonts w:ascii="Times New Roman"/>
                <w:b w:val="false"/>
                <w:i w:val="false"/>
                <w:color w:val="000000"/>
                <w:sz w:val="20"/>
              </w:rPr>
              <w:t>
Сомасы</w:t>
            </w:r>
          </w:p>
          <w:bookmarkEnd w:id="35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4"/>
          <w:p>
            <w:pPr>
              <w:spacing w:after="20"/>
              <w:ind w:left="20"/>
              <w:jc w:val="both"/>
            </w:pPr>
            <w:r>
              <w:rPr>
                <w:rFonts w:ascii="Times New Roman"/>
                <w:b w:val="false"/>
                <w:i w:val="false"/>
                <w:color w:val="000000"/>
                <w:sz w:val="20"/>
              </w:rPr>
              <w:t>
Сомасы</w:t>
            </w:r>
          </w:p>
          <w:bookmarkEnd w:id="35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5"/>
          <w:p>
            <w:pPr>
              <w:spacing w:after="20"/>
              <w:ind w:left="20"/>
              <w:jc w:val="both"/>
            </w:pPr>
            <w:r>
              <w:rPr>
                <w:rFonts w:ascii="Times New Roman"/>
                <w:b w:val="false"/>
                <w:i w:val="false"/>
                <w:color w:val="000000"/>
                <w:sz w:val="20"/>
              </w:rPr>
              <w:t>
Сомасы</w:t>
            </w:r>
          </w:p>
          <w:bookmarkEnd w:id="35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6"/>
          <w:p>
            <w:pPr>
              <w:spacing w:after="20"/>
              <w:ind w:left="20"/>
              <w:jc w:val="both"/>
            </w:pPr>
            <w:r>
              <w:rPr>
                <w:rFonts w:ascii="Times New Roman"/>
                <w:b w:val="false"/>
                <w:i w:val="false"/>
                <w:color w:val="000000"/>
                <w:sz w:val="20"/>
              </w:rPr>
              <w:t>
Сомасы</w:t>
            </w:r>
          </w:p>
          <w:bookmarkEnd w:id="35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7"/>
          <w:p>
            <w:pPr>
              <w:spacing w:after="20"/>
              <w:ind w:left="20"/>
              <w:jc w:val="both"/>
            </w:pPr>
            <w:r>
              <w:rPr>
                <w:rFonts w:ascii="Times New Roman"/>
                <w:b w:val="false"/>
                <w:i w:val="false"/>
                <w:color w:val="000000"/>
                <w:sz w:val="20"/>
              </w:rPr>
              <w:t>
Сомасы</w:t>
            </w:r>
          </w:p>
          <w:bookmarkEnd w:id="35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16-қосымша</w:t>
            </w:r>
          </w:p>
        </w:tc>
      </w:tr>
    </w:tbl>
    <w:p>
      <w:pPr>
        <w:spacing w:after="0"/>
        <w:ind w:left="0"/>
        <w:jc w:val="left"/>
      </w:pPr>
      <w:r>
        <w:rPr>
          <w:rFonts w:ascii="Times New Roman"/>
          <w:b/>
          <w:i w:val="false"/>
          <w:color w:val="000000"/>
        </w:rPr>
        <w:t xml:space="preserve"> 2021 жылға арналған Жаңалық ауылдық округінің бюджеті</w:t>
      </w:r>
    </w:p>
    <w:p>
      <w:pPr>
        <w:spacing w:after="0"/>
        <w:ind w:left="0"/>
        <w:jc w:val="both"/>
      </w:pPr>
      <w:r>
        <w:rPr>
          <w:rFonts w:ascii="Times New Roman"/>
          <w:b w:val="false"/>
          <w:i w:val="false"/>
          <w:color w:val="ff0000"/>
          <w:sz w:val="28"/>
        </w:rPr>
        <w:t xml:space="preserve">
      Ескерту. 16-қосымша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8"/>
          <w:p>
            <w:pPr>
              <w:spacing w:after="20"/>
              <w:ind w:left="20"/>
              <w:jc w:val="both"/>
            </w:pPr>
            <w:r>
              <w:rPr>
                <w:rFonts w:ascii="Times New Roman"/>
                <w:b w:val="false"/>
                <w:i w:val="false"/>
                <w:color w:val="000000"/>
                <w:sz w:val="20"/>
              </w:rPr>
              <w:t>
Санаты</w:t>
            </w:r>
          </w:p>
          <w:bookmarkEnd w:id="35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17-қосымша</w:t>
            </w:r>
          </w:p>
        </w:tc>
      </w:tr>
    </w:tbl>
    <w:p>
      <w:pPr>
        <w:spacing w:after="0"/>
        <w:ind w:left="0"/>
        <w:jc w:val="left"/>
      </w:pPr>
      <w:r>
        <w:rPr>
          <w:rFonts w:ascii="Times New Roman"/>
          <w:b/>
          <w:i w:val="false"/>
          <w:color w:val="000000"/>
        </w:rPr>
        <w:t xml:space="preserve"> 2022 жылға арналған Жаңалық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59"/>
          <w:p>
            <w:pPr>
              <w:spacing w:after="20"/>
              <w:ind w:left="20"/>
              <w:jc w:val="both"/>
            </w:pPr>
            <w:r>
              <w:rPr>
                <w:rFonts w:ascii="Times New Roman"/>
                <w:b w:val="false"/>
                <w:i w:val="false"/>
                <w:color w:val="000000"/>
                <w:sz w:val="20"/>
              </w:rPr>
              <w:t>
Сомасы</w:t>
            </w:r>
          </w:p>
          <w:bookmarkEnd w:id="35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0"/>
          <w:p>
            <w:pPr>
              <w:spacing w:after="20"/>
              <w:ind w:left="20"/>
              <w:jc w:val="both"/>
            </w:pPr>
            <w:r>
              <w:rPr>
                <w:rFonts w:ascii="Times New Roman"/>
                <w:b w:val="false"/>
                <w:i w:val="false"/>
                <w:color w:val="000000"/>
                <w:sz w:val="20"/>
              </w:rPr>
              <w:t>
Сомасы</w:t>
            </w:r>
          </w:p>
          <w:bookmarkEnd w:id="36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1"/>
          <w:p>
            <w:pPr>
              <w:spacing w:after="20"/>
              <w:ind w:left="20"/>
              <w:jc w:val="both"/>
            </w:pPr>
            <w:r>
              <w:rPr>
                <w:rFonts w:ascii="Times New Roman"/>
                <w:b w:val="false"/>
                <w:i w:val="false"/>
                <w:color w:val="000000"/>
                <w:sz w:val="20"/>
              </w:rPr>
              <w:t>
Сомасы</w:t>
            </w:r>
          </w:p>
          <w:bookmarkEnd w:id="36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2"/>
          <w:p>
            <w:pPr>
              <w:spacing w:after="20"/>
              <w:ind w:left="20"/>
              <w:jc w:val="both"/>
            </w:pPr>
            <w:r>
              <w:rPr>
                <w:rFonts w:ascii="Times New Roman"/>
                <w:b w:val="false"/>
                <w:i w:val="false"/>
                <w:color w:val="000000"/>
                <w:sz w:val="20"/>
              </w:rPr>
              <w:t>
Сомасы</w:t>
            </w:r>
          </w:p>
          <w:bookmarkEnd w:id="36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3"/>
          <w:p>
            <w:pPr>
              <w:spacing w:after="20"/>
              <w:ind w:left="20"/>
              <w:jc w:val="both"/>
            </w:pPr>
            <w:r>
              <w:rPr>
                <w:rFonts w:ascii="Times New Roman"/>
                <w:b w:val="false"/>
                <w:i w:val="false"/>
                <w:color w:val="000000"/>
                <w:sz w:val="20"/>
              </w:rPr>
              <w:t>
Сомасы</w:t>
            </w:r>
          </w:p>
          <w:bookmarkEnd w:id="36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18-қосымша</w:t>
            </w:r>
          </w:p>
        </w:tc>
      </w:tr>
    </w:tbl>
    <w:p>
      <w:pPr>
        <w:spacing w:after="0"/>
        <w:ind w:left="0"/>
        <w:jc w:val="left"/>
      </w:pPr>
      <w:r>
        <w:rPr>
          <w:rFonts w:ascii="Times New Roman"/>
          <w:b/>
          <w:i w:val="false"/>
          <w:color w:val="000000"/>
        </w:rPr>
        <w:t xml:space="preserve"> 2023 жылға арналған Жаңалық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64"/>
          <w:p>
            <w:pPr>
              <w:spacing w:after="20"/>
              <w:ind w:left="20"/>
              <w:jc w:val="both"/>
            </w:pPr>
            <w:r>
              <w:rPr>
                <w:rFonts w:ascii="Times New Roman"/>
                <w:b w:val="false"/>
                <w:i w:val="false"/>
                <w:color w:val="000000"/>
                <w:sz w:val="20"/>
              </w:rPr>
              <w:t>
Сомасы</w:t>
            </w:r>
          </w:p>
          <w:bookmarkEnd w:id="36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65"/>
          <w:p>
            <w:pPr>
              <w:spacing w:after="20"/>
              <w:ind w:left="20"/>
              <w:jc w:val="both"/>
            </w:pPr>
            <w:r>
              <w:rPr>
                <w:rFonts w:ascii="Times New Roman"/>
                <w:b w:val="false"/>
                <w:i w:val="false"/>
                <w:color w:val="000000"/>
                <w:sz w:val="20"/>
              </w:rPr>
              <w:t>
Сомасы</w:t>
            </w:r>
          </w:p>
          <w:bookmarkEnd w:id="36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66"/>
          <w:p>
            <w:pPr>
              <w:spacing w:after="20"/>
              <w:ind w:left="20"/>
              <w:jc w:val="both"/>
            </w:pPr>
            <w:r>
              <w:rPr>
                <w:rFonts w:ascii="Times New Roman"/>
                <w:b w:val="false"/>
                <w:i w:val="false"/>
                <w:color w:val="000000"/>
                <w:sz w:val="20"/>
              </w:rPr>
              <w:t>
Сомасы</w:t>
            </w:r>
          </w:p>
          <w:bookmarkEnd w:id="36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67"/>
          <w:p>
            <w:pPr>
              <w:spacing w:after="20"/>
              <w:ind w:left="20"/>
              <w:jc w:val="both"/>
            </w:pPr>
            <w:r>
              <w:rPr>
                <w:rFonts w:ascii="Times New Roman"/>
                <w:b w:val="false"/>
                <w:i w:val="false"/>
                <w:color w:val="000000"/>
                <w:sz w:val="20"/>
              </w:rPr>
              <w:t>
Сомасы</w:t>
            </w:r>
          </w:p>
          <w:bookmarkEnd w:id="36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68"/>
          <w:p>
            <w:pPr>
              <w:spacing w:after="20"/>
              <w:ind w:left="20"/>
              <w:jc w:val="both"/>
            </w:pPr>
            <w:r>
              <w:rPr>
                <w:rFonts w:ascii="Times New Roman"/>
                <w:b w:val="false"/>
                <w:i w:val="false"/>
                <w:color w:val="000000"/>
                <w:sz w:val="20"/>
              </w:rPr>
              <w:t>
Сомасы</w:t>
            </w:r>
          </w:p>
          <w:bookmarkEnd w:id="36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19-қосымша</w:t>
            </w:r>
          </w:p>
        </w:tc>
      </w:tr>
    </w:tbl>
    <w:p>
      <w:pPr>
        <w:spacing w:after="0"/>
        <w:ind w:left="0"/>
        <w:jc w:val="left"/>
      </w:pPr>
      <w:r>
        <w:rPr>
          <w:rFonts w:ascii="Times New Roman"/>
          <w:b/>
          <w:i w:val="false"/>
          <w:color w:val="000000"/>
        </w:rPr>
        <w:t xml:space="preserve"> 2021 жылға арналған Жансүгіров ауылдық округінің бюджеті</w:t>
      </w:r>
    </w:p>
    <w:p>
      <w:pPr>
        <w:spacing w:after="0"/>
        <w:ind w:left="0"/>
        <w:jc w:val="both"/>
      </w:pPr>
      <w:r>
        <w:rPr>
          <w:rFonts w:ascii="Times New Roman"/>
          <w:b w:val="false"/>
          <w:i w:val="false"/>
          <w:color w:val="ff0000"/>
          <w:sz w:val="28"/>
        </w:rPr>
        <w:t xml:space="preserve">
      Ескерту. 19-қосымша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9"/>
          <w:p>
            <w:pPr>
              <w:spacing w:after="20"/>
              <w:ind w:left="20"/>
              <w:jc w:val="both"/>
            </w:pPr>
            <w:r>
              <w:rPr>
                <w:rFonts w:ascii="Times New Roman"/>
                <w:b w:val="false"/>
                <w:i w:val="false"/>
                <w:color w:val="000000"/>
                <w:sz w:val="20"/>
              </w:rPr>
              <w:t>
Сомасы</w:t>
            </w:r>
          </w:p>
          <w:bookmarkEnd w:id="36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20-қосымша</w:t>
            </w:r>
          </w:p>
        </w:tc>
      </w:tr>
    </w:tbl>
    <w:p>
      <w:pPr>
        <w:spacing w:after="0"/>
        <w:ind w:left="0"/>
        <w:jc w:val="left"/>
      </w:pPr>
      <w:r>
        <w:rPr>
          <w:rFonts w:ascii="Times New Roman"/>
          <w:b/>
          <w:i w:val="false"/>
          <w:color w:val="000000"/>
        </w:rPr>
        <w:t xml:space="preserve"> 2022 жылға арналған Жансүгіров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70"/>
          <w:p>
            <w:pPr>
              <w:spacing w:after="20"/>
              <w:ind w:left="20"/>
              <w:jc w:val="both"/>
            </w:pPr>
            <w:r>
              <w:rPr>
                <w:rFonts w:ascii="Times New Roman"/>
                <w:b w:val="false"/>
                <w:i w:val="false"/>
                <w:color w:val="000000"/>
                <w:sz w:val="20"/>
              </w:rPr>
              <w:t>
Сомасы</w:t>
            </w:r>
          </w:p>
          <w:bookmarkEnd w:id="37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71"/>
          <w:p>
            <w:pPr>
              <w:spacing w:after="20"/>
              <w:ind w:left="20"/>
              <w:jc w:val="both"/>
            </w:pPr>
            <w:r>
              <w:rPr>
                <w:rFonts w:ascii="Times New Roman"/>
                <w:b w:val="false"/>
                <w:i w:val="false"/>
                <w:color w:val="000000"/>
                <w:sz w:val="20"/>
              </w:rPr>
              <w:t>
Сомасы</w:t>
            </w:r>
          </w:p>
          <w:bookmarkEnd w:id="37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72"/>
          <w:p>
            <w:pPr>
              <w:spacing w:after="20"/>
              <w:ind w:left="20"/>
              <w:jc w:val="both"/>
            </w:pPr>
            <w:r>
              <w:rPr>
                <w:rFonts w:ascii="Times New Roman"/>
                <w:b w:val="false"/>
                <w:i w:val="false"/>
                <w:color w:val="000000"/>
                <w:sz w:val="20"/>
              </w:rPr>
              <w:t>
Сомасы</w:t>
            </w:r>
          </w:p>
          <w:bookmarkEnd w:id="37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73"/>
          <w:p>
            <w:pPr>
              <w:spacing w:after="20"/>
              <w:ind w:left="20"/>
              <w:jc w:val="both"/>
            </w:pPr>
            <w:r>
              <w:rPr>
                <w:rFonts w:ascii="Times New Roman"/>
                <w:b w:val="false"/>
                <w:i w:val="false"/>
                <w:color w:val="000000"/>
                <w:sz w:val="20"/>
              </w:rPr>
              <w:t>
Сомасы</w:t>
            </w:r>
          </w:p>
          <w:bookmarkEnd w:id="37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74"/>
          <w:p>
            <w:pPr>
              <w:spacing w:after="20"/>
              <w:ind w:left="20"/>
              <w:jc w:val="both"/>
            </w:pPr>
            <w:r>
              <w:rPr>
                <w:rFonts w:ascii="Times New Roman"/>
                <w:b w:val="false"/>
                <w:i w:val="false"/>
                <w:color w:val="000000"/>
                <w:sz w:val="20"/>
              </w:rPr>
              <w:t>
Сомасы</w:t>
            </w:r>
          </w:p>
          <w:bookmarkEnd w:id="37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21-қосымша</w:t>
            </w:r>
          </w:p>
        </w:tc>
      </w:tr>
    </w:tbl>
    <w:p>
      <w:pPr>
        <w:spacing w:after="0"/>
        <w:ind w:left="0"/>
        <w:jc w:val="left"/>
      </w:pPr>
      <w:r>
        <w:rPr>
          <w:rFonts w:ascii="Times New Roman"/>
          <w:b/>
          <w:i w:val="false"/>
          <w:color w:val="000000"/>
        </w:rPr>
        <w:t xml:space="preserve"> 2023 жылға арналған Жансүгіров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75"/>
          <w:p>
            <w:pPr>
              <w:spacing w:after="20"/>
              <w:ind w:left="20"/>
              <w:jc w:val="both"/>
            </w:pPr>
            <w:r>
              <w:rPr>
                <w:rFonts w:ascii="Times New Roman"/>
                <w:b w:val="false"/>
                <w:i w:val="false"/>
                <w:color w:val="000000"/>
                <w:sz w:val="20"/>
              </w:rPr>
              <w:t>
Сомасы</w:t>
            </w:r>
          </w:p>
          <w:bookmarkEnd w:id="37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6"/>
          <w:p>
            <w:pPr>
              <w:spacing w:after="20"/>
              <w:ind w:left="20"/>
              <w:jc w:val="both"/>
            </w:pPr>
            <w:r>
              <w:rPr>
                <w:rFonts w:ascii="Times New Roman"/>
                <w:b w:val="false"/>
                <w:i w:val="false"/>
                <w:color w:val="000000"/>
                <w:sz w:val="20"/>
              </w:rPr>
              <w:t>
Сомасы</w:t>
            </w:r>
          </w:p>
          <w:bookmarkEnd w:id="37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7"/>
          <w:p>
            <w:pPr>
              <w:spacing w:after="20"/>
              <w:ind w:left="20"/>
              <w:jc w:val="both"/>
            </w:pPr>
            <w:r>
              <w:rPr>
                <w:rFonts w:ascii="Times New Roman"/>
                <w:b w:val="false"/>
                <w:i w:val="false"/>
                <w:color w:val="000000"/>
                <w:sz w:val="20"/>
              </w:rPr>
              <w:t>
Сомасы</w:t>
            </w:r>
          </w:p>
          <w:bookmarkEnd w:id="37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78"/>
          <w:p>
            <w:pPr>
              <w:spacing w:after="20"/>
              <w:ind w:left="20"/>
              <w:jc w:val="both"/>
            </w:pPr>
            <w:r>
              <w:rPr>
                <w:rFonts w:ascii="Times New Roman"/>
                <w:b w:val="false"/>
                <w:i w:val="false"/>
                <w:color w:val="000000"/>
                <w:sz w:val="20"/>
              </w:rPr>
              <w:t>
Сомасы</w:t>
            </w:r>
          </w:p>
          <w:bookmarkEnd w:id="37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79"/>
          <w:p>
            <w:pPr>
              <w:spacing w:after="20"/>
              <w:ind w:left="20"/>
              <w:jc w:val="both"/>
            </w:pPr>
            <w:r>
              <w:rPr>
                <w:rFonts w:ascii="Times New Roman"/>
                <w:b w:val="false"/>
                <w:i w:val="false"/>
                <w:color w:val="000000"/>
                <w:sz w:val="20"/>
              </w:rPr>
              <w:t>
Сомасы</w:t>
            </w:r>
          </w:p>
          <w:bookmarkEnd w:id="37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22-қосымша</w:t>
            </w:r>
          </w:p>
        </w:tc>
      </w:tr>
    </w:tbl>
    <w:p>
      <w:pPr>
        <w:spacing w:after="0"/>
        <w:ind w:left="0"/>
        <w:jc w:val="left"/>
      </w:pPr>
      <w:r>
        <w:rPr>
          <w:rFonts w:ascii="Times New Roman"/>
          <w:b/>
          <w:i w:val="false"/>
          <w:color w:val="000000"/>
        </w:rPr>
        <w:t xml:space="preserve"> 2021 жылға арналған Қапал ауылдық округінің бюджеті</w:t>
      </w:r>
    </w:p>
    <w:p>
      <w:pPr>
        <w:spacing w:after="0"/>
        <w:ind w:left="0"/>
        <w:jc w:val="both"/>
      </w:pPr>
      <w:r>
        <w:rPr>
          <w:rFonts w:ascii="Times New Roman"/>
          <w:b w:val="false"/>
          <w:i w:val="false"/>
          <w:color w:val="ff0000"/>
          <w:sz w:val="28"/>
        </w:rPr>
        <w:t xml:space="preserve">
      Ескерту. 22-қосымша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23-қосымша</w:t>
            </w:r>
          </w:p>
        </w:tc>
      </w:tr>
    </w:tbl>
    <w:p>
      <w:pPr>
        <w:spacing w:after="0"/>
        <w:ind w:left="0"/>
        <w:jc w:val="left"/>
      </w:pPr>
      <w:r>
        <w:rPr>
          <w:rFonts w:ascii="Times New Roman"/>
          <w:b/>
          <w:i w:val="false"/>
          <w:color w:val="000000"/>
        </w:rPr>
        <w:t xml:space="preserve"> 2022 жылға арналған Қапал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80"/>
          <w:p>
            <w:pPr>
              <w:spacing w:after="20"/>
              <w:ind w:left="20"/>
              <w:jc w:val="both"/>
            </w:pPr>
            <w:r>
              <w:rPr>
                <w:rFonts w:ascii="Times New Roman"/>
                <w:b w:val="false"/>
                <w:i w:val="false"/>
                <w:color w:val="000000"/>
                <w:sz w:val="20"/>
              </w:rPr>
              <w:t>
Сомасы</w:t>
            </w:r>
          </w:p>
          <w:bookmarkEnd w:id="38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81"/>
          <w:p>
            <w:pPr>
              <w:spacing w:after="20"/>
              <w:ind w:left="20"/>
              <w:jc w:val="both"/>
            </w:pPr>
            <w:r>
              <w:rPr>
                <w:rFonts w:ascii="Times New Roman"/>
                <w:b w:val="false"/>
                <w:i w:val="false"/>
                <w:color w:val="000000"/>
                <w:sz w:val="20"/>
              </w:rPr>
              <w:t>
Сомасы</w:t>
            </w:r>
          </w:p>
          <w:bookmarkEnd w:id="38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82"/>
          <w:p>
            <w:pPr>
              <w:spacing w:after="20"/>
              <w:ind w:left="20"/>
              <w:jc w:val="both"/>
            </w:pPr>
            <w:r>
              <w:rPr>
                <w:rFonts w:ascii="Times New Roman"/>
                <w:b w:val="false"/>
                <w:i w:val="false"/>
                <w:color w:val="000000"/>
                <w:sz w:val="20"/>
              </w:rPr>
              <w:t>
Сомасы</w:t>
            </w:r>
          </w:p>
          <w:bookmarkEnd w:id="38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83"/>
          <w:p>
            <w:pPr>
              <w:spacing w:after="20"/>
              <w:ind w:left="20"/>
              <w:jc w:val="both"/>
            </w:pPr>
            <w:r>
              <w:rPr>
                <w:rFonts w:ascii="Times New Roman"/>
                <w:b w:val="false"/>
                <w:i w:val="false"/>
                <w:color w:val="000000"/>
                <w:sz w:val="20"/>
              </w:rPr>
              <w:t>
Сомасы</w:t>
            </w:r>
          </w:p>
          <w:bookmarkEnd w:id="38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84"/>
          <w:p>
            <w:pPr>
              <w:spacing w:after="20"/>
              <w:ind w:left="20"/>
              <w:jc w:val="both"/>
            </w:pPr>
            <w:r>
              <w:rPr>
                <w:rFonts w:ascii="Times New Roman"/>
                <w:b w:val="false"/>
                <w:i w:val="false"/>
                <w:color w:val="000000"/>
                <w:sz w:val="20"/>
              </w:rPr>
              <w:t>
Сомасы</w:t>
            </w:r>
          </w:p>
          <w:bookmarkEnd w:id="38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24-қосымша</w:t>
            </w:r>
          </w:p>
        </w:tc>
      </w:tr>
    </w:tbl>
    <w:p>
      <w:pPr>
        <w:spacing w:after="0"/>
        <w:ind w:left="0"/>
        <w:jc w:val="left"/>
      </w:pPr>
      <w:r>
        <w:rPr>
          <w:rFonts w:ascii="Times New Roman"/>
          <w:b/>
          <w:i w:val="false"/>
          <w:color w:val="000000"/>
        </w:rPr>
        <w:t xml:space="preserve"> 2023 жылға арналған Қапал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85"/>
          <w:p>
            <w:pPr>
              <w:spacing w:after="20"/>
              <w:ind w:left="20"/>
              <w:jc w:val="both"/>
            </w:pPr>
            <w:r>
              <w:rPr>
                <w:rFonts w:ascii="Times New Roman"/>
                <w:b w:val="false"/>
                <w:i w:val="false"/>
                <w:color w:val="000000"/>
                <w:sz w:val="20"/>
              </w:rPr>
              <w:t>
Сомасы</w:t>
            </w:r>
          </w:p>
          <w:bookmarkEnd w:id="38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86"/>
          <w:p>
            <w:pPr>
              <w:spacing w:after="20"/>
              <w:ind w:left="20"/>
              <w:jc w:val="both"/>
            </w:pPr>
            <w:r>
              <w:rPr>
                <w:rFonts w:ascii="Times New Roman"/>
                <w:b w:val="false"/>
                <w:i w:val="false"/>
                <w:color w:val="000000"/>
                <w:sz w:val="20"/>
              </w:rPr>
              <w:t>
Сомасы</w:t>
            </w:r>
          </w:p>
          <w:bookmarkEnd w:id="38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87"/>
          <w:p>
            <w:pPr>
              <w:spacing w:after="20"/>
              <w:ind w:left="20"/>
              <w:jc w:val="both"/>
            </w:pPr>
            <w:r>
              <w:rPr>
                <w:rFonts w:ascii="Times New Roman"/>
                <w:b w:val="false"/>
                <w:i w:val="false"/>
                <w:color w:val="000000"/>
                <w:sz w:val="20"/>
              </w:rPr>
              <w:t>
Сомасы</w:t>
            </w:r>
          </w:p>
          <w:bookmarkEnd w:id="38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88"/>
          <w:p>
            <w:pPr>
              <w:spacing w:after="20"/>
              <w:ind w:left="20"/>
              <w:jc w:val="both"/>
            </w:pPr>
            <w:r>
              <w:rPr>
                <w:rFonts w:ascii="Times New Roman"/>
                <w:b w:val="false"/>
                <w:i w:val="false"/>
                <w:color w:val="000000"/>
                <w:sz w:val="20"/>
              </w:rPr>
              <w:t>
Сомасы</w:t>
            </w:r>
          </w:p>
          <w:bookmarkEnd w:id="38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9"/>
          <w:p>
            <w:pPr>
              <w:spacing w:after="20"/>
              <w:ind w:left="20"/>
              <w:jc w:val="both"/>
            </w:pPr>
            <w:r>
              <w:rPr>
                <w:rFonts w:ascii="Times New Roman"/>
                <w:b w:val="false"/>
                <w:i w:val="false"/>
                <w:color w:val="000000"/>
                <w:sz w:val="20"/>
              </w:rPr>
              <w:t>
Сомасы</w:t>
            </w:r>
          </w:p>
          <w:bookmarkEnd w:id="38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25-қосымша</w:t>
            </w:r>
          </w:p>
        </w:tc>
      </w:tr>
    </w:tbl>
    <w:p>
      <w:pPr>
        <w:spacing w:after="0"/>
        <w:ind w:left="0"/>
        <w:jc w:val="left"/>
      </w:pPr>
      <w:r>
        <w:rPr>
          <w:rFonts w:ascii="Times New Roman"/>
          <w:b/>
          <w:i w:val="false"/>
          <w:color w:val="000000"/>
        </w:rPr>
        <w:t xml:space="preserve"> 2021 жылға арналған Қаракөз ауылдық округінің бюджеті</w:t>
      </w:r>
    </w:p>
    <w:p>
      <w:pPr>
        <w:spacing w:after="0"/>
        <w:ind w:left="0"/>
        <w:jc w:val="both"/>
      </w:pPr>
      <w:r>
        <w:rPr>
          <w:rFonts w:ascii="Times New Roman"/>
          <w:b w:val="false"/>
          <w:i w:val="false"/>
          <w:color w:val="ff0000"/>
          <w:sz w:val="28"/>
        </w:rPr>
        <w:t xml:space="preserve">
      Ескерту. 25-қосымша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90"/>
          <w:p>
            <w:pPr>
              <w:spacing w:after="20"/>
              <w:ind w:left="20"/>
              <w:jc w:val="both"/>
            </w:pPr>
            <w:r>
              <w:rPr>
                <w:rFonts w:ascii="Times New Roman"/>
                <w:b w:val="false"/>
                <w:i w:val="false"/>
                <w:color w:val="000000"/>
                <w:sz w:val="20"/>
              </w:rPr>
              <w:t>
Сомасы</w:t>
            </w:r>
          </w:p>
          <w:bookmarkEnd w:id="39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26-қосымша</w:t>
            </w:r>
          </w:p>
        </w:tc>
      </w:tr>
    </w:tbl>
    <w:p>
      <w:pPr>
        <w:spacing w:after="0"/>
        <w:ind w:left="0"/>
        <w:jc w:val="left"/>
      </w:pPr>
      <w:r>
        <w:rPr>
          <w:rFonts w:ascii="Times New Roman"/>
          <w:b/>
          <w:i w:val="false"/>
          <w:color w:val="000000"/>
        </w:rPr>
        <w:t xml:space="preserve"> 2022 жылға арналған Қаракөз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91"/>
          <w:p>
            <w:pPr>
              <w:spacing w:after="20"/>
              <w:ind w:left="20"/>
              <w:jc w:val="both"/>
            </w:pPr>
            <w:r>
              <w:rPr>
                <w:rFonts w:ascii="Times New Roman"/>
                <w:b w:val="false"/>
                <w:i w:val="false"/>
                <w:color w:val="000000"/>
                <w:sz w:val="20"/>
              </w:rPr>
              <w:t>
Сомасы</w:t>
            </w:r>
          </w:p>
          <w:bookmarkEnd w:id="39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92"/>
          <w:p>
            <w:pPr>
              <w:spacing w:after="20"/>
              <w:ind w:left="20"/>
              <w:jc w:val="both"/>
            </w:pPr>
            <w:r>
              <w:rPr>
                <w:rFonts w:ascii="Times New Roman"/>
                <w:b w:val="false"/>
                <w:i w:val="false"/>
                <w:color w:val="000000"/>
                <w:sz w:val="20"/>
              </w:rPr>
              <w:t>
Сомасы</w:t>
            </w:r>
          </w:p>
          <w:bookmarkEnd w:id="39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93"/>
          <w:p>
            <w:pPr>
              <w:spacing w:after="20"/>
              <w:ind w:left="20"/>
              <w:jc w:val="both"/>
            </w:pPr>
            <w:r>
              <w:rPr>
                <w:rFonts w:ascii="Times New Roman"/>
                <w:b w:val="false"/>
                <w:i w:val="false"/>
                <w:color w:val="000000"/>
                <w:sz w:val="20"/>
              </w:rPr>
              <w:t>
Сомасы</w:t>
            </w:r>
          </w:p>
          <w:bookmarkEnd w:id="39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94"/>
          <w:p>
            <w:pPr>
              <w:spacing w:after="20"/>
              <w:ind w:left="20"/>
              <w:jc w:val="both"/>
            </w:pPr>
            <w:r>
              <w:rPr>
                <w:rFonts w:ascii="Times New Roman"/>
                <w:b w:val="false"/>
                <w:i w:val="false"/>
                <w:color w:val="000000"/>
                <w:sz w:val="20"/>
              </w:rPr>
              <w:t>
Сомасы</w:t>
            </w:r>
          </w:p>
          <w:bookmarkEnd w:id="39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95"/>
          <w:p>
            <w:pPr>
              <w:spacing w:after="20"/>
              <w:ind w:left="20"/>
              <w:jc w:val="both"/>
            </w:pPr>
            <w:r>
              <w:rPr>
                <w:rFonts w:ascii="Times New Roman"/>
                <w:b w:val="false"/>
                <w:i w:val="false"/>
                <w:color w:val="000000"/>
                <w:sz w:val="20"/>
              </w:rPr>
              <w:t>
Сомасы</w:t>
            </w:r>
          </w:p>
          <w:bookmarkEnd w:id="39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27-қосымша</w:t>
            </w:r>
          </w:p>
        </w:tc>
      </w:tr>
    </w:tbl>
    <w:p>
      <w:pPr>
        <w:spacing w:after="0"/>
        <w:ind w:left="0"/>
        <w:jc w:val="left"/>
      </w:pPr>
      <w:r>
        <w:rPr>
          <w:rFonts w:ascii="Times New Roman"/>
          <w:b/>
          <w:i w:val="false"/>
          <w:color w:val="000000"/>
        </w:rPr>
        <w:t xml:space="preserve"> 2023 жылға арналған Қаракөз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96"/>
          <w:p>
            <w:pPr>
              <w:spacing w:after="20"/>
              <w:ind w:left="20"/>
              <w:jc w:val="both"/>
            </w:pPr>
            <w:r>
              <w:rPr>
                <w:rFonts w:ascii="Times New Roman"/>
                <w:b w:val="false"/>
                <w:i w:val="false"/>
                <w:color w:val="000000"/>
                <w:sz w:val="20"/>
              </w:rPr>
              <w:t>
Сомасы</w:t>
            </w:r>
          </w:p>
          <w:bookmarkEnd w:id="39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97"/>
          <w:p>
            <w:pPr>
              <w:spacing w:after="20"/>
              <w:ind w:left="20"/>
              <w:jc w:val="both"/>
            </w:pPr>
            <w:r>
              <w:rPr>
                <w:rFonts w:ascii="Times New Roman"/>
                <w:b w:val="false"/>
                <w:i w:val="false"/>
                <w:color w:val="000000"/>
                <w:sz w:val="20"/>
              </w:rPr>
              <w:t>
Сомасы</w:t>
            </w:r>
          </w:p>
          <w:bookmarkEnd w:id="39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98"/>
          <w:p>
            <w:pPr>
              <w:spacing w:after="20"/>
              <w:ind w:left="20"/>
              <w:jc w:val="both"/>
            </w:pPr>
            <w:r>
              <w:rPr>
                <w:rFonts w:ascii="Times New Roman"/>
                <w:b w:val="false"/>
                <w:i w:val="false"/>
                <w:color w:val="000000"/>
                <w:sz w:val="20"/>
              </w:rPr>
              <w:t>
Сомасы</w:t>
            </w:r>
          </w:p>
          <w:bookmarkEnd w:id="39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99"/>
          <w:p>
            <w:pPr>
              <w:spacing w:after="20"/>
              <w:ind w:left="20"/>
              <w:jc w:val="both"/>
            </w:pPr>
            <w:r>
              <w:rPr>
                <w:rFonts w:ascii="Times New Roman"/>
                <w:b w:val="false"/>
                <w:i w:val="false"/>
                <w:color w:val="000000"/>
                <w:sz w:val="20"/>
              </w:rPr>
              <w:t>
Сомасы</w:t>
            </w:r>
          </w:p>
          <w:bookmarkEnd w:id="39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00"/>
          <w:p>
            <w:pPr>
              <w:spacing w:after="20"/>
              <w:ind w:left="20"/>
              <w:jc w:val="both"/>
            </w:pPr>
            <w:r>
              <w:rPr>
                <w:rFonts w:ascii="Times New Roman"/>
                <w:b w:val="false"/>
                <w:i w:val="false"/>
                <w:color w:val="000000"/>
                <w:sz w:val="20"/>
              </w:rPr>
              <w:t>
Сомасы</w:t>
            </w:r>
          </w:p>
          <w:bookmarkEnd w:id="40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28-қосымша</w:t>
            </w:r>
          </w:p>
        </w:tc>
      </w:tr>
    </w:tbl>
    <w:p>
      <w:pPr>
        <w:spacing w:after="0"/>
        <w:ind w:left="0"/>
        <w:jc w:val="left"/>
      </w:pPr>
      <w:r>
        <w:rPr>
          <w:rFonts w:ascii="Times New Roman"/>
          <w:b/>
          <w:i w:val="false"/>
          <w:color w:val="000000"/>
        </w:rPr>
        <w:t xml:space="preserve"> 2021 жылға арналған Қарасу ауылдық округінің бюджеті</w:t>
      </w:r>
    </w:p>
    <w:p>
      <w:pPr>
        <w:spacing w:after="0"/>
        <w:ind w:left="0"/>
        <w:jc w:val="both"/>
      </w:pPr>
      <w:r>
        <w:rPr>
          <w:rFonts w:ascii="Times New Roman"/>
          <w:b w:val="false"/>
          <w:i w:val="false"/>
          <w:color w:val="ff0000"/>
          <w:sz w:val="28"/>
        </w:rPr>
        <w:t xml:space="preserve">
      Ескерту. 28-қосымша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401"/>
          <w:p>
            <w:pPr>
              <w:spacing w:after="20"/>
              <w:ind w:left="20"/>
              <w:jc w:val="both"/>
            </w:pPr>
            <w:r>
              <w:rPr>
                <w:rFonts w:ascii="Times New Roman"/>
                <w:b w:val="false"/>
                <w:i w:val="false"/>
                <w:color w:val="000000"/>
                <w:sz w:val="20"/>
              </w:rPr>
              <w:t>
Сомасы</w:t>
            </w:r>
          </w:p>
          <w:bookmarkEnd w:id="40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29-қосымша</w:t>
            </w:r>
          </w:p>
        </w:tc>
      </w:tr>
    </w:tbl>
    <w:p>
      <w:pPr>
        <w:spacing w:after="0"/>
        <w:ind w:left="0"/>
        <w:jc w:val="left"/>
      </w:pPr>
      <w:r>
        <w:rPr>
          <w:rFonts w:ascii="Times New Roman"/>
          <w:b/>
          <w:i w:val="false"/>
          <w:color w:val="000000"/>
        </w:rPr>
        <w:t xml:space="preserve"> 2022 жылға арналған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02"/>
          <w:p>
            <w:pPr>
              <w:spacing w:after="20"/>
              <w:ind w:left="20"/>
              <w:jc w:val="both"/>
            </w:pPr>
            <w:r>
              <w:rPr>
                <w:rFonts w:ascii="Times New Roman"/>
                <w:b w:val="false"/>
                <w:i w:val="false"/>
                <w:color w:val="000000"/>
                <w:sz w:val="20"/>
              </w:rPr>
              <w:t>
Сомасы</w:t>
            </w:r>
          </w:p>
          <w:bookmarkEnd w:id="40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03"/>
          <w:p>
            <w:pPr>
              <w:spacing w:after="20"/>
              <w:ind w:left="20"/>
              <w:jc w:val="both"/>
            </w:pPr>
            <w:r>
              <w:rPr>
                <w:rFonts w:ascii="Times New Roman"/>
                <w:b w:val="false"/>
                <w:i w:val="false"/>
                <w:color w:val="000000"/>
                <w:sz w:val="20"/>
              </w:rPr>
              <w:t>
Сомасы</w:t>
            </w:r>
          </w:p>
          <w:bookmarkEnd w:id="40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04"/>
          <w:p>
            <w:pPr>
              <w:spacing w:after="20"/>
              <w:ind w:left="20"/>
              <w:jc w:val="both"/>
            </w:pPr>
            <w:r>
              <w:rPr>
                <w:rFonts w:ascii="Times New Roman"/>
                <w:b w:val="false"/>
                <w:i w:val="false"/>
                <w:color w:val="000000"/>
                <w:sz w:val="20"/>
              </w:rPr>
              <w:t>
Сомасы</w:t>
            </w:r>
          </w:p>
          <w:bookmarkEnd w:id="40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05"/>
          <w:p>
            <w:pPr>
              <w:spacing w:after="20"/>
              <w:ind w:left="20"/>
              <w:jc w:val="both"/>
            </w:pPr>
            <w:r>
              <w:rPr>
                <w:rFonts w:ascii="Times New Roman"/>
                <w:b w:val="false"/>
                <w:i w:val="false"/>
                <w:color w:val="000000"/>
                <w:sz w:val="20"/>
              </w:rPr>
              <w:t>
Сомасы</w:t>
            </w:r>
          </w:p>
          <w:bookmarkEnd w:id="40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06"/>
          <w:p>
            <w:pPr>
              <w:spacing w:after="20"/>
              <w:ind w:left="20"/>
              <w:jc w:val="both"/>
            </w:pPr>
            <w:r>
              <w:rPr>
                <w:rFonts w:ascii="Times New Roman"/>
                <w:b w:val="false"/>
                <w:i w:val="false"/>
                <w:color w:val="000000"/>
                <w:sz w:val="20"/>
              </w:rPr>
              <w:t>
Сомасы</w:t>
            </w:r>
          </w:p>
          <w:bookmarkEnd w:id="40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30-қосымша</w:t>
            </w:r>
          </w:p>
        </w:tc>
      </w:tr>
    </w:tbl>
    <w:p>
      <w:pPr>
        <w:spacing w:after="0"/>
        <w:ind w:left="0"/>
        <w:jc w:val="left"/>
      </w:pPr>
      <w:r>
        <w:rPr>
          <w:rFonts w:ascii="Times New Roman"/>
          <w:b/>
          <w:i w:val="false"/>
          <w:color w:val="000000"/>
        </w:rPr>
        <w:t xml:space="preserve"> 2023 жылға арналған Қарасу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07"/>
          <w:p>
            <w:pPr>
              <w:spacing w:after="20"/>
              <w:ind w:left="20"/>
              <w:jc w:val="both"/>
            </w:pPr>
            <w:r>
              <w:rPr>
                <w:rFonts w:ascii="Times New Roman"/>
                <w:b w:val="false"/>
                <w:i w:val="false"/>
                <w:color w:val="000000"/>
                <w:sz w:val="20"/>
              </w:rPr>
              <w:t>
Сомасы</w:t>
            </w:r>
          </w:p>
          <w:bookmarkEnd w:id="40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08"/>
          <w:p>
            <w:pPr>
              <w:spacing w:after="20"/>
              <w:ind w:left="20"/>
              <w:jc w:val="both"/>
            </w:pPr>
            <w:r>
              <w:rPr>
                <w:rFonts w:ascii="Times New Roman"/>
                <w:b w:val="false"/>
                <w:i w:val="false"/>
                <w:color w:val="000000"/>
                <w:sz w:val="20"/>
              </w:rPr>
              <w:t>
Сомасы</w:t>
            </w:r>
          </w:p>
          <w:bookmarkEnd w:id="40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09"/>
          <w:p>
            <w:pPr>
              <w:spacing w:after="20"/>
              <w:ind w:left="20"/>
              <w:jc w:val="both"/>
            </w:pPr>
            <w:r>
              <w:rPr>
                <w:rFonts w:ascii="Times New Roman"/>
                <w:b w:val="false"/>
                <w:i w:val="false"/>
                <w:color w:val="000000"/>
                <w:sz w:val="20"/>
              </w:rPr>
              <w:t>
Сомасы</w:t>
            </w:r>
          </w:p>
          <w:bookmarkEnd w:id="40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10"/>
          <w:p>
            <w:pPr>
              <w:spacing w:after="20"/>
              <w:ind w:left="20"/>
              <w:jc w:val="both"/>
            </w:pPr>
            <w:r>
              <w:rPr>
                <w:rFonts w:ascii="Times New Roman"/>
                <w:b w:val="false"/>
                <w:i w:val="false"/>
                <w:color w:val="000000"/>
                <w:sz w:val="20"/>
              </w:rPr>
              <w:t>
Сомасы</w:t>
            </w:r>
          </w:p>
          <w:bookmarkEnd w:id="41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11"/>
          <w:p>
            <w:pPr>
              <w:spacing w:after="20"/>
              <w:ind w:left="20"/>
              <w:jc w:val="both"/>
            </w:pPr>
            <w:r>
              <w:rPr>
                <w:rFonts w:ascii="Times New Roman"/>
                <w:b w:val="false"/>
                <w:i w:val="false"/>
                <w:color w:val="000000"/>
                <w:sz w:val="20"/>
              </w:rPr>
              <w:t>
Сомасы</w:t>
            </w:r>
          </w:p>
          <w:bookmarkEnd w:id="41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31-қосымша</w:t>
            </w:r>
          </w:p>
        </w:tc>
      </w:tr>
    </w:tbl>
    <w:p>
      <w:pPr>
        <w:spacing w:after="0"/>
        <w:ind w:left="0"/>
        <w:jc w:val="left"/>
      </w:pPr>
      <w:r>
        <w:rPr>
          <w:rFonts w:ascii="Times New Roman"/>
          <w:b/>
          <w:i w:val="false"/>
          <w:color w:val="000000"/>
        </w:rPr>
        <w:t xml:space="preserve"> 2021 жылға арналған Қарашілік ауылдық округінің бюджеті</w:t>
      </w:r>
    </w:p>
    <w:p>
      <w:pPr>
        <w:spacing w:after="0"/>
        <w:ind w:left="0"/>
        <w:jc w:val="both"/>
      </w:pPr>
      <w:r>
        <w:rPr>
          <w:rFonts w:ascii="Times New Roman"/>
          <w:b w:val="false"/>
          <w:i w:val="false"/>
          <w:color w:val="ff0000"/>
          <w:sz w:val="28"/>
        </w:rPr>
        <w:t xml:space="preserve">
      Ескерту. 31-қосымша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32-қосымша</w:t>
            </w:r>
          </w:p>
        </w:tc>
      </w:tr>
    </w:tbl>
    <w:p>
      <w:pPr>
        <w:spacing w:after="0"/>
        <w:ind w:left="0"/>
        <w:jc w:val="left"/>
      </w:pPr>
      <w:r>
        <w:rPr>
          <w:rFonts w:ascii="Times New Roman"/>
          <w:b/>
          <w:i w:val="false"/>
          <w:color w:val="000000"/>
        </w:rPr>
        <w:t xml:space="preserve"> 2022 жылға арналған Қарашілік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12"/>
          <w:p>
            <w:pPr>
              <w:spacing w:after="20"/>
              <w:ind w:left="20"/>
              <w:jc w:val="both"/>
            </w:pPr>
            <w:r>
              <w:rPr>
                <w:rFonts w:ascii="Times New Roman"/>
                <w:b w:val="false"/>
                <w:i w:val="false"/>
                <w:color w:val="000000"/>
                <w:sz w:val="20"/>
              </w:rPr>
              <w:t>
Сомасы</w:t>
            </w:r>
          </w:p>
          <w:bookmarkEnd w:id="41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13"/>
          <w:p>
            <w:pPr>
              <w:spacing w:after="20"/>
              <w:ind w:left="20"/>
              <w:jc w:val="both"/>
            </w:pPr>
            <w:r>
              <w:rPr>
                <w:rFonts w:ascii="Times New Roman"/>
                <w:b w:val="false"/>
                <w:i w:val="false"/>
                <w:color w:val="000000"/>
                <w:sz w:val="20"/>
              </w:rPr>
              <w:t>
Сомасы</w:t>
            </w:r>
          </w:p>
          <w:bookmarkEnd w:id="41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14"/>
          <w:p>
            <w:pPr>
              <w:spacing w:after="20"/>
              <w:ind w:left="20"/>
              <w:jc w:val="both"/>
            </w:pPr>
            <w:r>
              <w:rPr>
                <w:rFonts w:ascii="Times New Roman"/>
                <w:b w:val="false"/>
                <w:i w:val="false"/>
                <w:color w:val="000000"/>
                <w:sz w:val="20"/>
              </w:rPr>
              <w:t>
Сомасы</w:t>
            </w:r>
          </w:p>
          <w:bookmarkEnd w:id="41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15"/>
          <w:p>
            <w:pPr>
              <w:spacing w:after="20"/>
              <w:ind w:left="20"/>
              <w:jc w:val="both"/>
            </w:pPr>
            <w:r>
              <w:rPr>
                <w:rFonts w:ascii="Times New Roman"/>
                <w:b w:val="false"/>
                <w:i w:val="false"/>
                <w:color w:val="000000"/>
                <w:sz w:val="20"/>
              </w:rPr>
              <w:t>
Сомасы</w:t>
            </w:r>
          </w:p>
          <w:bookmarkEnd w:id="41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16"/>
          <w:p>
            <w:pPr>
              <w:spacing w:after="20"/>
              <w:ind w:left="20"/>
              <w:jc w:val="both"/>
            </w:pPr>
            <w:r>
              <w:rPr>
                <w:rFonts w:ascii="Times New Roman"/>
                <w:b w:val="false"/>
                <w:i w:val="false"/>
                <w:color w:val="000000"/>
                <w:sz w:val="20"/>
              </w:rPr>
              <w:t>
Сомасы</w:t>
            </w:r>
          </w:p>
          <w:bookmarkEnd w:id="41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33-қосымша</w:t>
            </w:r>
          </w:p>
        </w:tc>
      </w:tr>
    </w:tbl>
    <w:p>
      <w:pPr>
        <w:spacing w:after="0"/>
        <w:ind w:left="0"/>
        <w:jc w:val="left"/>
      </w:pPr>
      <w:r>
        <w:rPr>
          <w:rFonts w:ascii="Times New Roman"/>
          <w:b/>
          <w:i w:val="false"/>
          <w:color w:val="000000"/>
        </w:rPr>
        <w:t xml:space="preserve"> 2023 жылға арналған Қарашілік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17"/>
          <w:p>
            <w:pPr>
              <w:spacing w:after="20"/>
              <w:ind w:left="20"/>
              <w:jc w:val="both"/>
            </w:pPr>
            <w:r>
              <w:rPr>
                <w:rFonts w:ascii="Times New Roman"/>
                <w:b w:val="false"/>
                <w:i w:val="false"/>
                <w:color w:val="000000"/>
                <w:sz w:val="20"/>
              </w:rPr>
              <w:t>
Сомасы</w:t>
            </w:r>
          </w:p>
          <w:bookmarkEnd w:id="41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18"/>
          <w:p>
            <w:pPr>
              <w:spacing w:after="20"/>
              <w:ind w:left="20"/>
              <w:jc w:val="both"/>
            </w:pPr>
            <w:r>
              <w:rPr>
                <w:rFonts w:ascii="Times New Roman"/>
                <w:b w:val="false"/>
                <w:i w:val="false"/>
                <w:color w:val="000000"/>
                <w:sz w:val="20"/>
              </w:rPr>
              <w:t>
Сомасы</w:t>
            </w:r>
          </w:p>
          <w:bookmarkEnd w:id="41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19"/>
          <w:p>
            <w:pPr>
              <w:spacing w:after="20"/>
              <w:ind w:left="20"/>
              <w:jc w:val="both"/>
            </w:pPr>
            <w:r>
              <w:rPr>
                <w:rFonts w:ascii="Times New Roman"/>
                <w:b w:val="false"/>
                <w:i w:val="false"/>
                <w:color w:val="000000"/>
                <w:sz w:val="20"/>
              </w:rPr>
              <w:t>
Сомасы</w:t>
            </w:r>
          </w:p>
          <w:bookmarkEnd w:id="41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20"/>
          <w:p>
            <w:pPr>
              <w:spacing w:after="20"/>
              <w:ind w:left="20"/>
              <w:jc w:val="both"/>
            </w:pPr>
            <w:r>
              <w:rPr>
                <w:rFonts w:ascii="Times New Roman"/>
                <w:b w:val="false"/>
                <w:i w:val="false"/>
                <w:color w:val="000000"/>
                <w:sz w:val="20"/>
              </w:rPr>
              <w:t>
Сомасы</w:t>
            </w:r>
          </w:p>
          <w:bookmarkEnd w:id="42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21"/>
          <w:p>
            <w:pPr>
              <w:spacing w:after="20"/>
              <w:ind w:left="20"/>
              <w:jc w:val="both"/>
            </w:pPr>
            <w:r>
              <w:rPr>
                <w:rFonts w:ascii="Times New Roman"/>
                <w:b w:val="false"/>
                <w:i w:val="false"/>
                <w:color w:val="000000"/>
                <w:sz w:val="20"/>
              </w:rPr>
              <w:t>
Сомасы</w:t>
            </w:r>
          </w:p>
          <w:bookmarkEnd w:id="42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34-қосымша</w:t>
            </w:r>
          </w:p>
        </w:tc>
      </w:tr>
    </w:tbl>
    <w:p>
      <w:pPr>
        <w:spacing w:after="0"/>
        <w:ind w:left="0"/>
        <w:jc w:val="left"/>
      </w:pPr>
      <w:r>
        <w:rPr>
          <w:rFonts w:ascii="Times New Roman"/>
          <w:b/>
          <w:i w:val="false"/>
          <w:color w:val="000000"/>
        </w:rPr>
        <w:t xml:space="preserve"> 2021 жылға арналған Көшкентал ауылдық округінің бюджеті</w:t>
      </w:r>
    </w:p>
    <w:p>
      <w:pPr>
        <w:spacing w:after="0"/>
        <w:ind w:left="0"/>
        <w:jc w:val="both"/>
      </w:pPr>
      <w:r>
        <w:rPr>
          <w:rFonts w:ascii="Times New Roman"/>
          <w:b w:val="false"/>
          <w:i w:val="false"/>
          <w:color w:val="ff0000"/>
          <w:sz w:val="28"/>
        </w:rPr>
        <w:t xml:space="preserve">
      Ескерту. 34-қосымша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22"/>
          <w:p>
            <w:pPr>
              <w:spacing w:after="20"/>
              <w:ind w:left="20"/>
              <w:jc w:val="both"/>
            </w:pPr>
            <w:r>
              <w:rPr>
                <w:rFonts w:ascii="Times New Roman"/>
                <w:b w:val="false"/>
                <w:i w:val="false"/>
                <w:color w:val="000000"/>
                <w:sz w:val="20"/>
              </w:rPr>
              <w:t>
Сомасы</w:t>
            </w:r>
          </w:p>
          <w:bookmarkEnd w:id="42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35-қосымша</w:t>
            </w:r>
          </w:p>
        </w:tc>
      </w:tr>
    </w:tbl>
    <w:p>
      <w:pPr>
        <w:spacing w:after="0"/>
        <w:ind w:left="0"/>
        <w:jc w:val="left"/>
      </w:pPr>
      <w:r>
        <w:rPr>
          <w:rFonts w:ascii="Times New Roman"/>
          <w:b/>
          <w:i w:val="false"/>
          <w:color w:val="000000"/>
        </w:rPr>
        <w:t xml:space="preserve"> 2022 жылға арналған Көшкентал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23"/>
          <w:p>
            <w:pPr>
              <w:spacing w:after="20"/>
              <w:ind w:left="20"/>
              <w:jc w:val="both"/>
            </w:pPr>
            <w:r>
              <w:rPr>
                <w:rFonts w:ascii="Times New Roman"/>
                <w:b w:val="false"/>
                <w:i w:val="false"/>
                <w:color w:val="000000"/>
                <w:sz w:val="20"/>
              </w:rPr>
              <w:t>
Сомасы</w:t>
            </w:r>
          </w:p>
          <w:bookmarkEnd w:id="42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24"/>
          <w:p>
            <w:pPr>
              <w:spacing w:after="20"/>
              <w:ind w:left="20"/>
              <w:jc w:val="both"/>
            </w:pPr>
            <w:r>
              <w:rPr>
                <w:rFonts w:ascii="Times New Roman"/>
                <w:b w:val="false"/>
                <w:i w:val="false"/>
                <w:color w:val="000000"/>
                <w:sz w:val="20"/>
              </w:rPr>
              <w:t>
Сомасы</w:t>
            </w:r>
          </w:p>
          <w:bookmarkEnd w:id="42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25"/>
          <w:p>
            <w:pPr>
              <w:spacing w:after="20"/>
              <w:ind w:left="20"/>
              <w:jc w:val="both"/>
            </w:pPr>
            <w:r>
              <w:rPr>
                <w:rFonts w:ascii="Times New Roman"/>
                <w:b w:val="false"/>
                <w:i w:val="false"/>
                <w:color w:val="000000"/>
                <w:sz w:val="20"/>
              </w:rPr>
              <w:t>
Сомасы</w:t>
            </w:r>
          </w:p>
          <w:bookmarkEnd w:id="42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26"/>
          <w:p>
            <w:pPr>
              <w:spacing w:after="20"/>
              <w:ind w:left="20"/>
              <w:jc w:val="both"/>
            </w:pPr>
            <w:r>
              <w:rPr>
                <w:rFonts w:ascii="Times New Roman"/>
                <w:b w:val="false"/>
                <w:i w:val="false"/>
                <w:color w:val="000000"/>
                <w:sz w:val="20"/>
              </w:rPr>
              <w:t>
Сомасы</w:t>
            </w:r>
          </w:p>
          <w:bookmarkEnd w:id="42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27"/>
          <w:p>
            <w:pPr>
              <w:spacing w:after="20"/>
              <w:ind w:left="20"/>
              <w:jc w:val="both"/>
            </w:pPr>
            <w:r>
              <w:rPr>
                <w:rFonts w:ascii="Times New Roman"/>
                <w:b w:val="false"/>
                <w:i w:val="false"/>
                <w:color w:val="000000"/>
                <w:sz w:val="20"/>
              </w:rPr>
              <w:t>
Сомасы</w:t>
            </w:r>
          </w:p>
          <w:bookmarkEnd w:id="42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36-қосымша</w:t>
            </w:r>
          </w:p>
        </w:tc>
      </w:tr>
    </w:tbl>
    <w:p>
      <w:pPr>
        <w:spacing w:after="0"/>
        <w:ind w:left="0"/>
        <w:jc w:val="left"/>
      </w:pPr>
      <w:r>
        <w:rPr>
          <w:rFonts w:ascii="Times New Roman"/>
          <w:b/>
          <w:i w:val="false"/>
          <w:color w:val="000000"/>
        </w:rPr>
        <w:t xml:space="preserve"> 2023 жылға арналған Көшкентал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28"/>
          <w:p>
            <w:pPr>
              <w:spacing w:after="20"/>
              <w:ind w:left="20"/>
              <w:jc w:val="both"/>
            </w:pPr>
            <w:r>
              <w:rPr>
                <w:rFonts w:ascii="Times New Roman"/>
                <w:b w:val="false"/>
                <w:i w:val="false"/>
                <w:color w:val="000000"/>
                <w:sz w:val="20"/>
              </w:rPr>
              <w:t>
Сомасы</w:t>
            </w:r>
          </w:p>
          <w:bookmarkEnd w:id="4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29"/>
          <w:p>
            <w:pPr>
              <w:spacing w:after="20"/>
              <w:ind w:left="20"/>
              <w:jc w:val="both"/>
            </w:pPr>
            <w:r>
              <w:rPr>
                <w:rFonts w:ascii="Times New Roman"/>
                <w:b w:val="false"/>
                <w:i w:val="false"/>
                <w:color w:val="000000"/>
                <w:sz w:val="20"/>
              </w:rPr>
              <w:t>
Сомасы</w:t>
            </w:r>
          </w:p>
          <w:bookmarkEnd w:id="42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30"/>
          <w:p>
            <w:pPr>
              <w:spacing w:after="20"/>
              <w:ind w:left="20"/>
              <w:jc w:val="both"/>
            </w:pPr>
            <w:r>
              <w:rPr>
                <w:rFonts w:ascii="Times New Roman"/>
                <w:b w:val="false"/>
                <w:i w:val="false"/>
                <w:color w:val="000000"/>
                <w:sz w:val="20"/>
              </w:rPr>
              <w:t>
Сомасы</w:t>
            </w:r>
          </w:p>
          <w:bookmarkEnd w:id="43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31"/>
          <w:p>
            <w:pPr>
              <w:spacing w:after="20"/>
              <w:ind w:left="20"/>
              <w:jc w:val="both"/>
            </w:pPr>
            <w:r>
              <w:rPr>
                <w:rFonts w:ascii="Times New Roman"/>
                <w:b w:val="false"/>
                <w:i w:val="false"/>
                <w:color w:val="000000"/>
                <w:sz w:val="20"/>
              </w:rPr>
              <w:t>
Сомасы</w:t>
            </w:r>
          </w:p>
          <w:bookmarkEnd w:id="43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32"/>
          <w:p>
            <w:pPr>
              <w:spacing w:after="20"/>
              <w:ind w:left="20"/>
              <w:jc w:val="both"/>
            </w:pPr>
            <w:r>
              <w:rPr>
                <w:rFonts w:ascii="Times New Roman"/>
                <w:b w:val="false"/>
                <w:i w:val="false"/>
                <w:color w:val="000000"/>
                <w:sz w:val="20"/>
              </w:rPr>
              <w:t>
Сомасы</w:t>
            </w:r>
          </w:p>
          <w:bookmarkEnd w:id="43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37-қосымша</w:t>
            </w:r>
          </w:p>
        </w:tc>
      </w:tr>
    </w:tbl>
    <w:p>
      <w:pPr>
        <w:spacing w:after="0"/>
        <w:ind w:left="0"/>
        <w:jc w:val="left"/>
      </w:pPr>
      <w:r>
        <w:rPr>
          <w:rFonts w:ascii="Times New Roman"/>
          <w:b/>
          <w:i w:val="false"/>
          <w:color w:val="000000"/>
        </w:rPr>
        <w:t xml:space="preserve"> 2021 жылға арналған Қызылағаш ауылдық округінің бюджеті</w:t>
      </w:r>
    </w:p>
    <w:p>
      <w:pPr>
        <w:spacing w:after="0"/>
        <w:ind w:left="0"/>
        <w:jc w:val="both"/>
      </w:pPr>
      <w:r>
        <w:rPr>
          <w:rFonts w:ascii="Times New Roman"/>
          <w:b w:val="false"/>
          <w:i w:val="false"/>
          <w:color w:val="ff0000"/>
          <w:sz w:val="28"/>
        </w:rPr>
        <w:t xml:space="preserve">
      Ескерту. 37-қосымша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33"/>
          <w:p>
            <w:pPr>
              <w:spacing w:after="20"/>
              <w:ind w:left="20"/>
              <w:jc w:val="both"/>
            </w:pPr>
            <w:r>
              <w:rPr>
                <w:rFonts w:ascii="Times New Roman"/>
                <w:b w:val="false"/>
                <w:i w:val="false"/>
                <w:color w:val="000000"/>
                <w:sz w:val="20"/>
              </w:rPr>
              <w:t>
Сомасы</w:t>
            </w:r>
          </w:p>
          <w:bookmarkEnd w:id="43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38-қосымша</w:t>
            </w:r>
          </w:p>
        </w:tc>
      </w:tr>
    </w:tbl>
    <w:p>
      <w:pPr>
        <w:spacing w:after="0"/>
        <w:ind w:left="0"/>
        <w:jc w:val="left"/>
      </w:pPr>
      <w:r>
        <w:rPr>
          <w:rFonts w:ascii="Times New Roman"/>
          <w:b/>
          <w:i w:val="false"/>
          <w:color w:val="000000"/>
        </w:rPr>
        <w:t xml:space="preserve"> 2022 жылға арналған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34"/>
          <w:p>
            <w:pPr>
              <w:spacing w:after="20"/>
              <w:ind w:left="20"/>
              <w:jc w:val="both"/>
            </w:pPr>
            <w:r>
              <w:rPr>
                <w:rFonts w:ascii="Times New Roman"/>
                <w:b w:val="false"/>
                <w:i w:val="false"/>
                <w:color w:val="000000"/>
                <w:sz w:val="20"/>
              </w:rPr>
              <w:t>
Сомасы</w:t>
            </w:r>
          </w:p>
          <w:bookmarkEnd w:id="43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35"/>
          <w:p>
            <w:pPr>
              <w:spacing w:after="20"/>
              <w:ind w:left="20"/>
              <w:jc w:val="both"/>
            </w:pPr>
            <w:r>
              <w:rPr>
                <w:rFonts w:ascii="Times New Roman"/>
                <w:b w:val="false"/>
                <w:i w:val="false"/>
                <w:color w:val="000000"/>
                <w:sz w:val="20"/>
              </w:rPr>
              <w:t>
Сомасы</w:t>
            </w:r>
          </w:p>
          <w:bookmarkEnd w:id="43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36"/>
          <w:p>
            <w:pPr>
              <w:spacing w:after="20"/>
              <w:ind w:left="20"/>
              <w:jc w:val="both"/>
            </w:pPr>
            <w:r>
              <w:rPr>
                <w:rFonts w:ascii="Times New Roman"/>
                <w:b w:val="false"/>
                <w:i w:val="false"/>
                <w:color w:val="000000"/>
                <w:sz w:val="20"/>
              </w:rPr>
              <w:t>
Сомасы</w:t>
            </w:r>
          </w:p>
          <w:bookmarkEnd w:id="43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37"/>
          <w:p>
            <w:pPr>
              <w:spacing w:after="20"/>
              <w:ind w:left="20"/>
              <w:jc w:val="both"/>
            </w:pPr>
            <w:r>
              <w:rPr>
                <w:rFonts w:ascii="Times New Roman"/>
                <w:b w:val="false"/>
                <w:i w:val="false"/>
                <w:color w:val="000000"/>
                <w:sz w:val="20"/>
              </w:rPr>
              <w:t>
Сомасы</w:t>
            </w:r>
          </w:p>
          <w:bookmarkEnd w:id="43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38"/>
          <w:p>
            <w:pPr>
              <w:spacing w:after="20"/>
              <w:ind w:left="20"/>
              <w:jc w:val="both"/>
            </w:pPr>
            <w:r>
              <w:rPr>
                <w:rFonts w:ascii="Times New Roman"/>
                <w:b w:val="false"/>
                <w:i w:val="false"/>
                <w:color w:val="000000"/>
                <w:sz w:val="20"/>
              </w:rPr>
              <w:t>
Сомасы</w:t>
            </w:r>
          </w:p>
          <w:bookmarkEnd w:id="4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39-қосымша</w:t>
            </w:r>
          </w:p>
        </w:tc>
      </w:tr>
    </w:tbl>
    <w:p>
      <w:pPr>
        <w:spacing w:after="0"/>
        <w:ind w:left="0"/>
        <w:jc w:val="left"/>
      </w:pPr>
      <w:r>
        <w:rPr>
          <w:rFonts w:ascii="Times New Roman"/>
          <w:b/>
          <w:i w:val="false"/>
          <w:color w:val="000000"/>
        </w:rPr>
        <w:t xml:space="preserve"> 2023 жылға арналған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39"/>
          <w:p>
            <w:pPr>
              <w:spacing w:after="20"/>
              <w:ind w:left="20"/>
              <w:jc w:val="both"/>
            </w:pPr>
            <w:r>
              <w:rPr>
                <w:rFonts w:ascii="Times New Roman"/>
                <w:b w:val="false"/>
                <w:i w:val="false"/>
                <w:color w:val="000000"/>
                <w:sz w:val="20"/>
              </w:rPr>
              <w:t>
Сомасы</w:t>
            </w:r>
          </w:p>
          <w:bookmarkEnd w:id="43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40"/>
          <w:p>
            <w:pPr>
              <w:spacing w:after="20"/>
              <w:ind w:left="20"/>
              <w:jc w:val="both"/>
            </w:pPr>
            <w:r>
              <w:rPr>
                <w:rFonts w:ascii="Times New Roman"/>
                <w:b w:val="false"/>
                <w:i w:val="false"/>
                <w:color w:val="000000"/>
                <w:sz w:val="20"/>
              </w:rPr>
              <w:t>
Сомасы</w:t>
            </w:r>
          </w:p>
          <w:bookmarkEnd w:id="44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41"/>
          <w:p>
            <w:pPr>
              <w:spacing w:after="20"/>
              <w:ind w:left="20"/>
              <w:jc w:val="both"/>
            </w:pPr>
            <w:r>
              <w:rPr>
                <w:rFonts w:ascii="Times New Roman"/>
                <w:b w:val="false"/>
                <w:i w:val="false"/>
                <w:color w:val="000000"/>
                <w:sz w:val="20"/>
              </w:rPr>
              <w:t>
Сомасы</w:t>
            </w:r>
          </w:p>
          <w:bookmarkEnd w:id="44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42"/>
          <w:p>
            <w:pPr>
              <w:spacing w:after="20"/>
              <w:ind w:left="20"/>
              <w:jc w:val="both"/>
            </w:pPr>
            <w:r>
              <w:rPr>
                <w:rFonts w:ascii="Times New Roman"/>
                <w:b w:val="false"/>
                <w:i w:val="false"/>
                <w:color w:val="000000"/>
                <w:sz w:val="20"/>
              </w:rPr>
              <w:t>
Сомасы</w:t>
            </w:r>
          </w:p>
          <w:bookmarkEnd w:id="44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43"/>
          <w:p>
            <w:pPr>
              <w:spacing w:after="20"/>
              <w:ind w:left="20"/>
              <w:jc w:val="both"/>
            </w:pPr>
            <w:r>
              <w:rPr>
                <w:rFonts w:ascii="Times New Roman"/>
                <w:b w:val="false"/>
                <w:i w:val="false"/>
                <w:color w:val="000000"/>
                <w:sz w:val="20"/>
              </w:rPr>
              <w:t>
Сомасы</w:t>
            </w:r>
          </w:p>
          <w:bookmarkEnd w:id="44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40-қосымша</w:t>
            </w:r>
          </w:p>
        </w:tc>
      </w:tr>
    </w:tbl>
    <w:p>
      <w:pPr>
        <w:spacing w:after="0"/>
        <w:ind w:left="0"/>
        <w:jc w:val="left"/>
      </w:pPr>
      <w:r>
        <w:rPr>
          <w:rFonts w:ascii="Times New Roman"/>
          <w:b/>
          <w:i w:val="false"/>
          <w:color w:val="000000"/>
        </w:rPr>
        <w:t xml:space="preserve"> 2021 жылға арналған Матай ауылдық округінің бюджеті</w:t>
      </w:r>
    </w:p>
    <w:p>
      <w:pPr>
        <w:spacing w:after="0"/>
        <w:ind w:left="0"/>
        <w:jc w:val="both"/>
      </w:pPr>
      <w:r>
        <w:rPr>
          <w:rFonts w:ascii="Times New Roman"/>
          <w:b w:val="false"/>
          <w:i w:val="false"/>
          <w:color w:val="ff0000"/>
          <w:sz w:val="28"/>
        </w:rPr>
        <w:t xml:space="preserve">
      Ескерту. 40-қосымша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41-қосымша</w:t>
            </w:r>
          </w:p>
        </w:tc>
      </w:tr>
    </w:tbl>
    <w:p>
      <w:pPr>
        <w:spacing w:after="0"/>
        <w:ind w:left="0"/>
        <w:jc w:val="left"/>
      </w:pPr>
      <w:r>
        <w:rPr>
          <w:rFonts w:ascii="Times New Roman"/>
          <w:b/>
          <w:i w:val="false"/>
          <w:color w:val="000000"/>
        </w:rPr>
        <w:t xml:space="preserve"> 2022 жылға арналған Матай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44"/>
          <w:p>
            <w:pPr>
              <w:spacing w:after="20"/>
              <w:ind w:left="20"/>
              <w:jc w:val="both"/>
            </w:pPr>
            <w:r>
              <w:rPr>
                <w:rFonts w:ascii="Times New Roman"/>
                <w:b w:val="false"/>
                <w:i w:val="false"/>
                <w:color w:val="000000"/>
                <w:sz w:val="20"/>
              </w:rPr>
              <w:t>
Сомасы</w:t>
            </w:r>
          </w:p>
          <w:bookmarkEnd w:id="4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45"/>
          <w:p>
            <w:pPr>
              <w:spacing w:after="20"/>
              <w:ind w:left="20"/>
              <w:jc w:val="both"/>
            </w:pPr>
            <w:r>
              <w:rPr>
                <w:rFonts w:ascii="Times New Roman"/>
                <w:b w:val="false"/>
                <w:i w:val="false"/>
                <w:color w:val="000000"/>
                <w:sz w:val="20"/>
              </w:rPr>
              <w:t>
Сомасы</w:t>
            </w:r>
          </w:p>
          <w:bookmarkEnd w:id="44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46"/>
          <w:p>
            <w:pPr>
              <w:spacing w:after="20"/>
              <w:ind w:left="20"/>
              <w:jc w:val="both"/>
            </w:pPr>
            <w:r>
              <w:rPr>
                <w:rFonts w:ascii="Times New Roman"/>
                <w:b w:val="false"/>
                <w:i w:val="false"/>
                <w:color w:val="000000"/>
                <w:sz w:val="20"/>
              </w:rPr>
              <w:t>
Сомасы</w:t>
            </w:r>
          </w:p>
          <w:bookmarkEnd w:id="44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47"/>
          <w:p>
            <w:pPr>
              <w:spacing w:after="20"/>
              <w:ind w:left="20"/>
              <w:jc w:val="both"/>
            </w:pPr>
            <w:r>
              <w:rPr>
                <w:rFonts w:ascii="Times New Roman"/>
                <w:b w:val="false"/>
                <w:i w:val="false"/>
                <w:color w:val="000000"/>
                <w:sz w:val="20"/>
              </w:rPr>
              <w:t>
Сомасы</w:t>
            </w:r>
          </w:p>
          <w:bookmarkEnd w:id="44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48"/>
          <w:p>
            <w:pPr>
              <w:spacing w:after="20"/>
              <w:ind w:left="20"/>
              <w:jc w:val="both"/>
            </w:pPr>
            <w:r>
              <w:rPr>
                <w:rFonts w:ascii="Times New Roman"/>
                <w:b w:val="false"/>
                <w:i w:val="false"/>
                <w:color w:val="000000"/>
                <w:sz w:val="20"/>
              </w:rPr>
              <w:t>
Сомасы</w:t>
            </w:r>
          </w:p>
          <w:bookmarkEnd w:id="4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мәслихатының </w:t>
            </w:r>
            <w:r>
              <w:rPr>
                <w:rFonts w:ascii="Times New Roman"/>
                <w:b w:val="false"/>
                <w:i w:val="false"/>
                <w:color w:val="000000"/>
                <w:sz w:val="20"/>
              </w:rPr>
              <w:t xml:space="preserve">2021 жылғы "12" қантардағы </w:t>
            </w:r>
            <w:r>
              <w:rPr>
                <w:rFonts w:ascii="Times New Roman"/>
                <w:b w:val="false"/>
                <w:i w:val="false"/>
                <w:color w:val="000000"/>
                <w:sz w:val="20"/>
              </w:rPr>
              <w:t>№ 73-317 шешіміне 42-қосымша</w:t>
            </w:r>
          </w:p>
        </w:tc>
      </w:tr>
    </w:tbl>
    <w:p>
      <w:pPr>
        <w:spacing w:after="0"/>
        <w:ind w:left="0"/>
        <w:jc w:val="left"/>
      </w:pPr>
      <w:r>
        <w:rPr>
          <w:rFonts w:ascii="Times New Roman"/>
          <w:b/>
          <w:i w:val="false"/>
          <w:color w:val="000000"/>
        </w:rPr>
        <w:t xml:space="preserve"> 2023 жылға арналған Матай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49"/>
          <w:p>
            <w:pPr>
              <w:spacing w:after="20"/>
              <w:ind w:left="20"/>
              <w:jc w:val="both"/>
            </w:pPr>
            <w:r>
              <w:rPr>
                <w:rFonts w:ascii="Times New Roman"/>
                <w:b w:val="false"/>
                <w:i w:val="false"/>
                <w:color w:val="000000"/>
                <w:sz w:val="20"/>
              </w:rPr>
              <w:t>
Сомасы</w:t>
            </w:r>
          </w:p>
          <w:bookmarkEnd w:id="44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50"/>
          <w:p>
            <w:pPr>
              <w:spacing w:after="20"/>
              <w:ind w:left="20"/>
              <w:jc w:val="both"/>
            </w:pPr>
            <w:r>
              <w:rPr>
                <w:rFonts w:ascii="Times New Roman"/>
                <w:b w:val="false"/>
                <w:i w:val="false"/>
                <w:color w:val="000000"/>
                <w:sz w:val="20"/>
              </w:rPr>
              <w:t>
Сомасы</w:t>
            </w:r>
          </w:p>
          <w:bookmarkEnd w:id="45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51"/>
          <w:p>
            <w:pPr>
              <w:spacing w:after="20"/>
              <w:ind w:left="20"/>
              <w:jc w:val="both"/>
            </w:pPr>
            <w:r>
              <w:rPr>
                <w:rFonts w:ascii="Times New Roman"/>
                <w:b w:val="false"/>
                <w:i w:val="false"/>
                <w:color w:val="000000"/>
                <w:sz w:val="20"/>
              </w:rPr>
              <w:t>
Сомасы</w:t>
            </w:r>
          </w:p>
          <w:bookmarkEnd w:id="45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52"/>
          <w:p>
            <w:pPr>
              <w:spacing w:after="20"/>
              <w:ind w:left="20"/>
              <w:jc w:val="both"/>
            </w:pPr>
            <w:r>
              <w:rPr>
                <w:rFonts w:ascii="Times New Roman"/>
                <w:b w:val="false"/>
                <w:i w:val="false"/>
                <w:color w:val="000000"/>
                <w:sz w:val="20"/>
              </w:rPr>
              <w:t>
Сомасы</w:t>
            </w:r>
          </w:p>
          <w:bookmarkEnd w:id="45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53"/>
          <w:p>
            <w:pPr>
              <w:spacing w:after="20"/>
              <w:ind w:left="20"/>
              <w:jc w:val="both"/>
            </w:pPr>
            <w:r>
              <w:rPr>
                <w:rFonts w:ascii="Times New Roman"/>
                <w:b w:val="false"/>
                <w:i w:val="false"/>
                <w:color w:val="000000"/>
                <w:sz w:val="20"/>
              </w:rPr>
              <w:t>
Сомасы</w:t>
            </w:r>
          </w:p>
          <w:bookmarkEnd w:id="45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43-қосымша</w:t>
            </w:r>
          </w:p>
        </w:tc>
      </w:tr>
    </w:tbl>
    <w:bookmarkStart w:name="z652" w:id="454"/>
    <w:p>
      <w:pPr>
        <w:spacing w:after="0"/>
        <w:ind w:left="0"/>
        <w:jc w:val="left"/>
      </w:pPr>
      <w:r>
        <w:rPr>
          <w:rFonts w:ascii="Times New Roman"/>
          <w:b/>
          <w:i w:val="false"/>
          <w:color w:val="000000"/>
        </w:rPr>
        <w:t xml:space="preserve"> 2021 жылға арналған Молалы ауылдық округінің бюджеті</w:t>
      </w:r>
    </w:p>
    <w:bookmarkEnd w:id="454"/>
    <w:p>
      <w:pPr>
        <w:spacing w:after="0"/>
        <w:ind w:left="0"/>
        <w:jc w:val="both"/>
      </w:pPr>
      <w:r>
        <w:rPr>
          <w:rFonts w:ascii="Times New Roman"/>
          <w:b w:val="false"/>
          <w:i w:val="false"/>
          <w:color w:val="ff0000"/>
          <w:sz w:val="28"/>
        </w:rPr>
        <w:t xml:space="preserve">
      Ескерту. 43-қосымша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55"/>
          <w:p>
            <w:pPr>
              <w:spacing w:after="20"/>
              <w:ind w:left="20"/>
              <w:jc w:val="both"/>
            </w:pPr>
            <w:r>
              <w:rPr>
                <w:rFonts w:ascii="Times New Roman"/>
                <w:b w:val="false"/>
                <w:i w:val="false"/>
                <w:color w:val="000000"/>
                <w:sz w:val="20"/>
              </w:rPr>
              <w:t>
Сомасы</w:t>
            </w:r>
          </w:p>
          <w:bookmarkEnd w:id="45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44-қосымша</w:t>
            </w:r>
          </w:p>
        </w:tc>
      </w:tr>
    </w:tbl>
    <w:bookmarkStart w:name="z659" w:id="456"/>
    <w:p>
      <w:pPr>
        <w:spacing w:after="0"/>
        <w:ind w:left="0"/>
        <w:jc w:val="left"/>
      </w:pPr>
      <w:r>
        <w:rPr>
          <w:rFonts w:ascii="Times New Roman"/>
          <w:b/>
          <w:i w:val="false"/>
          <w:color w:val="000000"/>
        </w:rPr>
        <w:t xml:space="preserve"> 2022 жылға арналған Молалы ауылдық округінің бюджеті</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57"/>
          <w:p>
            <w:pPr>
              <w:spacing w:after="20"/>
              <w:ind w:left="20"/>
              <w:jc w:val="both"/>
            </w:pPr>
            <w:r>
              <w:rPr>
                <w:rFonts w:ascii="Times New Roman"/>
                <w:b w:val="false"/>
                <w:i w:val="false"/>
                <w:color w:val="000000"/>
                <w:sz w:val="20"/>
              </w:rPr>
              <w:t>
Сомасы</w:t>
            </w:r>
          </w:p>
          <w:bookmarkEnd w:id="45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58"/>
          <w:p>
            <w:pPr>
              <w:spacing w:after="20"/>
              <w:ind w:left="20"/>
              <w:jc w:val="both"/>
            </w:pPr>
            <w:r>
              <w:rPr>
                <w:rFonts w:ascii="Times New Roman"/>
                <w:b w:val="false"/>
                <w:i w:val="false"/>
                <w:color w:val="000000"/>
                <w:sz w:val="20"/>
              </w:rPr>
              <w:t>
Сомасы</w:t>
            </w:r>
          </w:p>
          <w:bookmarkEnd w:id="45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59"/>
          <w:p>
            <w:pPr>
              <w:spacing w:after="20"/>
              <w:ind w:left="20"/>
              <w:jc w:val="both"/>
            </w:pPr>
            <w:r>
              <w:rPr>
                <w:rFonts w:ascii="Times New Roman"/>
                <w:b w:val="false"/>
                <w:i w:val="false"/>
                <w:color w:val="000000"/>
                <w:sz w:val="20"/>
              </w:rPr>
              <w:t>
Сомасы</w:t>
            </w:r>
          </w:p>
          <w:bookmarkEnd w:id="45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60"/>
          <w:p>
            <w:pPr>
              <w:spacing w:after="20"/>
              <w:ind w:left="20"/>
              <w:jc w:val="both"/>
            </w:pPr>
            <w:r>
              <w:rPr>
                <w:rFonts w:ascii="Times New Roman"/>
                <w:b w:val="false"/>
                <w:i w:val="false"/>
                <w:color w:val="000000"/>
                <w:sz w:val="20"/>
              </w:rPr>
              <w:t>
Сомасы</w:t>
            </w:r>
          </w:p>
          <w:bookmarkEnd w:id="46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61"/>
          <w:p>
            <w:pPr>
              <w:spacing w:after="20"/>
              <w:ind w:left="20"/>
              <w:jc w:val="both"/>
            </w:pPr>
            <w:r>
              <w:rPr>
                <w:rFonts w:ascii="Times New Roman"/>
                <w:b w:val="false"/>
                <w:i w:val="false"/>
                <w:color w:val="000000"/>
                <w:sz w:val="20"/>
              </w:rPr>
              <w:t>
Сомасы</w:t>
            </w:r>
          </w:p>
          <w:bookmarkEnd w:id="46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45-қосымша</w:t>
            </w:r>
          </w:p>
        </w:tc>
      </w:tr>
    </w:tbl>
    <w:bookmarkStart w:name="z666" w:id="462"/>
    <w:p>
      <w:pPr>
        <w:spacing w:after="0"/>
        <w:ind w:left="0"/>
        <w:jc w:val="left"/>
      </w:pPr>
      <w:r>
        <w:rPr>
          <w:rFonts w:ascii="Times New Roman"/>
          <w:b/>
          <w:i w:val="false"/>
          <w:color w:val="000000"/>
        </w:rPr>
        <w:t xml:space="preserve"> 2023 жылға арналған Молалы ауылдық округінің бюджеті</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63"/>
          <w:p>
            <w:pPr>
              <w:spacing w:after="20"/>
              <w:ind w:left="20"/>
              <w:jc w:val="both"/>
            </w:pPr>
            <w:r>
              <w:rPr>
                <w:rFonts w:ascii="Times New Roman"/>
                <w:b w:val="false"/>
                <w:i w:val="false"/>
                <w:color w:val="000000"/>
                <w:sz w:val="20"/>
              </w:rPr>
              <w:t>
Сомасы</w:t>
            </w:r>
          </w:p>
          <w:bookmarkEnd w:id="46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64"/>
          <w:p>
            <w:pPr>
              <w:spacing w:after="20"/>
              <w:ind w:left="20"/>
              <w:jc w:val="both"/>
            </w:pPr>
            <w:r>
              <w:rPr>
                <w:rFonts w:ascii="Times New Roman"/>
                <w:b w:val="false"/>
                <w:i w:val="false"/>
                <w:color w:val="000000"/>
                <w:sz w:val="20"/>
              </w:rPr>
              <w:t>
Сомасы</w:t>
            </w:r>
          </w:p>
          <w:bookmarkEnd w:id="46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65"/>
          <w:p>
            <w:pPr>
              <w:spacing w:after="20"/>
              <w:ind w:left="20"/>
              <w:jc w:val="both"/>
            </w:pPr>
            <w:r>
              <w:rPr>
                <w:rFonts w:ascii="Times New Roman"/>
                <w:b w:val="false"/>
                <w:i w:val="false"/>
                <w:color w:val="000000"/>
                <w:sz w:val="20"/>
              </w:rPr>
              <w:t>
Сомасы</w:t>
            </w:r>
          </w:p>
          <w:bookmarkEnd w:id="46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66"/>
          <w:p>
            <w:pPr>
              <w:spacing w:after="20"/>
              <w:ind w:left="20"/>
              <w:jc w:val="both"/>
            </w:pPr>
            <w:r>
              <w:rPr>
                <w:rFonts w:ascii="Times New Roman"/>
                <w:b w:val="false"/>
                <w:i w:val="false"/>
                <w:color w:val="000000"/>
                <w:sz w:val="20"/>
              </w:rPr>
              <w:t>
Сомасы</w:t>
            </w:r>
          </w:p>
          <w:bookmarkEnd w:id="466"/>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67"/>
          <w:p>
            <w:pPr>
              <w:spacing w:after="20"/>
              <w:ind w:left="20"/>
              <w:jc w:val="both"/>
            </w:pPr>
            <w:r>
              <w:rPr>
                <w:rFonts w:ascii="Times New Roman"/>
                <w:b w:val="false"/>
                <w:i w:val="false"/>
                <w:color w:val="000000"/>
                <w:sz w:val="20"/>
              </w:rPr>
              <w:t>
Сомасы</w:t>
            </w:r>
          </w:p>
          <w:bookmarkEnd w:id="46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46-қосымша</w:t>
            </w:r>
          </w:p>
        </w:tc>
      </w:tr>
    </w:tbl>
    <w:bookmarkStart w:name="z673" w:id="468"/>
    <w:p>
      <w:pPr>
        <w:spacing w:after="0"/>
        <w:ind w:left="0"/>
        <w:jc w:val="left"/>
      </w:pPr>
      <w:r>
        <w:rPr>
          <w:rFonts w:ascii="Times New Roman"/>
          <w:b/>
          <w:i w:val="false"/>
          <w:color w:val="000000"/>
        </w:rPr>
        <w:t xml:space="preserve"> 2021 жылға арналған Ойтоған ауылдық округінің бюджеті</w:t>
      </w:r>
    </w:p>
    <w:bookmarkEnd w:id="468"/>
    <w:p>
      <w:pPr>
        <w:spacing w:after="0"/>
        <w:ind w:left="0"/>
        <w:jc w:val="both"/>
      </w:pPr>
      <w:r>
        <w:rPr>
          <w:rFonts w:ascii="Times New Roman"/>
          <w:b w:val="false"/>
          <w:i w:val="false"/>
          <w:color w:val="ff0000"/>
          <w:sz w:val="28"/>
        </w:rPr>
        <w:t xml:space="preserve">
      Ескерту. 46-қосымша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69"/>
          <w:p>
            <w:pPr>
              <w:spacing w:after="20"/>
              <w:ind w:left="20"/>
              <w:jc w:val="both"/>
            </w:pPr>
            <w:r>
              <w:rPr>
                <w:rFonts w:ascii="Times New Roman"/>
                <w:b w:val="false"/>
                <w:i w:val="false"/>
                <w:color w:val="000000"/>
                <w:sz w:val="20"/>
              </w:rPr>
              <w:t>
Сомасы</w:t>
            </w:r>
          </w:p>
          <w:bookmarkEnd w:id="46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47-қосымша</w:t>
            </w:r>
          </w:p>
        </w:tc>
      </w:tr>
    </w:tbl>
    <w:bookmarkStart w:name="z680" w:id="470"/>
    <w:p>
      <w:pPr>
        <w:spacing w:after="0"/>
        <w:ind w:left="0"/>
        <w:jc w:val="left"/>
      </w:pPr>
      <w:r>
        <w:rPr>
          <w:rFonts w:ascii="Times New Roman"/>
          <w:b/>
          <w:i w:val="false"/>
          <w:color w:val="000000"/>
        </w:rPr>
        <w:t xml:space="preserve"> 2022 жылға арналған Ойтоған ауылдық округінің бюджеті</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71"/>
          <w:p>
            <w:pPr>
              <w:spacing w:after="20"/>
              <w:ind w:left="20"/>
              <w:jc w:val="both"/>
            </w:pPr>
            <w:r>
              <w:rPr>
                <w:rFonts w:ascii="Times New Roman"/>
                <w:b w:val="false"/>
                <w:i w:val="false"/>
                <w:color w:val="000000"/>
                <w:sz w:val="20"/>
              </w:rPr>
              <w:t>
Сомасы</w:t>
            </w:r>
          </w:p>
          <w:bookmarkEnd w:id="47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72"/>
          <w:p>
            <w:pPr>
              <w:spacing w:after="20"/>
              <w:ind w:left="20"/>
              <w:jc w:val="both"/>
            </w:pPr>
            <w:r>
              <w:rPr>
                <w:rFonts w:ascii="Times New Roman"/>
                <w:b w:val="false"/>
                <w:i w:val="false"/>
                <w:color w:val="000000"/>
                <w:sz w:val="20"/>
              </w:rPr>
              <w:t>
Сомасы</w:t>
            </w:r>
          </w:p>
          <w:bookmarkEnd w:id="472"/>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73"/>
          <w:p>
            <w:pPr>
              <w:spacing w:after="20"/>
              <w:ind w:left="20"/>
              <w:jc w:val="both"/>
            </w:pPr>
            <w:r>
              <w:rPr>
                <w:rFonts w:ascii="Times New Roman"/>
                <w:b w:val="false"/>
                <w:i w:val="false"/>
                <w:color w:val="000000"/>
                <w:sz w:val="20"/>
              </w:rPr>
              <w:t>
Сомасы</w:t>
            </w:r>
          </w:p>
          <w:bookmarkEnd w:id="473"/>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74"/>
          <w:p>
            <w:pPr>
              <w:spacing w:after="20"/>
              <w:ind w:left="20"/>
              <w:jc w:val="both"/>
            </w:pPr>
            <w:r>
              <w:rPr>
                <w:rFonts w:ascii="Times New Roman"/>
                <w:b w:val="false"/>
                <w:i w:val="false"/>
                <w:color w:val="000000"/>
                <w:sz w:val="20"/>
              </w:rPr>
              <w:t>
Сомасы</w:t>
            </w:r>
          </w:p>
          <w:bookmarkEnd w:id="474"/>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75"/>
          <w:p>
            <w:pPr>
              <w:spacing w:after="20"/>
              <w:ind w:left="20"/>
              <w:jc w:val="both"/>
            </w:pPr>
            <w:r>
              <w:rPr>
                <w:rFonts w:ascii="Times New Roman"/>
                <w:b w:val="false"/>
                <w:i w:val="false"/>
                <w:color w:val="000000"/>
                <w:sz w:val="20"/>
              </w:rPr>
              <w:t>
Сомасы</w:t>
            </w:r>
          </w:p>
          <w:bookmarkEnd w:id="475"/>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48-қосымша</w:t>
            </w:r>
          </w:p>
        </w:tc>
      </w:tr>
    </w:tbl>
    <w:bookmarkStart w:name="z687" w:id="476"/>
    <w:p>
      <w:pPr>
        <w:spacing w:after="0"/>
        <w:ind w:left="0"/>
        <w:jc w:val="left"/>
      </w:pPr>
      <w:r>
        <w:rPr>
          <w:rFonts w:ascii="Times New Roman"/>
          <w:b/>
          <w:i w:val="false"/>
          <w:color w:val="000000"/>
        </w:rPr>
        <w:t xml:space="preserve"> 2023 жылға арналған Ойтоған ауылдық округінің бюджеті</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77"/>
          <w:p>
            <w:pPr>
              <w:spacing w:after="20"/>
              <w:ind w:left="20"/>
              <w:jc w:val="both"/>
            </w:pPr>
            <w:r>
              <w:rPr>
                <w:rFonts w:ascii="Times New Roman"/>
                <w:b w:val="false"/>
                <w:i w:val="false"/>
                <w:color w:val="000000"/>
                <w:sz w:val="20"/>
              </w:rPr>
              <w:t>
Сомасы</w:t>
            </w:r>
          </w:p>
          <w:bookmarkEnd w:id="47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78"/>
          <w:p>
            <w:pPr>
              <w:spacing w:after="20"/>
              <w:ind w:left="20"/>
              <w:jc w:val="both"/>
            </w:pPr>
            <w:r>
              <w:rPr>
                <w:rFonts w:ascii="Times New Roman"/>
                <w:b w:val="false"/>
                <w:i w:val="false"/>
                <w:color w:val="000000"/>
                <w:sz w:val="20"/>
              </w:rPr>
              <w:t>
Сомасы</w:t>
            </w:r>
          </w:p>
          <w:bookmarkEnd w:id="478"/>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79"/>
          <w:p>
            <w:pPr>
              <w:spacing w:after="20"/>
              <w:ind w:left="20"/>
              <w:jc w:val="both"/>
            </w:pPr>
            <w:r>
              <w:rPr>
                <w:rFonts w:ascii="Times New Roman"/>
                <w:b w:val="false"/>
                <w:i w:val="false"/>
                <w:color w:val="000000"/>
                <w:sz w:val="20"/>
              </w:rPr>
              <w:t>
Сомасы</w:t>
            </w:r>
          </w:p>
          <w:bookmarkEnd w:id="479"/>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80"/>
          <w:p>
            <w:pPr>
              <w:spacing w:after="20"/>
              <w:ind w:left="20"/>
              <w:jc w:val="both"/>
            </w:pPr>
            <w:r>
              <w:rPr>
                <w:rFonts w:ascii="Times New Roman"/>
                <w:b w:val="false"/>
                <w:i w:val="false"/>
                <w:color w:val="000000"/>
                <w:sz w:val="20"/>
              </w:rPr>
              <w:t>
Сомасы</w:t>
            </w:r>
          </w:p>
          <w:bookmarkEnd w:id="480"/>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81"/>
          <w:p>
            <w:pPr>
              <w:spacing w:after="20"/>
              <w:ind w:left="20"/>
              <w:jc w:val="both"/>
            </w:pPr>
            <w:r>
              <w:rPr>
                <w:rFonts w:ascii="Times New Roman"/>
                <w:b w:val="false"/>
                <w:i w:val="false"/>
                <w:color w:val="000000"/>
                <w:sz w:val="20"/>
              </w:rPr>
              <w:t>
Сомасы</w:t>
            </w:r>
          </w:p>
          <w:bookmarkEnd w:id="481"/>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49-қосымша</w:t>
            </w:r>
          </w:p>
        </w:tc>
      </w:tr>
    </w:tbl>
    <w:bookmarkStart w:name="z694" w:id="482"/>
    <w:p>
      <w:pPr>
        <w:spacing w:after="0"/>
        <w:ind w:left="0"/>
        <w:jc w:val="left"/>
      </w:pPr>
      <w:r>
        <w:rPr>
          <w:rFonts w:ascii="Times New Roman"/>
          <w:b/>
          <w:i w:val="false"/>
          <w:color w:val="000000"/>
        </w:rPr>
        <w:t xml:space="preserve"> 2021 жылға арналған Суықсай ауылдық округінің бюджеті</w:t>
      </w:r>
    </w:p>
    <w:bookmarkEnd w:id="482"/>
    <w:p>
      <w:pPr>
        <w:spacing w:after="0"/>
        <w:ind w:left="0"/>
        <w:jc w:val="both"/>
      </w:pPr>
      <w:r>
        <w:rPr>
          <w:rFonts w:ascii="Times New Roman"/>
          <w:b w:val="false"/>
          <w:i w:val="false"/>
          <w:color w:val="ff0000"/>
          <w:sz w:val="28"/>
        </w:rPr>
        <w:t xml:space="preserve">
      Ескерту. 49-қосымша жаңа редакцияда - Алматы облысы Ақсу аудандық мәслихатының 03.12.2021 </w:t>
      </w:r>
      <w:r>
        <w:rPr>
          <w:rFonts w:ascii="Times New Roman"/>
          <w:b w:val="false"/>
          <w:i w:val="false"/>
          <w:color w:val="ff0000"/>
          <w:sz w:val="28"/>
        </w:rPr>
        <w:t>№ 16-59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50-қосымша</w:t>
            </w:r>
          </w:p>
        </w:tc>
      </w:tr>
    </w:tbl>
    <w:bookmarkStart w:name="z701" w:id="483"/>
    <w:p>
      <w:pPr>
        <w:spacing w:after="0"/>
        <w:ind w:left="0"/>
        <w:jc w:val="left"/>
      </w:pPr>
      <w:r>
        <w:rPr>
          <w:rFonts w:ascii="Times New Roman"/>
          <w:b/>
          <w:i w:val="false"/>
          <w:color w:val="000000"/>
        </w:rPr>
        <w:t xml:space="preserve"> 2022 жылға арналған Суықсай ауылдық округінің бюджеті</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84"/>
          <w:p>
            <w:pPr>
              <w:spacing w:after="20"/>
              <w:ind w:left="20"/>
              <w:jc w:val="both"/>
            </w:pPr>
            <w:r>
              <w:rPr>
                <w:rFonts w:ascii="Times New Roman"/>
                <w:b w:val="false"/>
                <w:i w:val="false"/>
                <w:color w:val="000000"/>
                <w:sz w:val="20"/>
              </w:rPr>
              <w:t>
Сомасы</w:t>
            </w:r>
          </w:p>
          <w:bookmarkEnd w:id="48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85"/>
          <w:p>
            <w:pPr>
              <w:spacing w:after="20"/>
              <w:ind w:left="20"/>
              <w:jc w:val="both"/>
            </w:pPr>
            <w:r>
              <w:rPr>
                <w:rFonts w:ascii="Times New Roman"/>
                <w:b w:val="false"/>
                <w:i w:val="false"/>
                <w:color w:val="000000"/>
                <w:sz w:val="20"/>
              </w:rPr>
              <w:t>
Сомасы</w:t>
            </w:r>
          </w:p>
          <w:bookmarkEnd w:id="48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86"/>
          <w:p>
            <w:pPr>
              <w:spacing w:after="20"/>
              <w:ind w:left="20"/>
              <w:jc w:val="both"/>
            </w:pPr>
            <w:r>
              <w:rPr>
                <w:rFonts w:ascii="Times New Roman"/>
                <w:b w:val="false"/>
                <w:i w:val="false"/>
                <w:color w:val="000000"/>
                <w:sz w:val="20"/>
              </w:rPr>
              <w:t>
Сомасы</w:t>
            </w:r>
          </w:p>
          <w:bookmarkEnd w:id="48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87"/>
          <w:p>
            <w:pPr>
              <w:spacing w:after="20"/>
              <w:ind w:left="20"/>
              <w:jc w:val="both"/>
            </w:pPr>
            <w:r>
              <w:rPr>
                <w:rFonts w:ascii="Times New Roman"/>
                <w:b w:val="false"/>
                <w:i w:val="false"/>
                <w:color w:val="000000"/>
                <w:sz w:val="20"/>
              </w:rPr>
              <w:t>
Сомасы</w:t>
            </w:r>
          </w:p>
          <w:bookmarkEnd w:id="48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88"/>
          <w:p>
            <w:pPr>
              <w:spacing w:after="20"/>
              <w:ind w:left="20"/>
              <w:jc w:val="both"/>
            </w:pPr>
            <w:r>
              <w:rPr>
                <w:rFonts w:ascii="Times New Roman"/>
                <w:b w:val="false"/>
                <w:i w:val="false"/>
                <w:color w:val="000000"/>
                <w:sz w:val="20"/>
              </w:rPr>
              <w:t>
Сомасы</w:t>
            </w:r>
          </w:p>
          <w:bookmarkEnd w:id="48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"12" қантардағы № 73-317 шешіміне 51-қосымша</w:t>
            </w:r>
          </w:p>
        </w:tc>
      </w:tr>
    </w:tbl>
    <w:bookmarkStart w:name="z708" w:id="489"/>
    <w:p>
      <w:pPr>
        <w:spacing w:after="0"/>
        <w:ind w:left="0"/>
        <w:jc w:val="left"/>
      </w:pPr>
      <w:r>
        <w:rPr>
          <w:rFonts w:ascii="Times New Roman"/>
          <w:b/>
          <w:i w:val="false"/>
          <w:color w:val="000000"/>
        </w:rPr>
        <w:t xml:space="preserve"> 2023 жылға арналған Суықсай ауылдық округінің бюджеті</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90"/>
          <w:p>
            <w:pPr>
              <w:spacing w:after="20"/>
              <w:ind w:left="20"/>
              <w:jc w:val="both"/>
            </w:pPr>
            <w:r>
              <w:rPr>
                <w:rFonts w:ascii="Times New Roman"/>
                <w:b w:val="false"/>
                <w:i w:val="false"/>
                <w:color w:val="000000"/>
                <w:sz w:val="20"/>
              </w:rPr>
              <w:t>
Сомасы</w:t>
            </w:r>
          </w:p>
          <w:bookmarkEnd w:id="49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91"/>
          <w:p>
            <w:pPr>
              <w:spacing w:after="20"/>
              <w:ind w:left="20"/>
              <w:jc w:val="both"/>
            </w:pPr>
            <w:r>
              <w:rPr>
                <w:rFonts w:ascii="Times New Roman"/>
                <w:b w:val="false"/>
                <w:i w:val="false"/>
                <w:color w:val="000000"/>
                <w:sz w:val="20"/>
              </w:rPr>
              <w:t>
Сомасы</w:t>
            </w:r>
          </w:p>
          <w:bookmarkEnd w:id="49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92"/>
          <w:p>
            <w:pPr>
              <w:spacing w:after="20"/>
              <w:ind w:left="20"/>
              <w:jc w:val="both"/>
            </w:pPr>
            <w:r>
              <w:rPr>
                <w:rFonts w:ascii="Times New Roman"/>
                <w:b w:val="false"/>
                <w:i w:val="false"/>
                <w:color w:val="000000"/>
                <w:sz w:val="20"/>
              </w:rPr>
              <w:t>
Сомасы</w:t>
            </w:r>
          </w:p>
          <w:bookmarkEnd w:id="49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93"/>
          <w:p>
            <w:pPr>
              <w:spacing w:after="20"/>
              <w:ind w:left="20"/>
              <w:jc w:val="both"/>
            </w:pPr>
            <w:r>
              <w:rPr>
                <w:rFonts w:ascii="Times New Roman"/>
                <w:b w:val="false"/>
                <w:i w:val="false"/>
                <w:color w:val="000000"/>
                <w:sz w:val="20"/>
              </w:rPr>
              <w:t>
Сомасы</w:t>
            </w:r>
          </w:p>
          <w:bookmarkEnd w:id="49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94"/>
          <w:p>
            <w:pPr>
              <w:spacing w:after="20"/>
              <w:ind w:left="20"/>
              <w:jc w:val="both"/>
            </w:pPr>
            <w:r>
              <w:rPr>
                <w:rFonts w:ascii="Times New Roman"/>
                <w:b w:val="false"/>
                <w:i w:val="false"/>
                <w:color w:val="000000"/>
                <w:sz w:val="20"/>
              </w:rPr>
              <w:t>
Сомасы</w:t>
            </w:r>
          </w:p>
          <w:bookmarkEnd w:id="49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