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1a75" w14:textId="74d1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2021 жылғы 11 қаңтардағы № 82-366 "Жамбыл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21 сәуірдегі № 5-32 шешімі. Алматы облысы Әділет департаментінде 2021 жылы 26 сәуірде № 5939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2021-2023 жылдарға арналған бюджеттері туралы" 2021 жылғы 11 қаңтардағы № 82-366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21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Айдарлы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23 150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2 526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20 624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23 152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мың теңге.";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2021-2023 жылдарға арналған Ақсеңгір ауылдық округінің бюджеті тиісінше осы шешімнің 7, 8, 9-қосымшаларына сәйкес, оның ішінде 2021 жылға келесі көлемдерде бекітілсін: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28 430 мың теңге, оның ішінде: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9 096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19 334 мың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28 431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2021-2023 жылдарға арналған Бозой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22 297 мың теңге, оның ішінде: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1 939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20 358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22 299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мың теңге, оның ішінде: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мың теңге.";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2021-2023 жылдарға арналған Жамбыл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39 798 мың теңге, оның ішінде: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14 741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25 057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39 799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Қарақастек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45 633 мың теңге, оның ішінде: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13 488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32 145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45 634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Қарасу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116 955 мың теңге, оның ішінде: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29 263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87 692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116 956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2021-2023 жылдарға арналған Мәтібұлақ ауылдық округінің бюджеті тиісінше осы шешімнің 34, 35, 36-қосымшаларына сәйкес, оның ішінде 2021 жылға келесі көлемдерде бекітілсін: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27 415 мың теңге, оның ішінде: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11 181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16 234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27 417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мың теңге, оның ішінде: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мың теңге.";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Мыңбаев ауылдық округінің бюджеті тиісінше осы шешімнің 37, 38, 39-қосымшаларына сәйкес, оның ішінде 2021 жылға келесі көлемдерде бекітілсін: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40 045 мың теңге, оның ішінде: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18 719 мың теңге;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21 326 мың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40 046 мың теңге;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Самсы ауылдық округінің бюджеті тиісінше осы шешімнің 40, 41, 42-қосымшаларына сәйкес, оның ішінде 2021 жылға келесі көлемдерде бекітілсін: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29 577 мың теңге, оның ішінде: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10 559 мың теңге;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19 018 мың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29 578 мың теңге;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Сарытауқұм ауылдық округінің бюджеті тиісінше осы шешімнің 43, 44, 45-қосымшаларына сәйкес, оның ішінде 2021 жылға келесі көлемдерде бекітілсін: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22 281 мың теңге, оның ішінде: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1 077 мың теңге;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21 204 мың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22 283 мың теңге;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мың теңге, оның ішінде: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мың теңге.";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Талап ауылдық округінің бюджеті тиісінше осы шешімнің 46, 47, 48-қосымшаларына сәйкес, оның ішінде 2021 жылға келесі көлемдерде бекітілсін: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26 739 мың теңге, оның ішінде: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7 974 мың теңге;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18 765 мың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26 740 мың теңге;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2021-2023 жылдарға арналған Үлгілі ауылдық округінің бюджеті тиісінше осы шешімнің 58 59, 60-қосымшаларына сәйкес, оның ішінде 2021 жылға келесі көлемдерде бекітілсін: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23 694 мың теңге, оның ішінде: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2 087 мың теңге;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21 607 мың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23 696 мың теңге;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мың теңге, оның ішінде: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мың теңге.";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2021-2023 жылдарға арналған Үлкен ауылдық округінің бюджеті тиісінше осы шешімнің 61, 62, 63-қосымшаларына сәйкес, оның ішінде 2021 жылға келесі көлемдерде бекітілсін: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17 627 мың теңге, оның ішінде: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8 137 мың теңге;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9 490 мың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17 629 мың теңге;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мың теңге, оның ішінде: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мың теңге.";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"24. 2021-2023 жылдарға арналған Шолаққарғалы ауылдық округінің бюджеті тиісінше осы шешімнің 70, 71, 72-қосымшаларына сәйкес, оның ішінде 2021 жылға келесі көлемдерде бекітілсін: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35 548 мың теңге, оның ішінде: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35 548 мың теңге;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0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35 549 мың теңге;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 мың теңге, оның ішінде: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мың теңге.".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2021 жылдың 1 қаңтарынан бастап қолданысқа енгiзiледі.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1-қосымша</w:t>
            </w:r>
          </w:p>
        </w:tc>
      </w:tr>
    </w:tbl>
    <w:bookmarkStart w:name="z27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2021 жылға арналған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7-қосымша</w:t>
            </w:r>
          </w:p>
        </w:tc>
      </w:tr>
    </w:tbl>
    <w:bookmarkStart w:name="z28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2021 жылға арналған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106"/>
        <w:gridCol w:w="2705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мәслихатының 2021 жылғы 21 сәуірдегі № 5-32 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16-қосымша</w:t>
            </w:r>
          </w:p>
        </w:tc>
      </w:tr>
    </w:tbl>
    <w:bookmarkStart w:name="z28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2021 жылға арналған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22-қосымша</w:t>
            </w:r>
          </w:p>
        </w:tc>
      </w:tr>
    </w:tbl>
    <w:bookmarkStart w:name="z29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25-қосымша</w:t>
            </w:r>
          </w:p>
        </w:tc>
      </w:tr>
    </w:tbl>
    <w:bookmarkStart w:name="z30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2021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28-қосымша</w:t>
            </w:r>
          </w:p>
        </w:tc>
      </w:tr>
    </w:tbl>
    <w:bookmarkStart w:name="z31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34-қосымша</w:t>
            </w:r>
          </w:p>
        </w:tc>
      </w:tr>
    </w:tbl>
    <w:bookmarkStart w:name="z32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2021 жылға арналған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37-қосымша</w:t>
            </w:r>
          </w:p>
        </w:tc>
      </w:tr>
    </w:tbl>
    <w:bookmarkStart w:name="z33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2021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  <w:bookmarkEnd w:id="311"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5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40-қосымша</w:t>
            </w:r>
          </w:p>
        </w:tc>
      </w:tr>
    </w:tbl>
    <w:bookmarkStart w:name="z35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2021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43-қосымша</w:t>
            </w:r>
          </w:p>
        </w:tc>
      </w:tr>
    </w:tbl>
    <w:bookmarkStart w:name="z36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2021 жылға арналған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1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46-қосымша</w:t>
            </w:r>
          </w:p>
        </w:tc>
      </w:tr>
    </w:tbl>
    <w:bookmarkStart w:name="z37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2021 жылға арналған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8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58-қосымша</w:t>
            </w:r>
          </w:p>
        </w:tc>
      </w:tr>
    </w:tbl>
    <w:bookmarkStart w:name="z38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2021 жылға арналған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5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6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61-қосымша</w:t>
            </w:r>
          </w:p>
        </w:tc>
      </w:tr>
    </w:tbl>
    <w:bookmarkStart w:name="z390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2021 жылға арналған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5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21 сәуірдегі № 5-32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11 қаңтардағы № 82-366 шешіміне 70-қосымша</w:t>
            </w:r>
          </w:p>
        </w:tc>
      </w:tr>
    </w:tbl>
    <w:bookmarkStart w:name="z40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2021 жылға арналған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8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0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2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3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