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5894" w14:textId="8655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Боралдай кенті және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2021 жылғы 8 қаңтардағы № 70-273 шешімі. Алматы облысы Әділет департаментінде 2021 жылы 19 қаңтарда № 5867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12-тармағымен.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Боралдай кентінің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277 911 мың теңге, 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226 495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352 896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74 985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74 985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74 985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Ащыбұлақ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249 703 мың теңге, оның ішінде: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206 417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331 284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81 581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81 581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81 581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Байсерке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347 009 мың теңге, оның ішінде: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259 140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365 842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18 833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18 833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18 833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Жетіген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162 399 мың теңге, оның ішінде: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116 050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202 021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39 622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39 622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39 622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КазЦИК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122 458 мың теңге, оның ішінде: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99 229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23 696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23 696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23 696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Қараой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96 627 мың теңге, оның ішінде: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71 184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14 175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14 175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14 175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Күрті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64 416 мың теңге, оның ішінде: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9 744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9 744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9 744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Междуреченский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81 078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54 856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44 695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44 695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44 695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Чапаев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96 087 мың теңге, оның ішінде: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47 036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14 400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14 400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Энергетический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520 592 мың теңге, оның ішінде: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337 774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182 818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593 772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73 180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73 180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73 180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1-қосымша</w:t>
            </w:r>
          </w:p>
        </w:tc>
      </w:tr>
    </w:tbl>
    <w:bookmarkStart w:name="z19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Боралдай кентінің 2021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2-қосымша</w:t>
            </w:r>
          </w:p>
        </w:tc>
      </w:tr>
    </w:tbl>
    <w:bookmarkStart w:name="z1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Боралдай кентінің 2022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3- қосымша</w:t>
            </w:r>
          </w:p>
        </w:tc>
      </w:tr>
    </w:tbl>
    <w:bookmarkStart w:name="z20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Боралдай кентінің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4-қосымша</w:t>
            </w:r>
          </w:p>
        </w:tc>
      </w:tr>
    </w:tbl>
    <w:bookmarkStart w:name="z20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2021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5-қосымша</w:t>
            </w:r>
          </w:p>
        </w:tc>
      </w:tr>
    </w:tbl>
    <w:bookmarkStart w:name="z20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Ащыбұлақ ауылдық округінің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6-қосымша</w:t>
            </w:r>
          </w:p>
        </w:tc>
      </w:tr>
    </w:tbl>
    <w:bookmarkStart w:name="z20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7-қосымша</w:t>
            </w:r>
          </w:p>
        </w:tc>
      </w:tr>
    </w:tbl>
    <w:bookmarkStart w:name="z20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2021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8-қосымша</w:t>
            </w:r>
          </w:p>
        </w:tc>
      </w:tr>
    </w:tbl>
    <w:bookmarkStart w:name="z21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2022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9-қосымша</w:t>
            </w:r>
          </w:p>
        </w:tc>
      </w:tr>
    </w:tbl>
    <w:bookmarkStart w:name="z21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10-қосымша</w:t>
            </w:r>
          </w:p>
        </w:tc>
      </w:tr>
    </w:tbl>
    <w:bookmarkStart w:name="z2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2021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11 - қосымша</w:t>
            </w:r>
          </w:p>
        </w:tc>
      </w:tr>
    </w:tbl>
    <w:bookmarkStart w:name="z21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2022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12-қосымша</w:t>
            </w:r>
          </w:p>
        </w:tc>
      </w:tr>
    </w:tbl>
    <w:bookmarkStart w:name="z21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13-қосымша</w:t>
            </w:r>
          </w:p>
        </w:tc>
      </w:tr>
    </w:tbl>
    <w:bookmarkStart w:name="z22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2021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14-қосымша</w:t>
            </w:r>
          </w:p>
        </w:tc>
      </w:tr>
    </w:tbl>
    <w:bookmarkStart w:name="z22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2022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15-қосымша</w:t>
            </w:r>
          </w:p>
        </w:tc>
      </w:tr>
    </w:tbl>
    <w:bookmarkStart w:name="z22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16-қосымша</w:t>
            </w:r>
          </w:p>
        </w:tc>
      </w:tr>
    </w:tbl>
    <w:bookmarkStart w:name="z22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2021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17-қосымша</w:t>
            </w:r>
          </w:p>
        </w:tc>
      </w:tr>
    </w:tbl>
    <w:bookmarkStart w:name="z22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2022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18-қосымша</w:t>
            </w:r>
          </w:p>
        </w:tc>
      </w:tr>
    </w:tbl>
    <w:bookmarkStart w:name="z23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2023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19-қосымша</w:t>
            </w:r>
          </w:p>
        </w:tc>
      </w:tr>
    </w:tbl>
    <w:bookmarkStart w:name="z23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2021 жылға арналған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20-қосымша</w:t>
            </w:r>
          </w:p>
        </w:tc>
      </w:tr>
    </w:tbl>
    <w:bookmarkStart w:name="z23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Күрті ауылдық округінің 2022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21-қосымша</w:t>
            </w:r>
          </w:p>
        </w:tc>
      </w:tr>
    </w:tbl>
    <w:bookmarkStart w:name="z23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Күрті ауылдық округінің 2023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22-қосымша</w:t>
            </w:r>
          </w:p>
        </w:tc>
      </w:tr>
    </w:tbl>
    <w:bookmarkStart w:name="z23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23-қосымша</w:t>
            </w:r>
          </w:p>
        </w:tc>
      </w:tr>
    </w:tbl>
    <w:bookmarkStart w:name="z24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2022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24-қосымша</w:t>
            </w:r>
          </w:p>
        </w:tc>
      </w:tr>
    </w:tbl>
    <w:bookmarkStart w:name="z24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2023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25-қосымша</w:t>
            </w:r>
          </w:p>
        </w:tc>
      </w:tr>
    </w:tbl>
    <w:bookmarkStart w:name="z24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2021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26-қосымша</w:t>
            </w:r>
          </w:p>
        </w:tc>
      </w:tr>
    </w:tbl>
    <w:bookmarkStart w:name="z24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2022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27-қосымша</w:t>
            </w:r>
          </w:p>
        </w:tc>
      </w:tr>
    </w:tbl>
    <w:bookmarkStart w:name="z24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2023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28-қосымша</w:t>
            </w:r>
          </w:p>
        </w:tc>
      </w:tr>
    </w:tbl>
    <w:bookmarkStart w:name="z25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2021 жылға арналған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Іле аудандық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29-қосымша</w:t>
            </w:r>
          </w:p>
        </w:tc>
      </w:tr>
    </w:tbl>
    <w:bookmarkStart w:name="z25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2022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30-қосымша</w:t>
            </w:r>
          </w:p>
        </w:tc>
      </w:tr>
    </w:tbl>
    <w:bookmarkStart w:name="z2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2023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