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cf18" w14:textId="ae7c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әкімдігінің 2019 жылғы 23 шілдедегі № 285 "Іле ауданы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2021 жылғы 5 наурыздағы № 103 қаулысы. Алматы облысы Әділет департаментінде 2021 жылы 12 наурызда № 5895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ауданы әкімдігінің "Іле ауданы бойынша мектепке дейінгі тәрбие мен оқытуға мемлекеттік білім беру тапсырысын, ата-ана төлемақсының мөлшерін бекіту туралы" 2019 жылғы 23 шілдедегі № 285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5210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26 шілдесінде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Іле ауданы әкімінің орынбасары С.Б. Ибраевқа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жылдың 1 қаңтарынан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