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11a4" w14:textId="e901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Жаркент қаласы мен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12 қаңтардағы № 6-83-448 шешімі. Алматы облысы Әділет департаментінде 2021 жылы 19 қаңтарда № 5872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17-тармағымен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Жаркент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338 969 мың теңге, оның ішінде: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245 190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93 779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342 054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3 085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3 085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3 085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Айдарлы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28 523 мың теңге, оның ішінде: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4 046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24 477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28 623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100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Басқұншы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42 753 мың теңге, оның ішінде: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10 427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32 326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46 992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4 239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4 239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4 239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Бірлік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38 431 мың теңге, оның ішінде: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12 073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26 358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43 271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4 840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4 840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4 840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Жаскент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36 684 мың теңге, оның ішінде: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10 478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26 206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38 665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1 981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1 981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Көктал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159 588 мың теңге, оның ішінде: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30 296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129 292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170 164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10 576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10 576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10 576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Қоңырөлең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42 508 мың теңге, оның ішінде: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9 489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33 019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45 730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3 222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3 222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3 222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Пенжім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118 563 мың теңге, оның ішінде: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40 821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77 742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132 154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13 591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13 591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13 591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Сарыбел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37 727 мың теңге, оның ішінде: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7 459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30 268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39 545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1 818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Талды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46 175 мың теңге, оның ішінде: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10 019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36 156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51 430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5 255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5 255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5 255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Үлкенағаш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35 738 мың теңге, оның ішінде: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5 386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30 352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37 226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1 488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1 488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1 488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2021-2023 жылдарға арналған Үлкеншыған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74 704 мың теңге, оның ішінде: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28 635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46 069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83 989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9 285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9 285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9 285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Үшарал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6"/>
    <w:bookmarkStart w:name="z2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108 464 мың теңге, оның ішінде: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10 827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97 637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114 572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6 108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6 108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6 108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2021-2023 жылдарға арналған Шолақай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8"/>
    <w:bookmarkStart w:name="z2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36 645 мың теңге, оның ішінде: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10 693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25 952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39 241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2 596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2 596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2 596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14 - тармақ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2021 жылға арналған Жаркент қаласының бюджетінде 177 523 мың теңге сомасында аудандық бюджетке бюджеттік алып қоюлар көзделсін. </w:t>
      </w:r>
    </w:p>
    <w:bookmarkEnd w:id="30"/>
    <w:bookmarkStart w:name="z2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31"/>
    <w:bookmarkStart w:name="z2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2021 жылдың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Акшалов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6-83-448 шешіміне 1-қосымша</w:t>
            </w:r>
          </w:p>
        </w:tc>
      </w:tr>
    </w:tbl>
    <w:bookmarkStart w:name="z27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Жаркент қаласының бюджеті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6-83-448 шешіміне 2-қосымша</w:t>
            </w:r>
          </w:p>
        </w:tc>
      </w:tr>
    </w:tbl>
    <w:bookmarkStart w:name="z2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Жаркент қаласының бюджеті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6-83-448 шешіміне 3-қосымша</w:t>
            </w:r>
          </w:p>
        </w:tc>
      </w:tr>
    </w:tbl>
    <w:bookmarkStart w:name="z27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Жаркент қаласының бюджеті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6-83-448 шешіміне 4-қосымша</w:t>
            </w:r>
          </w:p>
        </w:tc>
      </w:tr>
    </w:tbl>
    <w:bookmarkStart w:name="z2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Айдарлы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Панфилов аудандық мәслихатының 24.011.2021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5-қосымша</w:t>
            </w:r>
          </w:p>
        </w:tc>
      </w:tr>
    </w:tbl>
    <w:bookmarkStart w:name="z2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Айдарлы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</w:tbl>
    <w:bookmarkStart w:name="z29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Айдарлы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7-қосымша</w:t>
            </w:r>
          </w:p>
        </w:tc>
      </w:tr>
    </w:tbl>
    <w:bookmarkStart w:name="z29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Басқұншы ауылдық округінің бюджеті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8-қосымша</w:t>
            </w:r>
          </w:p>
        </w:tc>
      </w:tr>
    </w:tbl>
    <w:bookmarkStart w:name="z29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Басқұншы ауылдық округінің бюджеті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9-қосымша</w:t>
            </w:r>
          </w:p>
        </w:tc>
      </w:tr>
    </w:tbl>
    <w:bookmarkStart w:name="z29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Басқұншы ауылдық округінің бюджеті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10-қосымша</w:t>
            </w:r>
          </w:p>
        </w:tc>
      </w:tr>
    </w:tbl>
    <w:bookmarkStart w:name="z30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11-қосымша</w:t>
            </w:r>
          </w:p>
        </w:tc>
      </w:tr>
    </w:tbl>
    <w:bookmarkStart w:name="z30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12-қосымша</w:t>
            </w:r>
          </w:p>
        </w:tc>
      </w:tr>
    </w:tbl>
    <w:bookmarkStart w:name="z30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13-қосымша</w:t>
            </w:r>
          </w:p>
        </w:tc>
      </w:tr>
    </w:tbl>
    <w:bookmarkStart w:name="z31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Жаскент ауылдық округінің бюджеті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14-қосымша</w:t>
            </w:r>
          </w:p>
        </w:tc>
      </w:tr>
    </w:tbl>
    <w:bookmarkStart w:name="z31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Жаскент ауылдық округінің бюджеті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15-қосымша</w:t>
            </w:r>
          </w:p>
        </w:tc>
      </w:tr>
    </w:tbl>
    <w:bookmarkStart w:name="z31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Жаскент ауылдық округінің бюджеті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16-қосымша</w:t>
            </w:r>
          </w:p>
        </w:tc>
      </w:tr>
    </w:tbl>
    <w:bookmarkStart w:name="z32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Көктал ауылдық округінің бюджеті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17-қосымша</w:t>
            </w:r>
          </w:p>
        </w:tc>
      </w:tr>
    </w:tbl>
    <w:bookmarkStart w:name="z32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Көктал ауылдық округінің бюджеті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18-қосымша</w:t>
            </w:r>
          </w:p>
        </w:tc>
      </w:tr>
    </w:tbl>
    <w:bookmarkStart w:name="z32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Көктал ауылдық округінің бюджеті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19-қосымша</w:t>
            </w:r>
          </w:p>
        </w:tc>
      </w:tr>
    </w:tbl>
    <w:bookmarkStart w:name="z32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Қоңырөлең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20-қосымша</w:t>
            </w:r>
          </w:p>
        </w:tc>
      </w:tr>
    </w:tbl>
    <w:bookmarkStart w:name="z33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Қоңырөлең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21-қосымша</w:t>
            </w:r>
          </w:p>
        </w:tc>
      </w:tr>
    </w:tbl>
    <w:bookmarkStart w:name="z33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Қоңырөлең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22-қосымша</w:t>
            </w:r>
          </w:p>
        </w:tc>
      </w:tr>
    </w:tbl>
    <w:bookmarkStart w:name="z33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Пенжім ауылдық округінің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23-қосымша</w:t>
            </w:r>
          </w:p>
        </w:tc>
      </w:tr>
    </w:tbl>
    <w:bookmarkStart w:name="z34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Пенжім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24-қосымша</w:t>
            </w:r>
          </w:p>
        </w:tc>
      </w:tr>
    </w:tbl>
    <w:bookmarkStart w:name="z34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Пенжім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25-қосымша</w:t>
            </w:r>
          </w:p>
        </w:tc>
      </w:tr>
    </w:tbl>
    <w:bookmarkStart w:name="z34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Сарыбел ауылдық округінің бюджеті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12 қаңтардағы № 6-83-448 шешіміне 26-қосымша</w:t>
            </w:r>
          </w:p>
        </w:tc>
      </w:tr>
    </w:tbl>
    <w:bookmarkStart w:name="z35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Сарыбел ауылдық округінің бюджеті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27-қосымша</w:t>
            </w:r>
          </w:p>
        </w:tc>
      </w:tr>
    </w:tbl>
    <w:bookmarkStart w:name="z35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Сарыбел ауылдық округінің бюджеті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28-қосымша</w:t>
            </w:r>
          </w:p>
        </w:tc>
      </w:tr>
    </w:tbl>
    <w:bookmarkStart w:name="z35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 ауылдық округінің бюджеті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№ 6-83-448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bookmarkStart w:name="z36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 ауылдық округінің бюджеті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30-қосымша</w:t>
            </w:r>
          </w:p>
        </w:tc>
      </w:tr>
    </w:tbl>
    <w:bookmarkStart w:name="z3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 ауылдық округінің бюджеті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31-қосымша</w:t>
            </w:r>
          </w:p>
        </w:tc>
      </w:tr>
    </w:tbl>
    <w:bookmarkStart w:name="z3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Үлкенағаш ауылдық округінің бюджеті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32-қосымша</w:t>
            </w:r>
          </w:p>
        </w:tc>
      </w:tr>
    </w:tbl>
    <w:bookmarkStart w:name="z3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Үлкенағаш ауылдық округінің бюджеті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№ 6-83-448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bookmarkStart w:name="z3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Үлкенағаш ауылдық округінің бюджеті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34-қосымша</w:t>
            </w:r>
          </w:p>
        </w:tc>
      </w:tr>
    </w:tbl>
    <w:bookmarkStart w:name="z3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Үлкеншыған ауылдық округінің бюджеті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35-қосымша</w:t>
            </w:r>
          </w:p>
        </w:tc>
      </w:tr>
    </w:tbl>
    <w:bookmarkStart w:name="z3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Үлкеншыған ауылдық округінің бюджеті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36-қосымша</w:t>
            </w:r>
          </w:p>
        </w:tc>
      </w:tr>
    </w:tbl>
    <w:bookmarkStart w:name="z3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Үлкеншыған ауылдық округінің бюджеті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37-қосымша</w:t>
            </w:r>
          </w:p>
        </w:tc>
      </w:tr>
    </w:tbl>
    <w:bookmarkStart w:name="z3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Үшарал ауылдық округінің бюджеті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38-қосымша</w:t>
            </w:r>
          </w:p>
        </w:tc>
      </w:tr>
    </w:tbl>
    <w:bookmarkStart w:name="z3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Үшарал ауылдық округінің бюджеті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№ 6-83-448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</w:tbl>
    <w:bookmarkStart w:name="z3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Үшарал ауылдық округінің бюджеті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40-қосымша</w:t>
            </w:r>
          </w:p>
        </w:tc>
      </w:tr>
    </w:tbl>
    <w:bookmarkStart w:name="z3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Шолақай ауылдық округінің бюджеті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40 - қосымша жаңа редакцияда – Алматы облысы Панфилов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41-қосымша</w:t>
            </w:r>
          </w:p>
        </w:tc>
      </w:tr>
    </w:tbl>
    <w:bookmarkStart w:name="z39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Шолақай ауылдық округінің бюджеті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 № 6-83-448 шешіміне 42-қосымша</w:t>
            </w:r>
          </w:p>
        </w:tc>
      </w:tr>
    </w:tbl>
    <w:bookmarkStart w:name="z40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Шолақай ауылдық округінің бюджеті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