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83036" w14:textId="09830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аудандық мәслихатының 2017 жылғы 22 желтоқсандағы № 6-27-179 "Сот шешімімен коммуналдық меншікке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2021 жылғы 13 желтоқсандағы № 7-14-73 шешімі. Қазақстан Республикасының Әділет министрлігінде 2021 жылы 14 желтоқсанда № 25778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Панфилов аудандық мәслихатының "Сот шешімімен коммуналдық меншікке түскен болып танылған иесіз қалдықтарды басқару қағидаларын бекіту туралы" 2017 жылғы 22 желтоқсандағы № 6-27-179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4464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