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38ff" w14:textId="4553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қаласының ауыл шаруашылығы алқаптарында карантиндік режим енгізе отырып, карантиндік аймақ белгілеу туралы" Шымкент қаласы әкімдігінің 2019 жылғы 11 желтоқсандағы № 963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2021 жылғы 19 наурыздағы № 185 қаулысы. Шымкент қаласының Әділет департаментінде 2021 жылғы 19 наурызда № 159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"Өсімдіктер карантині туралы" Қазақстан Республикасының 1999 жылғы 11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3) тармақшаларына,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Агроөнеркәсіптік кешендегі мемлекеттік инспекция комитетінің Шымкент қаласы бойынша аумақтық инспекциясының 2021 жылғы 21 қаңтардағы № 02-01-04/41 ұсынысы негізінде,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"Шымкент қаласының ауыл шаруашылығы алқаптарында карантиндік режим енгізе отырып, карантиндік аймақ белгілеу туралы" Шымкент қаласы әкімдігінің 2019 жылғы 11 желтоқсандағы № 963 (Нормативтік құқықтық актілерді мемлекеттік тіркеу тізілімінде № 75 болып тіркелген, нормативтік құқықтық актілерінің эталондық бақылау банкінде 2019 жылы 19 желтоқсанда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Шымкент қаласы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А.Сәттібаевқа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Шымкент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"19"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ауыл шаруашылығы алқаптарында карантиндік режим енгізілетін аймақ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Карантиндік объект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көлемі (гектар)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көлемі (гектар)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 (гектар)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Шығыстың жеміс жемірі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Қызанақ күйесі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Жұпсыз жібек көбелегі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