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d1bd" w14:textId="220d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2021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18 ақпандағы № 45 қаулысы. Жамбыл облысының Әділет департаментінде 2021 жылғы 19 ақпанда № 4897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облысында 2021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және алғашқы ресми жарияланған күнінен кейін күнтізбелік он күн өткен соң күшiне енедi және 2021 жылдың 1 қаңтарынан бастап пайда болған қатынастарға таралады.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ақпандағы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2021 жылға мектепке дейінгі тәрбие мен оқытуға мемлекеттік білім беру тапсырысы,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әкімдігінің 27.04.2021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күшiне енедi); 07.10.2021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7036"/>
        <w:gridCol w:w="70"/>
        <w:gridCol w:w="82"/>
        <w:gridCol w:w="1"/>
        <w:gridCol w:w="1"/>
        <w:gridCol w:w="1"/>
        <w:gridCol w:w="4"/>
        <w:gridCol w:w="842"/>
        <w:gridCol w:w="400"/>
        <w:gridCol w:w="1"/>
        <w:gridCol w:w="1"/>
        <w:gridCol w:w="1411"/>
        <w:gridCol w:w="1"/>
        <w:gridCol w:w="1"/>
        <w:gridCol w:w="4"/>
        <w:gridCol w:w="1"/>
        <w:gridCol w:w="1001"/>
        <w:gridCol w:w="557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"Гүлсім"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"Жансая"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"Дәулет"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"Салтанат"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"Мәрзия апа"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"Ақжар"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"Балауса"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"Ақбота"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"Балбөбек"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"Еркетай"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"Балдырған"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"Теремок"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"Теремок" бөбекжай -бақшасы"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"Айнұр"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"Айгүл"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"Ерасыл"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"Саялы"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"Дариға апа"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"Бәйтерек"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"Айгөлек"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"Астана"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"Қарлығаш"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"Балдәурен"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Байзақ ауданының білім бөлімінің "Айшуақ"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балабақшасы"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балабақшасы" жауапкершілігі шектеулі серіктестігінің филиалы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"Өтеміс"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"Мединаи"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"Амина-Нұрай"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бөбек"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"Ерік ата"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"Аружан С"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"Мұрагер"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"Гномики"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"Карақат Димаш" балабақшасы"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"Бағлан-2018"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"Бөрте" бөбекжай 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"Әсемгүл"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"Нұрали"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"Қара-бура" мал дәрігерлік қызмет көрсету компаниясы"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"Орынкүл" бөбекжай-бақшасы" "ЕУ-АДИН"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"Жас қанат"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"Жұлдыз"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"Гүлдер"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"Жәнібек"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"Айгөлек" балабақшасы"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"Балапан"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"Жауқазын"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"Балауса"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"Ертөстік"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"Қарлығаш"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"Ақбота"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"Сәуле"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"Сәуле" бөбекжай -бақшасы"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"Балдәурен"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"Балдырған"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"Нұршуақ"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Жамбыл ауданының білім бөлімінің "Болашақ"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"Санаторлық типтегі "Нұр Әлім балабақшасы"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"Мөлдір" бөбекжайы"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"Ертегі" бөбекжайы"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"Зерде" бөбекжайы"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"Султан" балабақшасы"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"Ай-Дана" бөбекжайы"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"Мираскер" жауапкершілігі шектеулі серіктестігі "Балдәурен" бөбекжай-балабақшасы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"S.SAULE" бөбекжай-бақшасы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 7" бөбекжай-бақшасы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"Нұр-Мерей" бөбекжайы"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"№1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"№5 Балдырған"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"Аягүл"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"Аягүл" бөбекжай-балабақшасы"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"Жаңа Теріс"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"Бақалы"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"Шапағат"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"Мөлдір бұлақ"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"Балауса"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"Билікөл"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"Жетітөбе"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"Балдәурен"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"Қарасаз"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"Қарлығаш"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"Қызыларық"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"Балбөбек"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"Күреңбел"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"Қошқарата"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"Бәйтерек"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"Жаңаталап"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"Шақпақата"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"Жасұлан"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"Боралдай"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"Самал"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"Шұғыла"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"Нұршуақ"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Жуалы ауданының білім бөлімінің "Балақай" бөбекжай-балабақшасы" мемлекеттік коммуналдық қазыналық кәсіпорны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"Еркемай" жекеменшік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жекеменшік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"Айсәуле" жекеменшік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ұрпақ" жекеменшік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"Әсем достар" жекеменшік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"Айналайын"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"Бөбек"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"Ақмаржан"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"Ақ бота"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"Жұлдыз"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"Арай"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"Қарлығаш"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"Айсәуле"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"Темірлан" бөбекжайы"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"Нұр"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"Балдәурен"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"Балдәурен" балалар 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"Балапан"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"Ырыс"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"Бәйтерек" бөбекжайы"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"Балдырған"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"Ақ бұлақ" бөбекжайы"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"Достық" бөбекжайы"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"Бүлдіршін"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"Ертөстік"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Қордай ауданының білім бөлімінің "Ботақан" балалар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"Bolashak" орталығы жауапкершілігі шектеулі серіктестігі "Болашак" шағын орталығы (толық күндік шағын орталық)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"Интенсив-Білім" орталығы жауапкершілігі шектеулі серіктестігі "Дана" шағын орталығы (жарты күндік шағын орталық)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 (балабақшалар,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Мерей" жауапкершілігі шектеулі серіктестігі "Сәби Мерей балабақшасы"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 Шуақ" жауапкершілігі шектеулі серіктестігі "Айлана Шуақ"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- Нұрай" жауапкершілігі шектеулі серіктестігі "Забира -Нұрай"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Қордай" жауапкершілігі шектеулі серіктестігі "Алтын бесік 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Нұрсила" жауапкершілігі шектеулі серіктестігі "Ана мен бала Нұрсила"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и А" жауапкершілігі шектеулі серіктестігі "Айсана"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"Айсана" жауапкершілігі шектеулі серіктестігі "Айсана"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"QuanyshQorday" жауапкершілігі шектеулі серіктестігі "QuanyshQorday"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 550" жауапкершілігі шектеулі серіктестігі "Ернұр 550"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"Балбала-Қордай" жауапкершілігі шектеулі серіктестігі "Балбала-Қордай"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 Н.Д." жауапкершілігі шектеулі серіктестігі "Мақсат Н.Д."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Мұбарак Сезім" жауапкершілігі шектеулі серіктестігі "Нұр Мұбарак Сезім"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 Қордай" жауапкершілігі шектеулі серіктестігі "Рауан 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"Балдырған-Қордай" жауапкершілігі шектеулі серіктестігі "Балдырған-Қордай"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"Көркем-ұрпақ 1" жауапкершілігі шектеулі серіктестігі "Тілашар"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"Нұр-ел" оқу әдістемелік орталығы жауапкершілігі шектеулі серіктестігі "Керім бала"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 бөбекжайы" Жауапкершілігі шектеулі серіктестік "Алихан бөбекжайы"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"Әкежан" жауапкершілігі шектеулі серіктестігі "Әкежан"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 1" жауапкершілігі шектеулі серіктестігі "Алтын Ұя 1"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 Қордай бөбекжайы" жауапкершілігі шектеулі серіктестігі "Алтын сақа Қордай бөбекжайы"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Қордай" жауапкершілігі шектеулі серіктестігі "Ақбота Қордай" бөбекжай-балабақшасы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"ERKEMAI .SSS." Жауапкершілігі шектеулі серіктестігі "ERKEMAI .SSS."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"Балажан-1" жауапкершілігі шектеулі серіктестігі "Балажан-1"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балабақшасы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Қордай-2" жауапкершілігі шектеулі серіктестігі "Қуаныш Қордай-2"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1" жауапкершілігі шектеулі серіктестігі "Алтын бесік 1"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"Жаниет" жауапкершілігі шектеулі серіктестігі "Жаниет"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 Амир Алихан 3" жауапкершілігі шектеулі серіктестігі "Нұрлан Амир Алихан 3"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перзент" жауапкершілігі шектеулі серіктестігі "Асыл перзент"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-Али" жауапкершілігі шектеулі серіктестігі "Асыл- Али"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шуағы" жауапкершілігі шектеулі серіктестігі "Болашақ шуағы"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 Қордай" жауапкершілігі шектеулі серіктестігі "Сенім 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"Балалық базары" жауапкершілігі шектеулі серіктестігі "Балалық базары"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"Нұр-Адель" жауапкершілігі шектеулі серіктестігі "Нұр -Адель"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 – Нұрай" жауапкершілігі шектеулі серіктестігі "Айсултан"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"KFS LTD" жауапкершілігі шектеулі серіктестігі "Нұрсила -Әже"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"YrysGrup" жауапкершілігі шектеулі серіктестігі "Айару"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"ЛәйсанS" жауапкершілігі шектеулі серіктестігі "ЛәйсанS"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"Бүлдіршін" жауапкершілігі шектеулі серіктестігі "Бүлдіршін"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"Tomiris-Tumar" жауапкершілігі шектеулі серіктестігі "Tomiris-Tumar"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Қордай" жауапкершілігі шектеулі серіктестігі "Көркем Қордай"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"Нур-Академия Кордай" жауапкершілігі шектеулі серіктестігі "Нур-Академия Кордай"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"Айым"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"Айбөбек"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"Арайлы"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"Ақ бота"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"Балдаурен"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"Балдырған"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"Балауса"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"Бүлдіршін"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"Балбөбек"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"Қарлығаш"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"Бөбек"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"Балапан"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"Санаториялық"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"Ертөстік"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"Таңшолпан"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Меркі ауданының білім бөлімінің "Нұршуақ"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"Айдана-Айда бөбекжай-бақшасы"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"Меркілік-Әміржан"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"Ботакөз"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"Күншуақ-Е"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"Bal-bala Merke"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"Мөлдір Меркі"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"Мейірім Меркі"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"Шахнұр"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"Ерсұлтан"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"Көгершін"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"Қаршыға"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 "Нұрбақыт"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"Балбөбек"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"Ақбөпе"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"Сказка"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"Бөбек"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"Балдәурен" бөбекжай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"Балауса"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"Ақбота"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"Самал"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"Айгөлек"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"Балдырған"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"Балапан"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"Көгершін"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"Құлыншақ"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"Нұр-ай"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Мойынқұм ауданының білім бөлімінің "Қуаныш балабақшасы"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жұмыс істейтін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жұмыс істейтін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"Балдырған"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"Балауса"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"Балауса" бөбекжай -бақшасы" мемлекеттік коммуналдық қазыналық кәсіпорны (санаторлық тобы)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"Балапан"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"Алтын сақа"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"Балбөбек"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"Ертөстік"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"Күншуақ"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"Құлыншақ"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"Байшешек"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"Айгөлек"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"Болашақ"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"Балдәурен"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"Ақбота"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Т.Рысқұлов ауданының білім бөлімінің "Тәттімбүбі"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және Б"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"Нұрхат Нұрзат" жауапкершілігі шектеулі серіктестігі "Мөлдір"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 бөбекжайы"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"Асқар тау-2018" жауапкершілігі шектеулі серіктестігі "Балауса"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"О. Аяулым"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"Бота" бөбекжай- бақшасы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Мирас" бөбекжай -бақшасы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 Құлан" жауапкершілігі шектеулі серіктестігі "Ұлар" бөбекжай-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Юлдашева Амина "Азиза" бөбекжай- бақшасы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&amp;" жауапкершілігі шектеулі серіктестігі "Қарлығаш" бөбекжай-бақшасы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орталықтар), қала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орталықтар), 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"Ертөстік"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"Қарлығаш"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"Ақбота" бөбекжай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"Ақбота" бөбекжай -бақшасы"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"Балбөбек"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"Балауса"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"Жанна"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"Айгүл"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"Айгүл" бөбекжай -бақшасы"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"Балдырған"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"Айгөлек"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"Болашақ"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Сарысу ауданының білім бөлімінің "Болашақ" бөбекжай -бақшасы"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 (балабақша)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 (шағын орталық)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 жанындағы "Еңлік" шағын орталығы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IХ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(ЖБ)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орталықтар), қала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орталықтар), 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"Азиада"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"Мирас"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"Болашақ"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"Астана"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"Әйгерім"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"Байтерек"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"Байтерек" бөбекжай- бақшасы" мемлекеттік коммуналдық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"Ақниет"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"Ақерке"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"Ақбөпе"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"Қарлығаш"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"Балбөбек"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"Балдаурен"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"Дәния"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"Ұлбике"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"Ақнұр"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"Еркетай" бөбекжай -бақшасы"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"Балауса"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"Нұрсұлтан"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Талас ауданының білім бөлімінің "Сымбат" бөбекжай- бақшасы"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Babyland"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 А-Я" бөбекжай 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"Елдана" бөбекжай-бақшасы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KIDS бөбекжай-бақшасы"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"Рай&amp;Рус" бөбекжай-балабақшасы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"Ерке-Асыл"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"Мектеп-балабақша Анжелика"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орталықтар), қала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орталықтар), 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"Ақерке"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"Кәусар"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"Айналайын"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"Ақбөпе"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"Ақбота"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"Аққайың" санаторлық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"Алпамыс"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"Әсем"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"Астана"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"Бәйтерек"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"Бәйшешек"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"Балапан"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"Балапан" бөбекжай-бақшасы" коммуналдық мемлекеттік қазыналық кәсіпорны (санаторлық топ)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"Балауса"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"Балдәурен"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"Балдырған"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"Бұлбұл"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"Ертөстік"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"Жұлдыз"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"Қарлығаш"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"Қосқұдық"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"Қуаныш"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"Мөлдір"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Шу ауданының білім бөлімінің "Раушан" бөбекжай-бақшасы" коммуналдық мемлекеттік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"Әсия – Әлемі" жауапкершілігі шектеулі серіктестігі "Әсия-Әлемі"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"Біржан – Нұрдаулет" жауапкершілігі шектеулі серіктестігі "Нұрдаулет" бөбекжай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"Данисия" жауапкершілігі шектеулі серіктестігі "Арайлым" бөбекжай-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"Алдияр-Даниял" жауапкершілігі шектеулі серіктестігі "Інжу" балалар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"Дияр-3" жауапкершілігі шектеулі серіктестігі "Дияр-3"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"Амира Ханшайым"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"Ару-Толғанай" жауапкершілігі шектеулі серіктестігі "Ару-Толғанай" балалар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Аруназ-Шу" жауапкершілігі шектеулі серіктестігі "Аруназ-Шу" балалар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 Нұр Аш" жауапкершілігі шектеулі серіктестігі "Шу Нұр Аш"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"Алмар" бөбекжай 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"Шарапат-2018" жауапкершілігі шектеулі серіктестігі "Лашын" бөбекжай-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"Bibinur-А" жауапкершілігі шектеулі серіктестігі "Bibinur-А" бөбекжай 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"Наз-Сезім" жауапкершілігі шектеулі серіктестігі "Наз-Сезім" бөбекжай 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"Ерке-Есіл" жауапкершілігі шектеулі серіктестігі "Нұршуақ" бөбекжай- 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"Амира Ханшайым" жауапкершілігі шектеулі серіктестігі "Дария" балабақшасы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"Аяла" бөбекжай-бақшасы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мектепке дейінгі ұйымдары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(шағын орталықтар)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 (шағын орталық)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 (балабақшалар мен бөбекжай-бақшалар)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 "Айсұлу"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 "Балдырған"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"№5 "Ақ желкен"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"№6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"№7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"№8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"№9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басқармасының Тараз қаласы білім бөлімінің "№10 "Наурыз"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басқармасының Тараз қаласы білім бөлімінің "№11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"№12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"№13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"№14 "Жарқынай"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"№15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"№16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"№17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"№17 бөбекжай-бақшасы" мемлекеттік коммуналдық қазыналық кәсіпорны (санаторлық топтар)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"№18 "Еркежан"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"№19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"№20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"№21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"№22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"№23 "Жас дәурен"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"№24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"№25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"№26 "Нұрай"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"№27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"№28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"№29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"№30 "Назерке"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"№31 "Балапан"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"№32 "Ботақан"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"№33 "Айсәуле"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"№34 "Бақыт"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"№35 "Ер Төстік"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"№36 "Бүлдіршін"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"№37 "Бәйтерек"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"№38 "Толағай"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"№39 "Балдаурен"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"№40 "Балауса"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"№41 "Айналайын"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"№42 "Жұлдыз"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"№43 "Еркеназ"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"№44 "Ертарғын"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әкімдігінің білім басқармасы Тараз қаласының білім бөлімінің "№45 "Балбұлақ" бөбекжай-бақшасы" мемлекеттік коммуналдық қазыналық кәсіпорны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мектепке дейінгі білім беру мекемесі"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 Тараза"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"Сағи-Жарқын"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"Ақүрпек"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 кешені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Шашу" балабақшасы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 Айбөпе"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ясли-бақшасы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сәт"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"АЮ" балабақшасы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 әлемі"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"Нурила"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"Мүбәрак Мөлдір"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ясли-бақшасы"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"Айзере" бақша-ясли"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"Анниатун"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"АйнелҰк"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"Гүлім Тараз"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"VIRTUOSOelitekindergarten"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"Раъно-Бегим"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"Баракат"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"Салтанат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"Нұрсана"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"Анета-А" бақша-ясли" жауапкершілігі шектеулі серіктестігі филиалы "Медина" балабақшасы"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"Индиго-Тараз" жауапкершілігі шектеулі cеріктестігі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 Тараз"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"Шың" білім беру орталығы"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Элит" жауапкершілігішектеулі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"Тапиля"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"Развивайка"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"Asyl-Qazyna" балабақшасы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"Shaiza"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"GLOBALTARAZ"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серіктестігінің "А-status" мектеп гимназия-балабақша" кешені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 и С"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KZ-2030"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2" ясли-бақшасы"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"VITAMINKA" ясли-бақшасы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әлемі"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білім орталығы "Эрудит"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"Bolashak kids"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"NUNI"жауапкершілігі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 бақ"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"Айсәби" бөбекжәй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мирас" 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"Фарм-Ай"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 терек 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"1BOMOND"жауапкершілігі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"SabiLand"бөбекжай-бақшасы"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Орда " бөбекжай-балабақшасы"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"BALAVille" үш тілді балабақша-бөбекжай" жауакершілігі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"ЖУМАБЕКОВА 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"Kunim-Ai"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 алтыным"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"Адемай" бөбекжай-бақшасы"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"Айшатай" бөбекжай-бақшасы"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"Ырым"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 2" ясли-бақшасы"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"РозАль" орталығы"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"Барыс" бөбекжай-бақшасы"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"Damu-Taraz" жауапкершілігі шектеулі серіктестігі"Do-Re-Mi", бөбекжай- бақшасы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"Айзада" жауапкершілігі шектеулі серіктестігі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