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10c3" w14:textId="5a91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ауыл шаруашылығы жануарларын жаю қағидаларын бекіту туралы</w:t>
      </w:r>
    </w:p>
    <w:p>
      <w:pPr>
        <w:spacing w:after="0"/>
        <w:ind w:left="0"/>
        <w:jc w:val="both"/>
      </w:pPr>
      <w:r>
        <w:rPr>
          <w:rFonts w:ascii="Times New Roman"/>
          <w:b w:val="false"/>
          <w:i w:val="false"/>
          <w:color w:val="000000"/>
          <w:sz w:val="28"/>
        </w:rPr>
        <w:t>Жамбыл облыстық мәслихатының 2021 жылғы 16 наурыздағы № 3-8 шешімі. Жамбыл облысының Әділет департаментінде 2021 жылғы 25 наурызда № 4919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Жамбыл облыстық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Жамбыл облысында ауыл шаруашылығы жануарларын жаю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9" w:id="0"/>
    <w:p>
      <w:pPr>
        <w:spacing w:after="0"/>
        <w:ind w:left="0"/>
        <w:jc w:val="both"/>
      </w:pPr>
      <w:r>
        <w:rPr>
          <w:rFonts w:ascii="Times New Roman"/>
          <w:b w:val="false"/>
          <w:i w:val="false"/>
          <w:color w:val="000000"/>
          <w:sz w:val="28"/>
        </w:rPr>
        <w:t>
      2. Осы шешімнің орындалуын бақылау облыстық мәслихаттың агроөнеркәсіпті дамыту, экология және табиғатты пайдалану мәселелері жөніндегі тұрақты комиссиясына жүктелсін.</w:t>
      </w:r>
    </w:p>
    <w:bookmarkEnd w:id="0"/>
    <w:bookmarkStart w:name="z10" w:id="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Саурыков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2021 жылғы 16 наурыздағы</w:t>
            </w:r>
            <w:r>
              <w:br/>
            </w:r>
            <w:r>
              <w:rPr>
                <w:rFonts w:ascii="Times New Roman"/>
                <w:b w:val="false"/>
                <w:i w:val="false"/>
                <w:color w:val="000000"/>
                <w:sz w:val="20"/>
              </w:rPr>
              <w:t xml:space="preserve">№ 3-8 </w:t>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Жамбыл облысында ауыл шаруашылығы жануарларын жаю қағидалары</w:t>
      </w:r>
    </w:p>
    <w:bookmarkStart w:name="z17" w:id="2"/>
    <w:p>
      <w:pPr>
        <w:spacing w:after="0"/>
        <w:ind w:left="0"/>
        <w:jc w:val="left"/>
      </w:pPr>
      <w:r>
        <w:rPr>
          <w:rFonts w:ascii="Times New Roman"/>
          <w:b/>
          <w:i w:val="false"/>
          <w:color w:val="000000"/>
        </w:rPr>
        <w:t xml:space="preserve"> 1. Жалпы ережелер</w:t>
      </w:r>
    </w:p>
    <w:bookmarkEnd w:id="2"/>
    <w:p>
      <w:pPr>
        <w:spacing w:after="0"/>
        <w:ind w:left="0"/>
        <w:jc w:val="left"/>
      </w:pPr>
    </w:p>
    <w:p>
      <w:pPr>
        <w:spacing w:after="0"/>
        <w:ind w:left="0"/>
        <w:jc w:val="both"/>
      </w:pPr>
      <w:r>
        <w:rPr>
          <w:rFonts w:ascii="Times New Roman"/>
          <w:b w:val="false"/>
          <w:i w:val="false"/>
          <w:color w:val="000000"/>
          <w:sz w:val="28"/>
        </w:rPr>
        <w:t xml:space="preserve">
      1. Осы Жамбыл облысында Ауыл шаруашылығы жануарларын жаю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 2-тармағының </w:t>
      </w:r>
      <w:r>
        <w:rPr>
          <w:rFonts w:ascii="Times New Roman"/>
          <w:b w:val="false"/>
          <w:i w:val="false"/>
          <w:color w:val="000000"/>
          <w:sz w:val="28"/>
        </w:rPr>
        <w:t>12-14) тармақшасына</w:t>
      </w:r>
      <w:r>
        <w:rPr>
          <w:rFonts w:ascii="Times New Roman"/>
          <w:b w:val="false"/>
          <w:i w:val="false"/>
          <w:color w:val="000000"/>
          <w:sz w:val="28"/>
        </w:rPr>
        <w:t xml:space="preserve">, Қазақстан Республикасы Ауыл шаруашылығы министрінің 2020 жылғы 29 сәуірдегі </w:t>
      </w:r>
      <w:r>
        <w:rPr>
          <w:rFonts w:ascii="Times New Roman"/>
          <w:b w:val="false"/>
          <w:i w:val="false"/>
          <w:color w:val="000000"/>
          <w:sz w:val="28"/>
        </w:rPr>
        <w:t>№ 145</w:t>
      </w:r>
      <w:r>
        <w:rPr>
          <w:rFonts w:ascii="Times New Roman"/>
          <w:b w:val="false"/>
          <w:i w:val="false"/>
          <w:color w:val="000000"/>
          <w:sz w:val="28"/>
        </w:rPr>
        <w:t xml:space="preserve"> "Ауыл шаруашылығы жануарларын жаюдың үлгілік қағидаларын бекіту туралы" (Нормативтік құқықтық актілерді мемлекеттік тіркеу тізілімінде </w:t>
      </w:r>
      <w:r>
        <w:rPr>
          <w:rFonts w:ascii="Times New Roman"/>
          <w:b w:val="false"/>
          <w:i w:val="false"/>
          <w:color w:val="000000"/>
          <w:sz w:val="28"/>
        </w:rPr>
        <w:t>№ 20540</w:t>
      </w:r>
      <w:r>
        <w:rPr>
          <w:rFonts w:ascii="Times New Roman"/>
          <w:b w:val="false"/>
          <w:i w:val="false"/>
          <w:color w:val="000000"/>
          <w:sz w:val="28"/>
        </w:rPr>
        <w:t xml:space="preserve"> болып тіркелген) бұйрығына сәйкес әзірленді және ауыл шаруашылығы жануарларын жаю тәртібін айқындайды.</w:t>
      </w:r>
    </w:p>
    <w:bookmarkStart w:name="z19" w:id="3"/>
    <w:p>
      <w:pPr>
        <w:spacing w:after="0"/>
        <w:ind w:left="0"/>
        <w:jc w:val="both"/>
      </w:pPr>
      <w:r>
        <w:rPr>
          <w:rFonts w:ascii="Times New Roman"/>
          <w:b w:val="false"/>
          <w:i w:val="false"/>
          <w:color w:val="000000"/>
          <w:sz w:val="28"/>
        </w:rPr>
        <w:t>
      2. Осы Қағидаларда мынадай ұғымдар пайдаланылады:</w:t>
      </w:r>
    </w:p>
    <w:bookmarkEnd w:id="3"/>
    <w:bookmarkStart w:name="z20" w:id="4"/>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4"/>
    <w:bookmarkStart w:name="z21" w:id="5"/>
    <w:p>
      <w:pPr>
        <w:spacing w:after="0"/>
        <w:ind w:left="0"/>
        <w:jc w:val="both"/>
      </w:pPr>
      <w:r>
        <w:rPr>
          <w:rFonts w:ascii="Times New Roman"/>
          <w:b w:val="false"/>
          <w:i w:val="false"/>
          <w:color w:val="000000"/>
          <w:sz w:val="28"/>
        </w:rPr>
        <w:t xml:space="preserve">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 </w:t>
      </w:r>
    </w:p>
    <w:bookmarkEnd w:id="5"/>
    <w:bookmarkStart w:name="z22" w:id="6"/>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6"/>
    <w:bookmarkStart w:name="z23" w:id="7"/>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7"/>
    <w:bookmarkStart w:name="z24" w:id="8"/>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8"/>
    <w:bookmarkStart w:name="z25" w:id="9"/>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bookmarkEnd w:id="9"/>
    <w:bookmarkStart w:name="z26" w:id="10"/>
    <w:p>
      <w:pPr>
        <w:spacing w:after="0"/>
        <w:ind w:left="0"/>
        <w:jc w:val="both"/>
      </w:pPr>
      <w:r>
        <w:rPr>
          <w:rFonts w:ascii="Times New Roman"/>
          <w:b w:val="false"/>
          <w:i w:val="false"/>
          <w:color w:val="000000"/>
          <w:sz w:val="28"/>
        </w:rPr>
        <w:t xml:space="preserve">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 </w:t>
      </w:r>
    </w:p>
    <w:bookmarkEnd w:id="10"/>
    <w:bookmarkStart w:name="z27" w:id="11"/>
    <w:p>
      <w:pPr>
        <w:spacing w:after="0"/>
        <w:ind w:left="0"/>
        <w:jc w:val="both"/>
      </w:pPr>
      <w:r>
        <w:rPr>
          <w:rFonts w:ascii="Times New Roman"/>
          <w:b w:val="false"/>
          <w:i w:val="false"/>
          <w:color w:val="000000"/>
          <w:sz w:val="28"/>
        </w:rPr>
        <w:t xml:space="preserve">
      8) шалғайдағы жайылымдар - елді мекендерден алыстағы аумақтарда шалғайдағы мал шаруашылығын жүргізу үшін пайдаланылатын жайылымдар; </w:t>
      </w:r>
    </w:p>
    <w:bookmarkEnd w:id="11"/>
    <w:bookmarkStart w:name="z28" w:id="12"/>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 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2"/>
    <w:bookmarkStart w:name="z29" w:id="13"/>
    <w:p>
      <w:pPr>
        <w:spacing w:after="0"/>
        <w:ind w:left="0"/>
        <w:jc w:val="left"/>
      </w:pPr>
      <w:r>
        <w:rPr>
          <w:rFonts w:ascii="Times New Roman"/>
          <w:b/>
          <w:i w:val="false"/>
          <w:color w:val="000000"/>
        </w:rPr>
        <w:t xml:space="preserve"> 2. Ауыл шаруашылығы жануарларын жаю тәртібі</w:t>
      </w:r>
    </w:p>
    <w:bookmarkEnd w:id="13"/>
    <w:bookmarkStart w:name="z30" w:id="14"/>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w:t>
      </w:r>
      <w:r>
        <w:rPr>
          <w:rFonts w:ascii="Times New Roman"/>
          <w:b w:val="false"/>
          <w:i w:val="false"/>
          <w:color w:val="000000"/>
          <w:sz w:val="28"/>
        </w:rPr>
        <w:t>№ 7-1/68</w:t>
      </w:r>
      <w:r>
        <w:rPr>
          <w:rFonts w:ascii="Times New Roman"/>
          <w:b w:val="false"/>
          <w:i w:val="false"/>
          <w:color w:val="000000"/>
          <w:sz w:val="28"/>
        </w:rPr>
        <w:t xml:space="preserve"> бұйрығымен (Нормативтік құқықтық актілерді мемлекеттік тіркеу тізілімінде нөмірі </w:t>
      </w:r>
      <w:r>
        <w:rPr>
          <w:rFonts w:ascii="Times New Roman"/>
          <w:b w:val="false"/>
          <w:i w:val="false"/>
          <w:color w:val="000000"/>
          <w:sz w:val="28"/>
        </w:rPr>
        <w:t>11127</w:t>
      </w:r>
      <w:r>
        <w:rPr>
          <w:rFonts w:ascii="Times New Roman"/>
          <w:b w:val="false"/>
          <w:i w:val="false"/>
          <w:color w:val="000000"/>
          <w:sz w:val="28"/>
        </w:rPr>
        <w:t xml:space="preserve"> болып тіркелген) бекітілген Ауыл шаруашылығы жануарларын бірдейлендіру қағидаларына сәйкес әрбір тіркелген ауыл шаруашылығы жануарларына сәйкестендіру нөмірі беріледі. </w:t>
      </w:r>
    </w:p>
    <w:bookmarkStart w:name="z32" w:id="15"/>
    <w:p>
      <w:pPr>
        <w:spacing w:after="0"/>
        <w:ind w:left="0"/>
        <w:jc w:val="both"/>
      </w:pPr>
      <w:r>
        <w:rPr>
          <w:rFonts w:ascii="Times New Roman"/>
          <w:b w:val="false"/>
          <w:i w:val="false"/>
          <w:color w:val="000000"/>
          <w:sz w:val="28"/>
        </w:rPr>
        <w:t xml:space="preserve">
      Ауыл шаруашылығы жануарларын жаюды қоршалған немесе қоршалмаған жайылымдарда ауыл шаруашылығы жануарларының иелері не олар уәкілеттік берген адамдар жүзеге асырады. </w:t>
      </w:r>
    </w:p>
    <w:bookmarkEnd w:id="15"/>
    <w:bookmarkStart w:name="z33" w:id="16"/>
    <w:p>
      <w:pPr>
        <w:spacing w:after="0"/>
        <w:ind w:left="0"/>
        <w:jc w:val="both"/>
      </w:pPr>
      <w:r>
        <w:rPr>
          <w:rFonts w:ascii="Times New Roman"/>
          <w:b w:val="false"/>
          <w:i w:val="false"/>
          <w:color w:val="000000"/>
          <w:sz w:val="28"/>
        </w:rPr>
        <w:t xml:space="preserve">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 </w:t>
      </w:r>
    </w:p>
    <w:bookmarkEnd w:id="16"/>
    <w:bookmarkStart w:name="z34" w:id="17"/>
    <w:p>
      <w:pPr>
        <w:spacing w:after="0"/>
        <w:ind w:left="0"/>
        <w:jc w:val="both"/>
      </w:pPr>
      <w:r>
        <w:rPr>
          <w:rFonts w:ascii="Times New Roman"/>
          <w:b w:val="false"/>
          <w:i w:val="false"/>
          <w:color w:val="000000"/>
          <w:sz w:val="28"/>
        </w:rPr>
        <w:t xml:space="preserve">
      Ауыл шаруашылығы жануарларын жаю орнына дейін және кері қарай, ал тәуліктің қараңғы және түнгі уақытында ұстау орнына дейін айдап өту (айдау) ауыл шаруашылығы жануарлары иелерінің немесе олардың уәкілетті адамдарының қадағалауымен жүзеге асырылады. </w:t>
      </w:r>
    </w:p>
    <w:bookmarkEnd w:id="17"/>
    <w:bookmarkStart w:name="z35" w:id="18"/>
    <w:p>
      <w:pPr>
        <w:spacing w:after="0"/>
        <w:ind w:left="0"/>
        <w:jc w:val="both"/>
      </w:pPr>
      <w:r>
        <w:rPr>
          <w:rFonts w:ascii="Times New Roman"/>
          <w:b w:val="false"/>
          <w:i w:val="false"/>
          <w:color w:val="000000"/>
          <w:sz w:val="28"/>
        </w:rPr>
        <w:t>
      4. Мыналарға:</w:t>
      </w:r>
    </w:p>
    <w:bookmarkEnd w:id="18"/>
    <w:bookmarkStart w:name="z36" w:id="19"/>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19"/>
    <w:bookmarkStart w:name="z37" w:id="20"/>
    <w:p>
      <w:pPr>
        <w:spacing w:after="0"/>
        <w:ind w:left="0"/>
        <w:jc w:val="both"/>
      </w:pPr>
      <w:r>
        <w:rPr>
          <w:rFonts w:ascii="Times New Roman"/>
          <w:b w:val="false"/>
          <w:i w:val="false"/>
          <w:color w:val="000000"/>
          <w:sz w:val="28"/>
        </w:rPr>
        <w:t>
      Ауру жануарлар анықталған кезде ауылдық округтердің әкімдіктері ветеринария саласындағы уәкілетті органмен келісім бойынша санитарлық отарларды, табындарды ұйымдастыра отырып, сою жүргізілгенге дейін оларды жаю орындарын белгілеулері тиіс.</w:t>
      </w:r>
    </w:p>
    <w:bookmarkEnd w:id="20"/>
    <w:bookmarkStart w:name="z38" w:id="21"/>
    <w:p>
      <w:pPr>
        <w:spacing w:after="0"/>
        <w:ind w:left="0"/>
        <w:jc w:val="both"/>
      </w:pPr>
      <w:r>
        <w:rPr>
          <w:rFonts w:ascii="Times New Roman"/>
          <w:b w:val="false"/>
          <w:i w:val="false"/>
          <w:color w:val="000000"/>
          <w:sz w:val="28"/>
        </w:rPr>
        <w:t>
      2) міндетті ветеринариялық рәсімдерден өтпеген, оның ішінде егу және вакцинациялаудан өтпеген ауыл шаруашылығы жануарларын жаюға;</w:t>
      </w:r>
    </w:p>
    <w:bookmarkEnd w:id="21"/>
    <w:bookmarkStart w:name="z39" w:id="22"/>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2"/>
    <w:bookmarkStart w:name="z40" w:id="23"/>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3"/>
    <w:bookmarkStart w:name="z41" w:id="24"/>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4"/>
    <w:bookmarkStart w:name="z42" w:id="25"/>
    <w:p>
      <w:pPr>
        <w:spacing w:after="0"/>
        <w:ind w:left="0"/>
        <w:jc w:val="both"/>
      </w:pPr>
      <w:r>
        <w:rPr>
          <w:rFonts w:ascii="Times New Roman"/>
          <w:b w:val="false"/>
          <w:i w:val="false"/>
          <w:color w:val="000000"/>
          <w:sz w:val="28"/>
        </w:rPr>
        <w:t>
      6) ауыл шаруашылығы жануарлары иелерінің немесе олар уәкілеттік берген адамдардың еріп жүруінсіз, ауыл шаруашылығы жануарларын жаю орнына дейін және кері айдауға, жаюға, сондай-ақ алып жүруге (айдап апаруға) жол берілмейді.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2003 жылғы 8 шілдедегі Қазақстан Республикасының Орман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bookmarkStart w:name="z44" w:id="26"/>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w:t>
      </w:r>
    </w:p>
    <w:bookmarkEnd w:id="26"/>
    <w:bookmarkStart w:name="z45" w:id="27"/>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w:t>
      </w:r>
    </w:p>
    <w:bookmarkEnd w:id="27"/>
    <w:bookmarkStart w:name="z46" w:id="28"/>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 шаруашылығы жануарларын суару үшін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w:t>
      </w:r>
      <w:r>
        <w:rPr>
          <w:rFonts w:ascii="Times New Roman"/>
          <w:b w:val="false"/>
          <w:i w:val="false"/>
          <w:color w:val="000000"/>
          <w:sz w:val="28"/>
        </w:rPr>
        <w:t>№ 18-02/909</w:t>
      </w:r>
      <w:r>
        <w:rPr>
          <w:rFonts w:ascii="Times New Roman"/>
          <w:b w:val="false"/>
          <w:i w:val="false"/>
          <w:color w:val="000000"/>
          <w:sz w:val="28"/>
        </w:rPr>
        <w:t xml:space="preserve"> (Нормативтік құқықтық актілерді мемлекеттік тіркеу тізілімінде нөмірі </w:t>
      </w:r>
      <w:r>
        <w:rPr>
          <w:rFonts w:ascii="Times New Roman"/>
          <w:b w:val="false"/>
          <w:i w:val="false"/>
          <w:color w:val="000000"/>
          <w:sz w:val="28"/>
        </w:rPr>
        <w:t>12259</w:t>
      </w:r>
      <w:r>
        <w:rPr>
          <w:rFonts w:ascii="Times New Roman"/>
          <w:b w:val="false"/>
          <w:i w:val="false"/>
          <w:color w:val="000000"/>
          <w:sz w:val="28"/>
        </w:rPr>
        <w:t xml:space="preserve"> болып тіркелген) бұйрығымен бекітілген Мемлекеттік орман қоры учаскелерінде шөп шабу және мал жаю қағидаларына сәйкес айқындалады.</w:t>
      </w:r>
    </w:p>
    <w:bookmarkStart w:name="z49" w:id="29"/>
    <w:p>
      <w:pPr>
        <w:spacing w:after="0"/>
        <w:ind w:left="0"/>
        <w:jc w:val="both"/>
      </w:pPr>
      <w:r>
        <w:rPr>
          <w:rFonts w:ascii="Times New Roman"/>
          <w:b w:val="false"/>
          <w:i w:val="false"/>
          <w:color w:val="000000"/>
          <w:sz w:val="28"/>
        </w:rPr>
        <w:t>
      5. Жамбыл облысының табиғи-климаттық аймақтарына байланысты жаюдың басталу күні ауа температурасының Цельсий бойынша +10 градустан жоғары тұрақты кезеңіне орайластырылады.</w:t>
      </w:r>
    </w:p>
    <w:bookmarkEnd w:id="29"/>
    <w:bookmarkStart w:name="z50" w:id="30"/>
    <w:p>
      <w:pPr>
        <w:spacing w:after="0"/>
        <w:ind w:left="0"/>
        <w:jc w:val="both"/>
      </w:pPr>
      <w:r>
        <w:rPr>
          <w:rFonts w:ascii="Times New Roman"/>
          <w:b w:val="false"/>
          <w:i w:val="false"/>
          <w:color w:val="000000"/>
          <w:sz w:val="28"/>
        </w:rPr>
        <w:t>
      Әр маусымның (күннің) жаю ұзақтығы нақты жылдың шарттарымен анықталады.</w:t>
      </w:r>
    </w:p>
    <w:bookmarkEnd w:id="30"/>
    <w:bookmarkStart w:name="z51" w:id="31"/>
    <w:p>
      <w:pPr>
        <w:spacing w:after="0"/>
        <w:ind w:left="0"/>
        <w:jc w:val="both"/>
      </w:pPr>
      <w:r>
        <w:rPr>
          <w:rFonts w:ascii="Times New Roman"/>
          <w:b w:val="false"/>
          <w:i w:val="false"/>
          <w:color w:val="000000"/>
          <w:sz w:val="28"/>
        </w:rPr>
        <w:t>
      6.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Жануарларды жаю және айдап өту учаскелерін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2007 жылғы 9 қаңтардағы Қазақстан Республикасының Экологиялық кодексінің 237-бабы </w:t>
      </w:r>
      <w:r>
        <w:rPr>
          <w:rFonts w:ascii="Times New Roman"/>
          <w:b w:val="false"/>
          <w:i w:val="false"/>
          <w:color w:val="000000"/>
          <w:sz w:val="28"/>
        </w:rPr>
        <w:t>3-тармағына</w:t>
      </w:r>
      <w:r>
        <w:rPr>
          <w:rFonts w:ascii="Times New Roman"/>
          <w:b w:val="false"/>
          <w:i w:val="false"/>
          <w:color w:val="000000"/>
          <w:sz w:val="28"/>
        </w:rPr>
        <w:t xml:space="preserve"> сәйкес жабайы жануарлардың мекендеу ортасы ретінде ерекше құнды учаскелерге қол сұғылмаушылық қамтамасыз етіледі.</w:t>
      </w:r>
    </w:p>
    <w:bookmarkStart w:name="z54" w:id="32"/>
    <w:p>
      <w:pPr>
        <w:spacing w:after="0"/>
        <w:ind w:left="0"/>
        <w:jc w:val="both"/>
      </w:pPr>
      <w:r>
        <w:rPr>
          <w:rFonts w:ascii="Times New Roman"/>
          <w:b w:val="false"/>
          <w:i w:val="false"/>
          <w:color w:val="000000"/>
          <w:sz w:val="28"/>
        </w:rPr>
        <w:t>
      8. Жамбыл облысында табиғи-климаттық аймақтарға байланысты жайылымдарда ауыл шаруашылығы жануарларын маусымдық және жыл бойы бағу жүйесі қолданылады.</w:t>
      </w:r>
    </w:p>
    <w:bookmarkEnd w:id="32"/>
    <w:bookmarkStart w:name="z55" w:id="33"/>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33"/>
    <w:bookmarkStart w:name="z56" w:id="34"/>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34"/>
    <w:bookmarkStart w:name="z57" w:id="35"/>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35"/>
    <w:bookmarkStart w:name="z58" w:id="36"/>
    <w:p>
      <w:pPr>
        <w:spacing w:after="0"/>
        <w:ind w:left="0"/>
        <w:jc w:val="both"/>
      </w:pPr>
      <w:r>
        <w:rPr>
          <w:rFonts w:ascii="Times New Roman"/>
          <w:b w:val="false"/>
          <w:i w:val="false"/>
          <w:color w:val="000000"/>
          <w:sz w:val="28"/>
        </w:rPr>
        <w:t>
      9. Ауыл шаруашылығы жануарларын жаю кезінде жайылымдардың түрлік құрамы ескеріледі, өйткені Жамбыл облысында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36"/>
    <w:bookmarkStart w:name="z59" w:id="37"/>
    <w:p>
      <w:pPr>
        <w:spacing w:after="0"/>
        <w:ind w:left="0"/>
        <w:jc w:val="both"/>
      </w:pPr>
      <w:r>
        <w:rPr>
          <w:rFonts w:ascii="Times New Roman"/>
          <w:b w:val="false"/>
          <w:i w:val="false"/>
          <w:color w:val="000000"/>
          <w:sz w:val="28"/>
        </w:rPr>
        <w:t>
      10.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37"/>
    <w:bookmarkStart w:name="z60" w:id="38"/>
    <w:p>
      <w:pPr>
        <w:spacing w:after="0"/>
        <w:ind w:left="0"/>
        <w:jc w:val="both"/>
      </w:pPr>
      <w:r>
        <w:rPr>
          <w:rFonts w:ascii="Times New Roman"/>
          <w:b w:val="false"/>
          <w:i w:val="false"/>
          <w:color w:val="000000"/>
          <w:sz w:val="28"/>
        </w:rPr>
        <w:t>
      11. Шөлейт жайылымдарын пайдалану коэффициенті 60 пайыздан (бұдан әрі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38"/>
    <w:bookmarkStart w:name="z61" w:id="39"/>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аудандық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39"/>
    <w:bookmarkStart w:name="z62" w:id="40"/>
    <w:p>
      <w:pPr>
        <w:spacing w:after="0"/>
        <w:ind w:left="0"/>
        <w:jc w:val="both"/>
      </w:pPr>
      <w:r>
        <w:rPr>
          <w:rFonts w:ascii="Times New Roman"/>
          <w:b w:val="false"/>
          <w:i w:val="false"/>
          <w:color w:val="000000"/>
          <w:sz w:val="28"/>
        </w:rPr>
        <w:t>
      13. Жоспар аудандардың, облыстық маңызы бар қаланың жергілікті атқарушы уәкілетті органы Жайылымдарды басқару жоспарына сәйкес екі жыл кезеңге бекіткен нормативтік құқықтық акті болып табылады.</w:t>
      </w:r>
    </w:p>
    <w:bookmarkEnd w:id="40"/>
    <w:bookmarkStart w:name="z63" w:id="41"/>
    <w:p>
      <w:pPr>
        <w:spacing w:after="0"/>
        <w:ind w:left="0"/>
        <w:jc w:val="both"/>
      </w:pPr>
      <w:r>
        <w:rPr>
          <w:rFonts w:ascii="Times New Roman"/>
          <w:b w:val="false"/>
          <w:i w:val="false"/>
          <w:color w:val="000000"/>
          <w:sz w:val="28"/>
        </w:rPr>
        <w:t>
      14.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әзірлейді.</w:t>
      </w:r>
    </w:p>
    <w:bookmarkEnd w:id="41"/>
    <w:bookmarkStart w:name="z64" w:id="42"/>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42"/>
    <w:bookmarkStart w:name="z65" w:id="43"/>
    <w:p>
      <w:pPr>
        <w:spacing w:after="0"/>
        <w:ind w:left="0"/>
        <w:jc w:val="both"/>
      </w:pPr>
      <w:r>
        <w:rPr>
          <w:rFonts w:ascii="Times New Roman"/>
          <w:b w:val="false"/>
          <w:i w:val="false"/>
          <w:color w:val="000000"/>
          <w:sz w:val="28"/>
        </w:rPr>
        <w:t>
      16. Ауыл шаруашылығы малдарын жаю мен жылжытудың маусымдық маршруттарын белгілейтін жайылымдарды пайдаланудың күнтізбелік графигі Жоспарға сәйкес айқындалады.</w:t>
      </w:r>
    </w:p>
    <w:bookmarkEnd w:id="43"/>
    <w:bookmarkStart w:name="z66" w:id="44"/>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Осы қағидалардың 17-тармағында көрсетілген жайылымдарда басқа ауыл шаруашылығы жануарларын жаюға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"Жайылымдардың жалпы алаңына жүктеменің рұқсат етілген шекті нормасын бекіту туралы" (Нормативтік құқықтық актілерді мемлекеттік тіркеу тізілімінде нөмірі </w:t>
      </w:r>
      <w:r>
        <w:rPr>
          <w:rFonts w:ascii="Times New Roman"/>
          <w:b w:val="false"/>
          <w:i w:val="false"/>
          <w:color w:val="000000"/>
          <w:sz w:val="28"/>
        </w:rPr>
        <w:t>11064</w:t>
      </w:r>
      <w:r>
        <w:rPr>
          <w:rFonts w:ascii="Times New Roman"/>
          <w:b w:val="false"/>
          <w:i w:val="false"/>
          <w:color w:val="000000"/>
          <w:sz w:val="28"/>
        </w:rPr>
        <w:t xml:space="preserve"> болып тіркелген) бұйрығымен бекітілген жүктеменің рұқсат етілген шекті нормалары сақталған жағдайда ғана жол беріледі.</w:t>
      </w:r>
    </w:p>
    <w:bookmarkStart w:name="z68" w:id="45"/>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45"/>
    <w:bookmarkStart w:name="z69" w:id="46"/>
    <w:p>
      <w:pPr>
        <w:spacing w:after="0"/>
        <w:ind w:left="0"/>
        <w:jc w:val="both"/>
      </w:pPr>
      <w:r>
        <w:rPr>
          <w:rFonts w:ascii="Times New Roman"/>
          <w:b w:val="false"/>
          <w:i w:val="false"/>
          <w:color w:val="000000"/>
          <w:sz w:val="28"/>
        </w:rPr>
        <w:t>
      19. Аудандық маңызы бар қала,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46"/>
    <w:bookmarkStart w:name="z70" w:id="47"/>
    <w:p>
      <w:pPr>
        <w:spacing w:after="0"/>
        <w:ind w:left="0"/>
        <w:jc w:val="both"/>
      </w:pPr>
      <w:r>
        <w:rPr>
          <w:rFonts w:ascii="Times New Roman"/>
          <w:b w:val="false"/>
          <w:i w:val="false"/>
          <w:color w:val="000000"/>
          <w:sz w:val="28"/>
        </w:rPr>
        <w:t>
      20. Ауыл шаруашылығы жануарларын жайылымдарда бағу 15-20 см биіктікте қар жауғанда аяқталады.</w:t>
      </w:r>
    </w:p>
    <w:bookmarkEnd w:id="47"/>
    <w:bookmarkStart w:name="z71" w:id="48"/>
    <w:p>
      <w:pPr>
        <w:spacing w:after="0"/>
        <w:ind w:left="0"/>
        <w:jc w:val="left"/>
      </w:pPr>
      <w:r>
        <w:rPr>
          <w:rFonts w:ascii="Times New Roman"/>
          <w:b/>
          <w:i w:val="false"/>
          <w:color w:val="000000"/>
        </w:rPr>
        <w:t xml:space="preserve"> 3. Ауыл шаруашылығы жануарларын жаю кезінде айдауды ұйымдастыру</w:t>
      </w:r>
    </w:p>
    <w:bookmarkEnd w:id="48"/>
    <w:bookmarkStart w:name="z72" w:id="49"/>
    <w:p>
      <w:pPr>
        <w:spacing w:after="0"/>
        <w:ind w:left="0"/>
        <w:jc w:val="both"/>
      </w:pPr>
      <w:r>
        <w:rPr>
          <w:rFonts w:ascii="Times New Roman"/>
          <w:b w:val="false"/>
          <w:i w:val="false"/>
          <w:color w:val="000000"/>
          <w:sz w:val="28"/>
        </w:rPr>
        <w:t xml:space="preserve">
      21. Айдау үшін жасы, жынысы, қоңдылығы бірдей сау ауыл шаруашылығы жануарлардан үйірлер, отарлар, табындар жинақталады. </w:t>
      </w:r>
    </w:p>
    <w:bookmarkEnd w:id="49"/>
    <w:bookmarkStart w:name="z73" w:id="50"/>
    <w:p>
      <w:pPr>
        <w:spacing w:after="0"/>
        <w:ind w:left="0"/>
        <w:jc w:val="both"/>
      </w:pPr>
      <w:r>
        <w:rPr>
          <w:rFonts w:ascii="Times New Roman"/>
          <w:b w:val="false"/>
          <w:i w:val="false"/>
          <w:color w:val="000000"/>
          <w:sz w:val="28"/>
        </w:rPr>
        <w:t>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мөлшерді, түйе 120 бастан аспайтын мөлшерді құрайды.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Айдауға жататын жануарларды іріктеу нормалары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Айдауға жататын жануарлардың түріне, жыныстық-жастық тобына және қоңдылығына қарай жинақтау нормалары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Start w:name="z77" w:id="51"/>
    <w:p>
      <w:pPr>
        <w:spacing w:after="0"/>
        <w:ind w:left="0"/>
        <w:jc w:val="both"/>
      </w:pPr>
      <w:r>
        <w:rPr>
          <w:rFonts w:ascii="Times New Roman"/>
          <w:b w:val="false"/>
          <w:i w:val="false"/>
          <w:color w:val="000000"/>
          <w:sz w:val="28"/>
        </w:rPr>
        <w:t>
      23. Ауыл шаруашылығы жануарларын айдаудың барлық жолында ауыл шаруашылығы жануарларының топтарын араластыруға жол берілмейді.</w:t>
      </w:r>
    </w:p>
    <w:bookmarkEnd w:id="51"/>
    <w:bookmarkStart w:name="z78" w:id="52"/>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52"/>
    <w:bookmarkStart w:name="z79" w:id="53"/>
    <w:p>
      <w:pPr>
        <w:spacing w:after="0"/>
        <w:ind w:left="0"/>
        <w:jc w:val="both"/>
      </w:pPr>
      <w:r>
        <w:rPr>
          <w:rFonts w:ascii="Times New Roman"/>
          <w:b w:val="false"/>
          <w:i w:val="false"/>
          <w:color w:val="000000"/>
          <w:sz w:val="28"/>
        </w:rPr>
        <w:t>
      25. Ауыл шаруашылығы жануарларын айдау үшін 2003 жылғы 20 маусымдағы Қазақстан Республикасы Жер кодексінің 70 және 104 баптарына сәйкес уақытша (маусымдық) пайдаланылатын және ұзақ мерзімді пайдаланылатын мал айдайтын жолдар (бұдан әрі - мал айдайтын жолдар) жобаланады.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Мал айдайтын жолдарды аудандардың (қалалардың) және облыстың жергілікті атқарушы органы Қазақстан Республикасының 2002 жылғы 10 шілдедегі "Ветеринария туралы" Заңының 21 бабы </w:t>
      </w:r>
      <w:r>
        <w:rPr>
          <w:rFonts w:ascii="Times New Roman"/>
          <w:b w:val="false"/>
          <w:i w:val="false"/>
          <w:color w:val="000000"/>
          <w:sz w:val="28"/>
        </w:rPr>
        <w:t>3 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Start w:name="z81" w:id="54"/>
    <w:p>
      <w:pPr>
        <w:spacing w:after="0"/>
        <w:ind w:left="0"/>
        <w:jc w:val="both"/>
      </w:pPr>
      <w:r>
        <w:rPr>
          <w:rFonts w:ascii="Times New Roman"/>
          <w:b w:val="false"/>
          <w:i w:val="false"/>
          <w:color w:val="000000"/>
          <w:sz w:val="28"/>
        </w:rPr>
        <w:t>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54"/>
    <w:bookmarkStart w:name="z82" w:id="55"/>
    <w:p>
      <w:pPr>
        <w:spacing w:after="0"/>
        <w:ind w:left="0"/>
        <w:jc w:val="both"/>
      </w:pPr>
      <w:r>
        <w:rPr>
          <w:rFonts w:ascii="Times New Roman"/>
          <w:b w:val="false"/>
          <w:i w:val="false"/>
          <w:color w:val="000000"/>
          <w:sz w:val="28"/>
        </w:rPr>
        <w:t>
      28.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55"/>
    <w:bookmarkStart w:name="z83" w:id="56"/>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4-5%-нен аспайды.</w:t>
      </w:r>
    </w:p>
    <w:bookmarkEnd w:id="56"/>
    <w:bookmarkStart w:name="z84" w:id="57"/>
    <w:p>
      <w:pPr>
        <w:spacing w:after="0"/>
        <w:ind w:left="0"/>
        <w:jc w:val="both"/>
      </w:pPr>
      <w:r>
        <w:rPr>
          <w:rFonts w:ascii="Times New Roman"/>
          <w:b w:val="false"/>
          <w:i w:val="false"/>
          <w:color w:val="000000"/>
          <w:sz w:val="28"/>
        </w:rPr>
        <w:t>
      29.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57"/>
    <w:bookmarkStart w:name="z85" w:id="58"/>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End w:id="58"/>
    <w:bookmarkStart w:name="z86" w:id="59"/>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59"/>
    <w:bookmarkStart w:name="z87" w:id="60"/>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bookmarkEnd w:id="60"/>
    <w:bookmarkStart w:name="z88" w:id="61"/>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bookmarkEnd w:id="61"/>
    <w:bookmarkStart w:name="z89" w:id="62"/>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w:t>
      </w:r>
    </w:p>
    <w:bookmarkEnd w:id="62"/>
    <w:bookmarkStart w:name="z90" w:id="63"/>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жартылай шөлейт және шөлейт жерлерде 3-6 км.</w:t>
      </w:r>
    </w:p>
    <w:bookmarkEnd w:id="63"/>
    <w:bookmarkStart w:name="z91" w:id="64"/>
    <w:p>
      <w:pPr>
        <w:spacing w:after="0"/>
        <w:ind w:left="0"/>
        <w:jc w:val="both"/>
      </w:pPr>
      <w:r>
        <w:rPr>
          <w:rFonts w:ascii="Times New Roman"/>
          <w:b w:val="false"/>
          <w:i w:val="false"/>
          <w:color w:val="000000"/>
          <w:sz w:val="28"/>
        </w:rPr>
        <w:t>
      Республика бойынша құдықтар арасындағы қашықтық орташа 3,8 км.</w:t>
      </w:r>
    </w:p>
    <w:bookmarkEnd w:id="64"/>
    <w:bookmarkStart w:name="z92" w:id="65"/>
    <w:p>
      <w:pPr>
        <w:spacing w:after="0"/>
        <w:ind w:left="0"/>
        <w:jc w:val="left"/>
      </w:pPr>
      <w:r>
        <w:rPr>
          <w:rFonts w:ascii="Times New Roman"/>
          <w:b/>
          <w:i w:val="false"/>
          <w:color w:val="000000"/>
        </w:rPr>
        <w:t xml:space="preserve"> 4. Ауыл шаруашылығы жануарларын жаюды ұйымдастыру</w:t>
      </w:r>
    </w:p>
    <w:bookmarkEnd w:id="65"/>
    <w:bookmarkStart w:name="z93" w:id="66"/>
    <w:p>
      <w:pPr>
        <w:spacing w:after="0"/>
        <w:ind w:left="0"/>
        <w:jc w:val="both"/>
      </w:pPr>
      <w:r>
        <w:rPr>
          <w:rFonts w:ascii="Times New Roman"/>
          <w:b w:val="false"/>
          <w:i w:val="false"/>
          <w:color w:val="000000"/>
          <w:sz w:val="28"/>
        </w:rPr>
        <w:t>
      31. Аудандардың, облыстық маңызы бар қаланың жергілікті атқарушы органдары:</w:t>
      </w:r>
    </w:p>
    <w:bookmarkEnd w:id="66"/>
    <w:bookmarkStart w:name="z94" w:id="67"/>
    <w:p>
      <w:pPr>
        <w:spacing w:after="0"/>
        <w:ind w:left="0"/>
        <w:jc w:val="both"/>
      </w:pPr>
      <w:r>
        <w:rPr>
          <w:rFonts w:ascii="Times New Roman"/>
          <w:b w:val="false"/>
          <w:i w:val="false"/>
          <w:color w:val="000000"/>
          <w:sz w:val="28"/>
        </w:rPr>
        <w:t>
      1) Жоспардың іске асырылуын;</w:t>
      </w:r>
    </w:p>
    <w:bookmarkEnd w:id="67"/>
    <w:bookmarkStart w:name="z95" w:id="68"/>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bookmarkEnd w:id="68"/>
    <w:bookmarkStart w:name="z96" w:id="69"/>
    <w:p>
      <w:pPr>
        <w:spacing w:after="0"/>
        <w:ind w:left="0"/>
        <w:jc w:val="both"/>
      </w:pPr>
      <w:r>
        <w:rPr>
          <w:rFonts w:ascii="Times New Roman"/>
          <w:b w:val="false"/>
          <w:i w:val="false"/>
          <w:color w:val="000000"/>
          <w:sz w:val="28"/>
        </w:rPr>
        <w:t>
      32. Аудандық маңызы бар қала, кент, ауыл, ауылдық округ әкімдері жайылымдық кезең басталудың алдында:</w:t>
      </w:r>
    </w:p>
    <w:bookmarkEnd w:id="69"/>
    <w:bookmarkStart w:name="z97" w:id="70"/>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70"/>
    <w:bookmarkStart w:name="z98" w:id="71"/>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bookmarkEnd w:id="71"/>
    <w:bookmarkStart w:name="z99" w:id="72"/>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72"/>
    <w:bookmarkStart w:name="z100" w:id="73"/>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73"/>
    <w:bookmarkStart w:name="z101" w:id="74"/>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74"/>
    <w:bookmarkStart w:name="z102" w:id="75"/>
    <w:p>
      <w:pPr>
        <w:spacing w:after="0"/>
        <w:ind w:left="0"/>
        <w:jc w:val="both"/>
      </w:pPr>
      <w:r>
        <w:rPr>
          <w:rFonts w:ascii="Times New Roman"/>
          <w:b w:val="false"/>
          <w:i w:val="false"/>
          <w:color w:val="000000"/>
          <w:sz w:val="28"/>
        </w:rPr>
        <w:t>
      6) ауыл шаруашылығы жануарларын жинайтын орындарды;</w:t>
      </w:r>
    </w:p>
    <w:bookmarkEnd w:id="75"/>
    <w:bookmarkStart w:name="z103" w:id="76"/>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bookmarkEnd w:id="76"/>
    <w:bookmarkStart w:name="z104" w:id="77"/>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bookmarkEnd w:id="77"/>
    <w:bookmarkStart w:name="z105" w:id="78"/>
    <w:p>
      <w:pPr>
        <w:spacing w:after="0"/>
        <w:ind w:left="0"/>
        <w:jc w:val="both"/>
      </w:pPr>
      <w:r>
        <w:rPr>
          <w:rFonts w:ascii="Times New Roman"/>
          <w:b w:val="false"/>
          <w:i w:val="false"/>
          <w:color w:val="000000"/>
          <w:sz w:val="28"/>
        </w:rPr>
        <w:t>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bookmarkEnd w:id="78"/>
    <w:bookmarkStart w:name="z106" w:id="79"/>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79"/>
    <w:bookmarkStart w:name="z107" w:id="80"/>
    <w:p>
      <w:pPr>
        <w:spacing w:after="0"/>
        <w:ind w:left="0"/>
        <w:jc w:val="both"/>
      </w:pPr>
      <w:r>
        <w:rPr>
          <w:rFonts w:ascii="Times New Roman"/>
          <w:b w:val="false"/>
          <w:i w:val="false"/>
          <w:color w:val="000000"/>
          <w:sz w:val="28"/>
        </w:rPr>
        <w:t>
      33. Ауыл шаруашылығы жануарларының иелері не олар уәкілеттілік берген адамдар:</w:t>
      </w:r>
    </w:p>
    <w:bookmarkEnd w:id="80"/>
    <w:bookmarkStart w:name="z108" w:id="81"/>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81"/>
    <w:bookmarkStart w:name="z109" w:id="82"/>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82"/>
    <w:bookmarkStart w:name="z110" w:id="83"/>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83"/>
    <w:bookmarkStart w:name="z111" w:id="84"/>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айдау (айдау) кезінде сүйемелдеу;</w:t>
      </w:r>
    </w:p>
    <w:bookmarkEnd w:id="84"/>
    <w:bookmarkStart w:name="z112" w:id="85"/>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85"/>
    <w:bookmarkStart w:name="z113" w:id="86"/>
    <w:p>
      <w:pPr>
        <w:spacing w:after="0"/>
        <w:ind w:left="0"/>
        <w:jc w:val="both"/>
      </w:pPr>
      <w:r>
        <w:rPr>
          <w:rFonts w:ascii="Times New Roman"/>
          <w:b w:val="false"/>
          <w:i w:val="false"/>
          <w:color w:val="000000"/>
          <w:sz w:val="28"/>
        </w:rPr>
        <w:t>
      34. Бекітілген Қағидаларды бұзу Қазақстан Республикасының заңнамасымен қарастырылған жауапкершілікке әкеп соғады.</w:t>
      </w:r>
    </w:p>
    <w:bookmarkEnd w:id="8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жаю</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bookmarkStart w:name="z118" w:id="87"/>
    <w:p>
      <w:pPr>
        <w:spacing w:after="0"/>
        <w:ind w:left="0"/>
        <w:jc w:val="left"/>
      </w:pPr>
      <w:r>
        <w:rPr>
          <w:rFonts w:ascii="Times New Roman"/>
          <w:b/>
          <w:i w:val="false"/>
          <w:color w:val="000000"/>
        </w:rPr>
        <w:t xml:space="preserve"> Айдауға жататын жануарларды іріктеу нормалары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7"/>
        <w:gridCol w:w="4856"/>
        <w:gridCol w:w="3557"/>
      </w:tblGrid>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сиырлар(емізулі)</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8"/>
          <w:p>
            <w:pPr>
              <w:spacing w:after="20"/>
              <w:ind w:left="20"/>
              <w:jc w:val="both"/>
            </w:pPr>
            <w:r>
              <w:rPr>
                <w:rFonts w:ascii="Times New Roman"/>
                <w:b w:val="false"/>
                <w:i w:val="false"/>
                <w:color w:val="000000"/>
                <w:sz w:val="20"/>
              </w:rPr>
              <w:t xml:space="preserve">
Қашарлар </w:t>
            </w:r>
            <w:r>
              <w:br/>
            </w:r>
            <w:r>
              <w:rPr>
                <w:rFonts w:ascii="Times New Roman"/>
                <w:b w:val="false"/>
                <w:i w:val="false"/>
                <w:color w:val="000000"/>
                <w:sz w:val="20"/>
              </w:rPr>
              <w:t>
(2 жасқа дейін)</w:t>
            </w:r>
          </w:p>
          <w:bookmarkEnd w:id="88"/>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9"/>
          <w:p>
            <w:pPr>
              <w:spacing w:after="20"/>
              <w:ind w:left="20"/>
              <w:jc w:val="both"/>
            </w:pPr>
            <w:r>
              <w:rPr>
                <w:rFonts w:ascii="Times New Roman"/>
                <w:b w:val="false"/>
                <w:i w:val="false"/>
                <w:color w:val="000000"/>
                <w:sz w:val="20"/>
              </w:rPr>
              <w:t xml:space="preserve">
Бұқашықтар </w:t>
            </w:r>
            <w:r>
              <w:br/>
            </w:r>
            <w:r>
              <w:rPr>
                <w:rFonts w:ascii="Times New Roman"/>
                <w:b w:val="false"/>
                <w:i w:val="false"/>
                <w:color w:val="000000"/>
                <w:sz w:val="20"/>
              </w:rPr>
              <w:t>
(2 жасқа дейін)</w:t>
            </w:r>
          </w:p>
          <w:bookmarkEnd w:id="89"/>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қойлар,Лақты ешкілер</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жаю</w:t>
            </w:r>
            <w:r>
              <w:br/>
            </w:r>
            <w:r>
              <w:rPr>
                <w:rFonts w:ascii="Times New Roman"/>
                <w:b w:val="false"/>
                <w:i w:val="false"/>
                <w:color w:val="000000"/>
                <w:sz w:val="20"/>
              </w:rPr>
              <w:t>қағидаларына</w:t>
            </w:r>
            <w:r>
              <w:br/>
            </w:r>
            <w:r>
              <w:rPr>
                <w:rFonts w:ascii="Times New Roman"/>
                <w:b w:val="false"/>
                <w:i w:val="false"/>
                <w:color w:val="000000"/>
                <w:sz w:val="20"/>
              </w:rPr>
              <w:t>2 қосымша</w:t>
            </w:r>
          </w:p>
        </w:tc>
      </w:tr>
    </w:tbl>
    <w:bookmarkStart w:name="z125" w:id="90"/>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4142"/>
        <w:gridCol w:w="2837"/>
        <w:gridCol w:w="2837"/>
      </w:tblGrid>
      <w:tr>
        <w:trPr>
          <w:trHeight w:val="30" w:hRule="atLeast"/>
        </w:trPr>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 1,5-2 жастағы төл</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 80-100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1"/>
          <w:p>
            <w:pPr>
              <w:spacing w:after="20"/>
              <w:ind w:left="20"/>
              <w:jc w:val="both"/>
            </w:pPr>
            <w:r>
              <w:rPr>
                <w:rFonts w:ascii="Times New Roman"/>
                <w:b w:val="false"/>
                <w:i w:val="false"/>
                <w:color w:val="000000"/>
                <w:sz w:val="20"/>
              </w:rPr>
              <w:t>
100-150 </w:t>
            </w:r>
            <w:r>
              <w:br/>
            </w:r>
            <w:r>
              <w:rPr>
                <w:rFonts w:ascii="Times New Roman"/>
                <w:b w:val="false"/>
                <w:i w:val="false"/>
                <w:color w:val="000000"/>
                <w:sz w:val="20"/>
              </w:rPr>
              <w:t>
120-150</w:t>
            </w:r>
          </w:p>
          <w:bookmarkEnd w:id="91"/>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2"/>
          <w:p>
            <w:pPr>
              <w:spacing w:after="20"/>
              <w:ind w:left="20"/>
              <w:jc w:val="both"/>
            </w:pPr>
            <w:r>
              <w:rPr>
                <w:rFonts w:ascii="Times New Roman"/>
                <w:b w:val="false"/>
                <w:i w:val="false"/>
                <w:color w:val="000000"/>
                <w:sz w:val="20"/>
              </w:rPr>
              <w:t>
150-200 </w:t>
            </w:r>
            <w:r>
              <w:br/>
            </w:r>
            <w:r>
              <w:rPr>
                <w:rFonts w:ascii="Times New Roman"/>
                <w:b w:val="false"/>
                <w:i w:val="false"/>
                <w:color w:val="000000"/>
                <w:sz w:val="20"/>
              </w:rPr>
              <w:t>
150-200</w:t>
            </w:r>
          </w:p>
          <w:bookmarkEnd w:id="92"/>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жаю</w:t>
            </w:r>
            <w:r>
              <w:br/>
            </w:r>
            <w:r>
              <w:rPr>
                <w:rFonts w:ascii="Times New Roman"/>
                <w:b w:val="false"/>
                <w:i w:val="false"/>
                <w:color w:val="000000"/>
                <w:sz w:val="20"/>
              </w:rPr>
              <w:t>қағидаларына</w:t>
            </w:r>
            <w:r>
              <w:br/>
            </w:r>
            <w:r>
              <w:rPr>
                <w:rFonts w:ascii="Times New Roman"/>
                <w:b w:val="false"/>
                <w:i w:val="false"/>
                <w:color w:val="000000"/>
                <w:sz w:val="20"/>
              </w:rPr>
              <w:t>3 қосымша</w:t>
            </w:r>
          </w:p>
        </w:tc>
      </w:tr>
    </w:tbl>
    <w:bookmarkStart w:name="z132" w:id="93"/>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