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34de" w14:textId="f163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 бойынша коммуналдық қалдықтардың түзілу және жинақталу нормалары және тұрмыстық қатты қалдықтарды жинауға, әкетуге, кәдеге жаратуға, арналған тарифтерін бекіту туралы" Тараз қалалық мәслихатының 2019 жылғы 15 ақпанындағы № 42-7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2021 жылғы 26 наурыздағы № 3-6 шешімі. Жамбыл облысының Әділет департаментінде 2021 жылғы 2 сәуірде № 4931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 бойынша коммуналдық қалдықтардың түзілу және жинақталу нормалары және тұрмыстық қатты қалдықтарды жинауға, әкетуге, кәдеге жаратуға, арналған тарифтерін бекіту туралы" Тараз қалалық мәслихатының 2019 жылғы 15 ақпанындағы № 42-7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2019 жылдың 26 ақпанында Қазақстан Республикасының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"Тараз қалалық мәслихатының аппараты" мемлекеттік мекемесі Қазақстан Республикасының заңнамасында белгіленген тәртіпте: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"Қазақстан Республикасы Әділет министрлігі Жамбыл облысының Әділет департаменті" Республикалық мемлекеттік мекемесінде мемлекеттік тіркелуін;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Тараз қалалық мәслихаты интернет-ресурста орналастыруын қамтамасыз етсін.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Абильдаев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