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614a" w14:textId="53e6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коммуналдық меншікке түскен болып танылған иесіз қалдықтарды басқару Қағидаларын бекіту туралы" Жамбыл облысы Сарысу аудандық мәслихатының 2017 жылғы 30 қазандағы №22-2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2021 жылғы 27 желтоқсандағы № 18-3 шешімі. Қазақстан Республикасының Әділет министрлігінде 2022 жылғы 5 қаңтардағы № 26365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түсті деп танылған иесіз қалдықтарды басқару қағидаларын бекіту туралы" Жамбыл облысы Сарысу аудандық мәслихатының 2017 жылғы 30 қазандағы № 22-2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3576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2017 жылғы 17 қарашада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