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e200" w14:textId="d3de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14 шілдедегі № 51/01 "Ашық деректер интернет-порталында орналастыратын ашық деректер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1 қарашадағы № 78/01 қаулысы. Қазақстан Республикасының Әділет министрлігінде 2021 жылғы 5 қарашада № 25042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2016 жылғы 14 шілдедегі № 51/01 "Ашық деректер интернет-порталында орналастыратын ашық деректер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3936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