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a3ec" w14:textId="535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бойынша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2021 жылғы 7 сәуірдегі № 39 шешімі. Қарағанды облысының Әділет департаментінде 2021 жылғы 13 сәуірде № 6306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тармақшаларына, сондай ақ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бойынша тұрмыстық қатты қалдықтарды жинауға, әкетуге, кәдеге жаратуға, қайта өңдеуге және көмуге арналған тарифтер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қалалық мәслихатының 2017 жылғы 22 желтоқсандағы VI шақырылған ХХI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қаласы бойынша тұрмыстық қатты қалдықтарды жинауға, әкетуге, кәдеге жаратуға, қайта өңдеуге және көмуге арналған тарифтерді бекіту туралы" күші жойылды деп танылсын (Нормативтік құқықтық актілерді мемлекеттік тіркеу тізілімінде № 4504 болып тіркелген, 2017 жылғы 27 желтоқсандағы № 157 (1887) "Взгляд на события" газетінде, 2018 жылғы 5 қаңтардағы Қазақстан Республикасы нормативтік құқықтық актілерінің эталондық бақылау банкінде электрондық түрде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тұрмыстық қатты қалдықтарды жинауға, әкетуге, кәдеге жаратуға, қайта өңдеуге және көмуге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2859"/>
        <w:gridCol w:w="2079"/>
        <w:gridCol w:w="4841"/>
      </w:tblGrid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құны Қосылған құн салығымен (теңге)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жинауға, әкетуге, кәдеге жаратуға, қайта өңдеуге және көмуге арналған тарифтер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Тұрғын/1айда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380,41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Тұрғын/1айда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410,02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 және әкету тарифі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1530,73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 субъектілер және заңды тұлғалар үшін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1530,73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 тарифі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үшін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436,51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 субъектілер және заңды тұлғалар үшін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522,48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қайта өңдеу тарифі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тұлғаларға, кәсіпкерлік субъектілер және заңды тұлғалар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235,09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кәдеге жарату тарифі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тұлғаларға, кәсіпкерлік субъектілер және заңды тұлғалар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